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3" w:rsidRPr="001B2065" w:rsidRDefault="00330905" w:rsidP="00C2295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  <w:r w:rsidR="009D10A3"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AŁĄCZNIK NR </w:t>
      </w:r>
      <w:r w:rsidR="00121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9D10A3"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/>
      </w:tblPr>
      <w:tblGrid>
        <w:gridCol w:w="9242"/>
      </w:tblGrid>
      <w:tr w:rsidR="007518DF" w:rsidRPr="001B2065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:rsidR="006C149E" w:rsidRPr="00807DBE" w:rsidRDefault="006C149E" w:rsidP="00C22959">
      <w:pPr>
        <w:rPr>
          <w:bCs/>
        </w:rPr>
      </w:pPr>
      <w:bookmarkStart w:id="0" w:name="_Hlk482047643"/>
      <w:r w:rsidRPr="00807DBE">
        <w:t xml:space="preserve">                             </w:t>
      </w:r>
      <w:r w:rsidRPr="00807DBE">
        <w:tab/>
      </w:r>
    </w:p>
    <w:p w:rsidR="0012139B" w:rsidRDefault="0012139B" w:rsidP="0012139B">
      <w:pPr>
        <w:pStyle w:val="Akapitzlist"/>
        <w:tabs>
          <w:tab w:val="left" w:pos="284"/>
        </w:tabs>
        <w:ind w:left="0"/>
        <w:jc w:val="center"/>
        <w:rPr>
          <w:sz w:val="20"/>
        </w:rPr>
      </w:pPr>
      <w:r w:rsidRPr="00665BC9">
        <w:rPr>
          <w:sz w:val="20"/>
        </w:rPr>
        <w:t xml:space="preserve">Doposażenie pracowni </w:t>
      </w:r>
      <w:proofErr w:type="spellStart"/>
      <w:r w:rsidRPr="00665BC9">
        <w:rPr>
          <w:sz w:val="20"/>
        </w:rPr>
        <w:t>mechatronicznej</w:t>
      </w:r>
      <w:proofErr w:type="spellEnd"/>
      <w:r w:rsidRPr="00665BC9">
        <w:rPr>
          <w:sz w:val="20"/>
        </w:rPr>
        <w:t xml:space="preserve"> Z</w:t>
      </w:r>
      <w:r w:rsidR="00EA0640">
        <w:rPr>
          <w:sz w:val="20"/>
        </w:rPr>
        <w:t>espo</w:t>
      </w:r>
      <w:r w:rsidR="00C82839">
        <w:rPr>
          <w:sz w:val="20"/>
        </w:rPr>
        <w:t>ł</w:t>
      </w:r>
      <w:r w:rsidR="00EA0640">
        <w:rPr>
          <w:sz w:val="20"/>
        </w:rPr>
        <w:t xml:space="preserve">u </w:t>
      </w:r>
      <w:r w:rsidRPr="00665BC9">
        <w:rPr>
          <w:sz w:val="20"/>
        </w:rPr>
        <w:t>S</w:t>
      </w:r>
      <w:r w:rsidR="00EA0640">
        <w:rPr>
          <w:sz w:val="20"/>
        </w:rPr>
        <w:t>zkół</w:t>
      </w:r>
      <w:r w:rsidR="00C82839">
        <w:rPr>
          <w:sz w:val="20"/>
        </w:rPr>
        <w:t xml:space="preserve"> </w:t>
      </w:r>
      <w:r w:rsidRPr="00665BC9">
        <w:rPr>
          <w:sz w:val="20"/>
        </w:rPr>
        <w:t xml:space="preserve"> w Chocianowie </w:t>
      </w:r>
      <w:r w:rsidR="00A67D7A">
        <w:rPr>
          <w:sz w:val="20"/>
        </w:rPr>
        <w:br/>
      </w:r>
      <w:r w:rsidRPr="00665BC9">
        <w:rPr>
          <w:sz w:val="20"/>
        </w:rPr>
        <w:t xml:space="preserve">w </w:t>
      </w:r>
      <w:r w:rsidRPr="00665BC9">
        <w:rPr>
          <w:b/>
          <w:sz w:val="20"/>
        </w:rPr>
        <w:t>10 komputerów przenośnych (laptopów) wraz z oprogramowaniem</w:t>
      </w:r>
    </w:p>
    <w:p w:rsidR="0012139B" w:rsidRPr="00665BC9" w:rsidRDefault="0012139B" w:rsidP="0012139B">
      <w:pPr>
        <w:pStyle w:val="Akapitzlist"/>
        <w:tabs>
          <w:tab w:val="left" w:pos="284"/>
        </w:tabs>
        <w:ind w:left="0"/>
        <w:jc w:val="center"/>
        <w:rPr>
          <w:bCs/>
          <w:sz w:val="20"/>
        </w:rPr>
      </w:pPr>
      <w:r w:rsidRPr="00665BC9">
        <w:rPr>
          <w:sz w:val="20"/>
        </w:rPr>
        <w:t xml:space="preserve">w ramach zdania nr 8 projektu pn. „Akademia zawodowców w Powiecie Polkowickim” </w:t>
      </w:r>
      <w:r w:rsidRPr="00665BC9">
        <w:rPr>
          <w:bCs/>
          <w:sz w:val="20"/>
        </w:rPr>
        <w:t>w ramach Regionalnego Programu Operacyjnego Województwa Dolnośląskiego 2014-2020 współfinansowanego ze środków Europejskiego Funduszu Społecznego i Budżetu Państwa.</w:t>
      </w:r>
    </w:p>
    <w:p w:rsidR="00CD222D" w:rsidRPr="00EE296F" w:rsidRDefault="00CD222D" w:rsidP="00CD22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2139B" w:rsidRPr="001B2065" w:rsidRDefault="00C22959" w:rsidP="0012139B">
      <w:pPr>
        <w:pStyle w:val="pkt"/>
        <w:spacing w:line="360" w:lineRule="auto"/>
        <w:ind w:left="0" w:firstLine="0"/>
        <w:jc w:val="center"/>
        <w:rPr>
          <w:rFonts w:eastAsia="Tahoma"/>
          <w:sz w:val="20"/>
          <w:lang w:val="de-DE"/>
        </w:rPr>
      </w:pPr>
      <w:r w:rsidRPr="00451F07">
        <w:rPr>
          <w:bCs/>
          <w:color w:val="000000"/>
          <w:sz w:val="20"/>
        </w:rPr>
        <w:t xml:space="preserve">nr sprawy: </w:t>
      </w:r>
      <w:r w:rsidR="0012139B" w:rsidRPr="003106DA">
        <w:rPr>
          <w:rFonts w:eastAsia="Tahoma"/>
          <w:sz w:val="20"/>
          <w:lang w:val="de-DE"/>
        </w:rPr>
        <w:t>OA.5600.1.28.2020.ZSC</w:t>
      </w:r>
    </w:p>
    <w:p w:rsidR="006C149E" w:rsidRPr="002868C9" w:rsidRDefault="006C149E" w:rsidP="00BF1B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:rsidR="007518DF" w:rsidRPr="00751ABC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>4</w:t>
      </w:r>
      <w:r w:rsidR="007518DF" w:rsidRPr="00751ABC">
        <w:rPr>
          <w:rFonts w:ascii="Times New Roman" w:hAnsi="Times New Roman" w:cs="Times New Roman"/>
          <w:sz w:val="20"/>
          <w:szCs w:val="20"/>
        </w:rPr>
        <w:t>. Oferujemy wykonanie zamówienia, w zakresie i na zasadach określonym w Zapytaniu ofertowym, zgodnie z opisem przedmiotu zamówienia.</w:t>
      </w:r>
    </w:p>
    <w:p w:rsidR="00FC54C0" w:rsidRPr="00751ABC" w:rsidRDefault="00DB3E5C" w:rsidP="0012139B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>5</w:t>
      </w:r>
      <w:r w:rsidR="00F31244" w:rsidRPr="00751ABC">
        <w:rPr>
          <w:rFonts w:ascii="Times New Roman" w:hAnsi="Times New Roman" w:cs="Times New Roman"/>
          <w:sz w:val="20"/>
          <w:szCs w:val="20"/>
        </w:rPr>
        <w:t>. </w:t>
      </w:r>
      <w:r w:rsidR="007E2D75" w:rsidRPr="00751ABC">
        <w:rPr>
          <w:rFonts w:ascii="Times New Roman" w:hAnsi="Times New Roman" w:cs="Times New Roman"/>
          <w:sz w:val="20"/>
          <w:szCs w:val="20"/>
        </w:rPr>
        <w:t xml:space="preserve">Oferujemy wykonanie </w:t>
      </w:r>
      <w:r w:rsidR="009E1BA6" w:rsidRPr="00751ABC">
        <w:rPr>
          <w:rFonts w:ascii="Times New Roman" w:hAnsi="Times New Roman" w:cs="Times New Roman"/>
          <w:sz w:val="20"/>
          <w:szCs w:val="20"/>
        </w:rPr>
        <w:t xml:space="preserve">przedmiotu </w:t>
      </w:r>
      <w:r w:rsidR="007E2D75" w:rsidRPr="00751AB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4F1FCE" w:rsidRPr="00751ABC">
        <w:rPr>
          <w:rFonts w:ascii="Times New Roman" w:hAnsi="Times New Roman" w:cs="Times New Roman"/>
          <w:sz w:val="20"/>
          <w:szCs w:val="20"/>
        </w:rPr>
        <w:t xml:space="preserve">za </w:t>
      </w:r>
      <w:r w:rsidR="004F1FCE" w:rsidRPr="00751ABC">
        <w:rPr>
          <w:rFonts w:ascii="Times New Roman" w:hAnsi="Times New Roman" w:cs="Times New Roman"/>
          <w:b/>
          <w:sz w:val="20"/>
          <w:szCs w:val="20"/>
        </w:rPr>
        <w:t>cenę</w:t>
      </w:r>
      <w:r w:rsidR="009E1BA6" w:rsidRPr="00751ABC">
        <w:rPr>
          <w:rFonts w:ascii="Times New Roman" w:hAnsi="Times New Roman" w:cs="Times New Roman"/>
          <w:sz w:val="20"/>
          <w:szCs w:val="20"/>
        </w:rPr>
        <w:t>:</w:t>
      </w:r>
      <w:r w:rsidR="00DD51DC" w:rsidRPr="0075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39B" w:rsidRPr="00751ABC" w:rsidRDefault="0012139B" w:rsidP="0012139B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BA6" w:rsidRPr="00751ABC" w:rsidRDefault="009E1BA6" w:rsidP="009E1BA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51ABC">
        <w:rPr>
          <w:rFonts w:ascii="Times New Roman" w:hAnsi="Times New Roman" w:cs="Times New Roman"/>
          <w:color w:val="000000"/>
          <w:sz w:val="20"/>
          <w:szCs w:val="20"/>
        </w:rPr>
        <w:t>netto…………………………zł</w:t>
      </w:r>
      <w:proofErr w:type="spellEnd"/>
      <w:r w:rsidRPr="00751ABC">
        <w:rPr>
          <w:rFonts w:ascii="Times New Roman" w:hAnsi="Times New Roman" w:cs="Times New Roman"/>
          <w:color w:val="000000"/>
          <w:sz w:val="20"/>
          <w:szCs w:val="20"/>
        </w:rPr>
        <w:t>, słownie złotych, ……………………………………………………</w:t>
      </w:r>
    </w:p>
    <w:p w:rsidR="009E1BA6" w:rsidRPr="00751ABC" w:rsidRDefault="009E1BA6" w:rsidP="009E1BA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51ABC">
        <w:rPr>
          <w:rFonts w:ascii="Times New Roman" w:hAnsi="Times New Roman" w:cs="Times New Roman"/>
          <w:color w:val="000000"/>
          <w:sz w:val="20"/>
          <w:szCs w:val="20"/>
        </w:rPr>
        <w:t>brutto……………………….zł</w:t>
      </w:r>
      <w:proofErr w:type="spellEnd"/>
      <w:r w:rsidRPr="00751ABC">
        <w:rPr>
          <w:rFonts w:ascii="Times New Roman" w:hAnsi="Times New Roman" w:cs="Times New Roman"/>
          <w:color w:val="000000"/>
          <w:sz w:val="20"/>
          <w:szCs w:val="20"/>
        </w:rPr>
        <w:t>, słownie złotych …………………………………………………….</w:t>
      </w:r>
    </w:p>
    <w:p w:rsidR="00751ABC" w:rsidRPr="00751ABC" w:rsidRDefault="00751ABC" w:rsidP="00751AB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751ABC">
        <w:rPr>
          <w:color w:val="000000"/>
          <w:sz w:val="20"/>
        </w:rPr>
        <w:t xml:space="preserve">Oferujemy </w:t>
      </w:r>
      <w:r w:rsidRPr="00751ABC">
        <w:rPr>
          <w:b/>
          <w:color w:val="000000"/>
          <w:sz w:val="20"/>
        </w:rPr>
        <w:t xml:space="preserve">termin płatności </w:t>
      </w:r>
      <w:r w:rsidRPr="00751ABC">
        <w:rPr>
          <w:color w:val="000000"/>
          <w:sz w:val="20"/>
        </w:rPr>
        <w:t>…………….. dni od otrzymania faktury przez Zamawiającego.</w:t>
      </w:r>
    </w:p>
    <w:p w:rsidR="00751ABC" w:rsidRPr="00751ABC" w:rsidRDefault="00751ABC" w:rsidP="00751ABC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751ABC" w:rsidRPr="00751ABC" w:rsidRDefault="00751ABC" w:rsidP="00751AB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7. </w:t>
      </w:r>
      <w:r w:rsidRPr="00751ABC">
        <w:rPr>
          <w:rFonts w:ascii="Times New Roman" w:hAnsi="Times New Roman" w:cs="Times New Roman"/>
          <w:sz w:val="20"/>
          <w:szCs w:val="20"/>
        </w:rPr>
        <w:t xml:space="preserve">Informacje o powstaniu u Zamawiającego obowiązku podatkowego zgodnie z </w:t>
      </w:r>
      <w:proofErr w:type="spellStart"/>
      <w:r w:rsidRPr="00751AB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51ABC">
        <w:rPr>
          <w:rFonts w:ascii="Times New Roman" w:hAnsi="Times New Roman" w:cs="Times New Roman"/>
          <w:sz w:val="20"/>
          <w:szCs w:val="20"/>
        </w:rPr>
        <w:t xml:space="preserve"> IV ust. 5 zapytania ofertowego. </w:t>
      </w:r>
    </w:p>
    <w:p w:rsidR="00751ABC" w:rsidRPr="00751ABC" w:rsidRDefault="00751ABC" w:rsidP="00751AB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51ABC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………………………………………………………………………………………………………………...….</w:t>
      </w:r>
    </w:p>
    <w:p w:rsidR="00751ABC" w:rsidRDefault="00751ABC" w:rsidP="00751AB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751ABC">
        <w:rPr>
          <w:rFonts w:ascii="Times New Roman" w:hAnsi="Times New Roman" w:cs="Times New Roman"/>
          <w:i/>
          <w:sz w:val="20"/>
          <w:szCs w:val="20"/>
        </w:rPr>
        <w:t>(nie wypełnienie punktu oznacza brak obowiązku podatkowego po stronie Zamawiającego)</w:t>
      </w:r>
    </w:p>
    <w:p w:rsidR="00751ABC" w:rsidRPr="00751ABC" w:rsidRDefault="00751ABC" w:rsidP="00751AB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751ABC" w:rsidRPr="00751ABC" w:rsidRDefault="00751ABC" w:rsidP="001C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51ABC">
        <w:rPr>
          <w:rFonts w:ascii="Times New Roman" w:hAnsi="Times New Roman" w:cs="Times New Roman"/>
          <w:b/>
          <w:color w:val="000000"/>
          <w:sz w:val="20"/>
        </w:rPr>
        <w:t>8. ZOBOWIĄZUJ</w:t>
      </w:r>
      <w:r w:rsidR="005729D1">
        <w:rPr>
          <w:rFonts w:ascii="Times New Roman" w:hAnsi="Times New Roman" w:cs="Times New Roman"/>
          <w:b/>
          <w:color w:val="000000"/>
          <w:sz w:val="20"/>
        </w:rPr>
        <w:t>Ę/-</w:t>
      </w:r>
      <w:r w:rsidRPr="00751ABC">
        <w:rPr>
          <w:rFonts w:ascii="Times New Roman" w:hAnsi="Times New Roman" w:cs="Times New Roman"/>
          <w:b/>
          <w:color w:val="000000"/>
          <w:sz w:val="20"/>
        </w:rPr>
        <w:t>EMY SIĘ</w:t>
      </w:r>
      <w:r w:rsidRPr="00751ABC">
        <w:rPr>
          <w:rFonts w:ascii="Times New Roman" w:hAnsi="Times New Roman" w:cs="Times New Roman"/>
          <w:color w:val="000000"/>
          <w:sz w:val="20"/>
        </w:rPr>
        <w:t xml:space="preserve">  dostarczyć fabrycznie nowy sprzęt</w:t>
      </w:r>
      <w:r w:rsidR="001C04CA">
        <w:rPr>
          <w:rFonts w:ascii="Times New Roman" w:hAnsi="Times New Roman" w:cs="Times New Roman"/>
          <w:color w:val="000000"/>
          <w:sz w:val="20"/>
        </w:rPr>
        <w:t>,</w:t>
      </w:r>
      <w:r w:rsidR="001C04CA" w:rsidRPr="001C04CA">
        <w:rPr>
          <w:rFonts w:ascii="Times New Roman" w:hAnsi="Times New Roman" w:cs="Times New Roman"/>
          <w:sz w:val="20"/>
        </w:rPr>
        <w:t xml:space="preserve"> </w:t>
      </w:r>
      <w:r w:rsidR="001C04CA">
        <w:rPr>
          <w:rFonts w:ascii="Times New Roman" w:hAnsi="Times New Roman" w:cs="Times New Roman"/>
          <w:sz w:val="20"/>
        </w:rPr>
        <w:t>posiadający d</w:t>
      </w:r>
      <w:r w:rsidR="001C04CA" w:rsidRPr="00772771">
        <w:rPr>
          <w:rFonts w:ascii="Times New Roman" w:hAnsi="Times New Roman" w:cs="Times New Roman"/>
          <w:sz w:val="20"/>
        </w:rPr>
        <w:t xml:space="preserve">eklaracje zgodności </w:t>
      </w:r>
      <w:r w:rsidR="001C04CA">
        <w:rPr>
          <w:rFonts w:ascii="Times New Roman" w:hAnsi="Times New Roman" w:cs="Times New Roman"/>
          <w:sz w:val="20"/>
        </w:rPr>
        <w:br/>
      </w:r>
      <w:r w:rsidR="001C04CA" w:rsidRPr="00772771">
        <w:rPr>
          <w:rFonts w:ascii="Times New Roman" w:hAnsi="Times New Roman" w:cs="Times New Roman"/>
          <w:sz w:val="20"/>
        </w:rPr>
        <w:t>z obowiązującymi normami</w:t>
      </w:r>
      <w:r w:rsidRPr="00751ABC">
        <w:rPr>
          <w:rFonts w:ascii="Times New Roman" w:hAnsi="Times New Roman" w:cs="Times New Roman"/>
          <w:color w:val="000000"/>
          <w:sz w:val="20"/>
        </w:rPr>
        <w:t>.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9</w:t>
      </w:r>
      <w:r w:rsidR="00751ABC">
        <w:rPr>
          <w:sz w:val="20"/>
        </w:rPr>
        <w:t xml:space="preserve">.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  <w:r w:rsidR="005729D1">
        <w:rPr>
          <w:sz w:val="20"/>
        </w:rPr>
        <w:t xml:space="preserve"> Oświadczam, </w:t>
      </w:r>
      <w:r w:rsidR="005729D1" w:rsidRPr="005331A5">
        <w:rPr>
          <w:color w:val="0C0C0C"/>
          <w:sz w:val="20"/>
        </w:rPr>
        <w:t>iż cały zaoferowany asortyment jest zgodny z Dyrektywą oraz oznakowany znakiem CE.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:rsidR="001C04CA" w:rsidRDefault="001C04CA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</w:p>
    <w:p w:rsidR="007518DF" w:rsidRDefault="00751ABC" w:rsidP="001C04CA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1C04CA">
        <w:rPr>
          <w:sz w:val="20"/>
        </w:rPr>
        <w:t>1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:rsidR="001C04CA" w:rsidRDefault="001C04CA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</w:p>
    <w:p w:rsidR="007518DF" w:rsidRPr="00E3558B" w:rsidRDefault="001C04CA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>12</w:t>
      </w:r>
      <w:r w:rsidR="00DB3E5C">
        <w:rPr>
          <w:sz w:val="20"/>
        </w:rPr>
        <w:t>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:rsidR="007518DF" w:rsidRPr="00F31244" w:rsidRDefault="007518DF" w:rsidP="001C04CA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:rsidR="007518DF" w:rsidRPr="00236A7A" w:rsidRDefault="00DB3E5C" w:rsidP="00DB3E5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lastRenderedPageBreak/>
        <w:t>1</w:t>
      </w:r>
      <w:r w:rsidR="001C04CA">
        <w:rPr>
          <w:sz w:val="20"/>
        </w:rPr>
        <w:t>3</w:t>
      </w:r>
      <w:r>
        <w:rPr>
          <w:sz w:val="20"/>
        </w:rPr>
        <w:t>.</w:t>
      </w:r>
      <w:r w:rsidR="00FC54C0">
        <w:rPr>
          <w:sz w:val="20"/>
        </w:rPr>
        <w:t xml:space="preserve"> </w:t>
      </w:r>
      <w:r w:rsidR="007518DF" w:rsidRPr="00236A7A">
        <w:rPr>
          <w:sz w:val="20"/>
        </w:rPr>
        <w:t>Przystępując do niniejszego postępowania w trybie zapytania ofertowego oświadczam</w:t>
      </w:r>
      <w:r w:rsidR="00DD51DC">
        <w:rPr>
          <w:sz w:val="20"/>
        </w:rPr>
        <w:t>/-y</w:t>
      </w:r>
      <w:r w:rsidR="007518DF" w:rsidRPr="00236A7A">
        <w:rPr>
          <w:sz w:val="20"/>
        </w:rPr>
        <w:t>, że wypełniłem</w:t>
      </w:r>
      <w:r w:rsidR="0012139B">
        <w:rPr>
          <w:sz w:val="20"/>
        </w:rPr>
        <w:t>/</w:t>
      </w:r>
      <w:proofErr w:type="spellStart"/>
      <w:r w:rsidR="0012139B">
        <w:rPr>
          <w:sz w:val="20"/>
        </w:rPr>
        <w:t>-a</w:t>
      </w:r>
      <w:proofErr w:type="spellEnd"/>
      <w:r w:rsidR="0012139B">
        <w:rPr>
          <w:sz w:val="20"/>
        </w:rPr>
        <w:t>m/-</w:t>
      </w:r>
      <w:proofErr w:type="spellStart"/>
      <w:r w:rsidR="0012139B">
        <w:rPr>
          <w:sz w:val="20"/>
        </w:rPr>
        <w:t>iliśmy</w:t>
      </w:r>
      <w:proofErr w:type="spellEnd"/>
      <w:r w:rsidR="007518DF" w:rsidRPr="00236A7A">
        <w:rPr>
          <w:sz w:val="20"/>
        </w:rPr>
        <w:t xml:space="preserve"> obowiązki informacyjne przewidziane w art. 13 lub art. 14 RODO</w:t>
      </w:r>
      <w:r w:rsidR="007518DF" w:rsidRPr="00236A7A">
        <w:rPr>
          <w:sz w:val="20"/>
          <w:vertAlign w:val="superscript"/>
        </w:rPr>
        <w:t>1</w:t>
      </w:r>
      <w:r w:rsidR="007518DF" w:rsidRPr="00DD51DC">
        <w:rPr>
          <w:sz w:val="20"/>
          <w:vertAlign w:val="superscript"/>
        </w:rPr>
        <w:t xml:space="preserve">) </w:t>
      </w:r>
      <w:r w:rsidR="007518DF" w:rsidRPr="00236A7A">
        <w:rPr>
          <w:sz w:val="20"/>
        </w:rPr>
        <w:t>wobec osób fizycznych, od których dane osobowe bezpośrednio lub pośrednio pozyskałem w celu ubiegania się o udzielenie zamówienia publicznego w niniejszym postępowaniu.*</w:t>
      </w:r>
    </w:p>
    <w:p w:rsidR="007518DF" w:rsidRPr="00236A7A" w:rsidRDefault="007518DF" w:rsidP="007518DF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i/>
          <w:sz w:val="14"/>
          <w:szCs w:val="14"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 xml:space="preserve">1) rozporządzenie Parlamentu Europejskiego i Rady (UE) 2016/679 z dnia 27 kwietnia 2016 r. w sprawie ochrony osób fizycznych </w:t>
      </w:r>
    </w:p>
    <w:p w:rsidR="00DB3E5C" w:rsidRPr="00DB3E5C" w:rsidRDefault="007518DF" w:rsidP="005A113E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236A7A" w:rsidRPr="00DB3E5C" w:rsidRDefault="00236A7A" w:rsidP="00236A7A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i/>
          <w:sz w:val="14"/>
          <w:szCs w:val="14"/>
        </w:rPr>
      </w:pPr>
      <w:r w:rsidRPr="00236A7A">
        <w:rPr>
          <w:rFonts w:ascii="Times New Roman" w:hAnsi="Times New Roman" w:cs="Times New Roman"/>
          <w:i/>
          <w:sz w:val="14"/>
          <w:szCs w:val="14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4CA" w:rsidRDefault="001C04CA" w:rsidP="00DB3E5C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sz w:val="20"/>
        </w:rPr>
      </w:pPr>
    </w:p>
    <w:p w:rsidR="004A2476" w:rsidRPr="00DB3E5C" w:rsidRDefault="00DB3E5C" w:rsidP="00DB3E5C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t>1</w:t>
      </w:r>
      <w:r w:rsidR="001C04CA">
        <w:rPr>
          <w:rFonts w:ascii="Times New Roman" w:hAnsi="Times New Roman" w:cs="Times New Roman"/>
          <w:sz w:val="20"/>
        </w:rPr>
        <w:t>4</w:t>
      </w:r>
      <w:r w:rsidRPr="00DB3E5C">
        <w:rPr>
          <w:rFonts w:ascii="Times New Roman" w:hAnsi="Times New Roman" w:cs="Times New Roman"/>
          <w:sz w:val="20"/>
        </w:rPr>
        <w:t>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2476" w:rsidRDefault="004A2476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3F767F" w:rsidRDefault="006C149E" w:rsidP="007D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F767F">
              <w:rPr>
                <w:rFonts w:ascii="Times New Roman" w:hAnsi="Times New Roman" w:cs="Times New Roman"/>
                <w:sz w:val="20"/>
                <w:szCs w:val="20"/>
              </w:rPr>
              <w:t>pełnomocniony przedstawiciel Wykonawcy</w:t>
            </w:r>
          </w:p>
        </w:tc>
      </w:tr>
      <w:tr w:rsidR="006C149E" w:rsidRPr="00FE582E" w:rsidTr="00AF4340">
        <w:trPr>
          <w:cantSplit/>
          <w:trHeight w:val="60"/>
          <w:jc w:val="right"/>
        </w:trPr>
        <w:tc>
          <w:tcPr>
            <w:tcW w:w="4947" w:type="dxa"/>
          </w:tcPr>
          <w:p w:rsidR="006C149E" w:rsidRPr="00731DF8" w:rsidRDefault="006C149E" w:rsidP="003F767F">
            <w:pPr>
              <w:tabs>
                <w:tab w:val="left" w:pos="5954"/>
                <w:tab w:val="right" w:pos="9000"/>
              </w:tabs>
              <w:rPr>
                <w:sz w:val="18"/>
                <w:szCs w:val="18"/>
              </w:rPr>
            </w:pPr>
          </w:p>
        </w:tc>
      </w:tr>
      <w:tr w:rsidR="006C149E" w:rsidRPr="00FE582E" w:rsidTr="00AF4340">
        <w:trPr>
          <w:cantSplit/>
          <w:trHeight w:val="215"/>
          <w:jc w:val="right"/>
        </w:trPr>
        <w:tc>
          <w:tcPr>
            <w:tcW w:w="4947" w:type="dxa"/>
          </w:tcPr>
          <w:p w:rsidR="006C149E" w:rsidRPr="00731DF8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731DF8">
              <w:rPr>
                <w:sz w:val="18"/>
                <w:szCs w:val="18"/>
              </w:rPr>
              <w:t>.......................................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Pr="007C0C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podpis, pieczęć</w:t>
            </w:r>
            <w:r w:rsidRPr="007C0C9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7D2E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0C94">
              <w:rPr>
                <w:rFonts w:ascii="Times New Roman" w:hAnsi="Times New Roman" w:cs="Times New Roman"/>
                <w:sz w:val="20"/>
              </w:rPr>
              <w:t>Data: .....................................</w:t>
            </w:r>
          </w:p>
        </w:tc>
      </w:tr>
      <w:bookmarkEnd w:id="0"/>
    </w:tbl>
    <w:p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1244" w:rsidRDefault="00F312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DB3E5C" w:rsidRPr="00DB3E5C" w:rsidRDefault="00DB3E5C" w:rsidP="00DB3E5C"/>
    <w:p w:rsidR="00F31244" w:rsidRDefault="00F312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F31244" w:rsidRDefault="00F312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75303" w:rsidRDefault="00375303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75303" w:rsidRDefault="00375303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FC54C0" w:rsidRPr="00FC54C0" w:rsidRDefault="00FC54C0" w:rsidP="00FC54C0"/>
    <w:p w:rsidR="00375303" w:rsidRDefault="00375303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1D5688" w:rsidRDefault="001D5688" w:rsidP="001D5688"/>
    <w:p w:rsidR="001D5688" w:rsidRDefault="001D5688" w:rsidP="001D5688"/>
    <w:p w:rsidR="001D5688" w:rsidRDefault="001D5688" w:rsidP="001D5688"/>
    <w:p w:rsidR="006C6349" w:rsidRDefault="006C6349" w:rsidP="001D5688"/>
    <w:p w:rsidR="006C6349" w:rsidRDefault="006C6349" w:rsidP="001D5688"/>
    <w:p w:rsidR="006C6349" w:rsidRDefault="006C6349" w:rsidP="001D5688"/>
    <w:p w:rsidR="006C6349" w:rsidRPr="001D5688" w:rsidRDefault="006C6349" w:rsidP="001D5688"/>
    <w:p w:rsidR="00375303" w:rsidRDefault="00375303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375303" w:rsidRDefault="00375303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12139B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12139B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12139B">
      <w:pPr>
        <w:jc w:val="center"/>
        <w:rPr>
          <w:b/>
          <w:sz w:val="28"/>
        </w:rPr>
      </w:pPr>
    </w:p>
    <w:p w:rsidR="00B73E94" w:rsidRDefault="00B73E94" w:rsidP="0012139B">
      <w:pPr>
        <w:jc w:val="center"/>
        <w:rPr>
          <w:b/>
          <w:sz w:val="28"/>
        </w:rPr>
      </w:pPr>
    </w:p>
    <w:p w:rsidR="00B73E94" w:rsidRPr="001B2065" w:rsidRDefault="00B73E94" w:rsidP="00B73E94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</w:t>
      </w:r>
      <w:r w:rsidR="002B0F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p w:rsidR="00B73E94" w:rsidRDefault="00B73E94" w:rsidP="00B73E94">
      <w:pPr>
        <w:pStyle w:val="pkt"/>
        <w:spacing w:line="360" w:lineRule="auto"/>
        <w:ind w:left="0" w:firstLine="0"/>
        <w:jc w:val="center"/>
        <w:rPr>
          <w:b/>
          <w:sz w:val="20"/>
        </w:rPr>
      </w:pPr>
    </w:p>
    <w:p w:rsidR="00B73E94" w:rsidRPr="00544F35" w:rsidRDefault="0012139B" w:rsidP="00B73E94">
      <w:pPr>
        <w:pStyle w:val="pkt"/>
        <w:spacing w:line="360" w:lineRule="auto"/>
        <w:ind w:left="0" w:firstLine="0"/>
        <w:jc w:val="center"/>
        <w:rPr>
          <w:b/>
          <w:bCs/>
          <w:color w:val="000000"/>
          <w:sz w:val="20"/>
        </w:rPr>
      </w:pPr>
      <w:r w:rsidRPr="00544F35">
        <w:rPr>
          <w:b/>
          <w:sz w:val="20"/>
        </w:rPr>
        <w:t xml:space="preserve">OŚWIADCZENIE OFERENTA O SPEŁNIENIU WARUNKÓW UDZIAŁU </w:t>
      </w:r>
      <w:r w:rsidRPr="00544F35">
        <w:rPr>
          <w:b/>
          <w:sz w:val="20"/>
        </w:rPr>
        <w:br/>
        <w:t>W POSTĘPOWANIU</w:t>
      </w:r>
      <w:r w:rsidR="00B73E94" w:rsidRPr="00544F35">
        <w:rPr>
          <w:b/>
          <w:bCs/>
          <w:color w:val="000000"/>
          <w:sz w:val="20"/>
        </w:rPr>
        <w:t xml:space="preserve"> </w:t>
      </w:r>
    </w:p>
    <w:p w:rsidR="00B73E94" w:rsidRPr="00544F35" w:rsidRDefault="00B73E94" w:rsidP="00B73E94">
      <w:pPr>
        <w:pStyle w:val="pkt"/>
        <w:spacing w:line="360" w:lineRule="auto"/>
        <w:ind w:left="0" w:firstLine="0"/>
        <w:jc w:val="center"/>
        <w:rPr>
          <w:rFonts w:eastAsia="Tahoma"/>
          <w:b/>
          <w:sz w:val="20"/>
          <w:lang w:val="de-DE"/>
        </w:rPr>
      </w:pPr>
      <w:r w:rsidRPr="00544F35">
        <w:rPr>
          <w:b/>
          <w:bCs/>
          <w:color w:val="000000"/>
          <w:sz w:val="20"/>
        </w:rPr>
        <w:t xml:space="preserve">nr sprawy: </w:t>
      </w:r>
      <w:r w:rsidRPr="00544F35">
        <w:rPr>
          <w:rFonts w:eastAsia="Tahoma"/>
          <w:b/>
          <w:sz w:val="20"/>
          <w:lang w:val="de-DE"/>
        </w:rPr>
        <w:t>OA.5600.1.28.2020.ZSC</w:t>
      </w:r>
    </w:p>
    <w:p w:rsidR="0012139B" w:rsidRPr="00544F35" w:rsidRDefault="0012139B" w:rsidP="0012139B">
      <w:pPr>
        <w:jc w:val="center"/>
        <w:rPr>
          <w:rFonts w:ascii="Times New Roman" w:hAnsi="Times New Roman" w:cs="Times New Roman"/>
          <w:b/>
          <w:sz w:val="28"/>
        </w:rPr>
      </w:pPr>
    </w:p>
    <w:p w:rsidR="0012139B" w:rsidRPr="00544F35" w:rsidRDefault="0012139B" w:rsidP="00121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544F35">
        <w:rPr>
          <w:rFonts w:ascii="Times New Roman" w:hAnsi="Times New Roman" w:cs="Times New Roman"/>
        </w:rPr>
        <w:t>Przystępując do udziału w postępowaniu o udzielenie zamówienia publicznego</w:t>
      </w:r>
      <w:r w:rsidR="00B73E94" w:rsidRPr="00544F35">
        <w:rPr>
          <w:rFonts w:ascii="Times New Roman" w:hAnsi="Times New Roman" w:cs="Times New Roman"/>
        </w:rPr>
        <w:t xml:space="preserve"> (nr sprawy </w:t>
      </w:r>
      <w:r w:rsidR="00B73E94" w:rsidRPr="00544F35">
        <w:rPr>
          <w:rFonts w:ascii="Times New Roman" w:eastAsia="Tahoma" w:hAnsi="Times New Roman" w:cs="Times New Roman"/>
          <w:sz w:val="20"/>
          <w:lang w:val="de-DE"/>
        </w:rPr>
        <w:t>OA.5600.1.28.2020.ZSC</w:t>
      </w:r>
      <w:r w:rsidRPr="00544F35">
        <w:rPr>
          <w:rFonts w:ascii="Times New Roman" w:hAnsi="Times New Roman" w:cs="Times New Roman"/>
        </w:rPr>
        <w:t>, oświadczam w imieniu firmy</w:t>
      </w:r>
    </w:p>
    <w:p w:rsidR="0012139B" w:rsidRPr="00544F35" w:rsidRDefault="0012139B" w:rsidP="0012139B">
      <w:pPr>
        <w:jc w:val="both"/>
        <w:rPr>
          <w:rFonts w:ascii="Times New Roman" w:hAnsi="Times New Roman" w:cs="Times New Roman"/>
          <w:sz w:val="24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</w:rPr>
      </w:pPr>
      <w:r w:rsidRPr="00544F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544F35">
        <w:rPr>
          <w:rFonts w:ascii="Times New Roman" w:hAnsi="Times New Roman" w:cs="Times New Roman"/>
          <w:sz w:val="18"/>
          <w:szCs w:val="18"/>
        </w:rPr>
        <w:t>nazwa firmy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</w:rPr>
      </w:pPr>
      <w:r w:rsidRPr="00544F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2139B" w:rsidRPr="00544F35" w:rsidRDefault="0012139B" w:rsidP="0012139B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544F35">
        <w:rPr>
          <w:rFonts w:ascii="Times New Roman" w:hAnsi="Times New Roman" w:cs="Times New Roman"/>
          <w:sz w:val="18"/>
          <w:szCs w:val="18"/>
        </w:rPr>
        <w:t>siedziba firmy</w:t>
      </w:r>
    </w:p>
    <w:p w:rsidR="0012139B" w:rsidRPr="00544F35" w:rsidRDefault="0012139B" w:rsidP="0012139B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139B" w:rsidRPr="00544F35" w:rsidRDefault="0012139B" w:rsidP="0012139B">
      <w:pPr>
        <w:jc w:val="both"/>
        <w:rPr>
          <w:rFonts w:ascii="Times New Roman" w:hAnsi="Times New Roman" w:cs="Times New Roman"/>
          <w:sz w:val="24"/>
        </w:rPr>
      </w:pPr>
    </w:p>
    <w:p w:rsidR="0012139B" w:rsidRPr="00544F35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544F35">
        <w:rPr>
          <w:sz w:val="20"/>
        </w:rPr>
        <w:t>Posiadamy uprawnienia do prowadzenia działalności lub czynności określonych przedmiotem zamówienia.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544F35">
        <w:rPr>
          <w:sz w:val="20"/>
        </w:rPr>
        <w:t>Posiadamy  niezbędną  wiedzę  i  doświadczenie</w:t>
      </w:r>
      <w:r w:rsidR="00B73E94" w:rsidRPr="00544F35">
        <w:rPr>
          <w:sz w:val="20"/>
        </w:rPr>
        <w:t>*</w:t>
      </w:r>
      <w:r w:rsidRPr="00544F35">
        <w:rPr>
          <w:sz w:val="20"/>
        </w:rPr>
        <w:t>/  Podwykonawca  uczestniczący  w zamówieniu,  ………………………………………….……………………………………………………</w:t>
      </w:r>
      <w:r w:rsidRPr="00B73E94">
        <w:rPr>
          <w:sz w:val="20"/>
        </w:rPr>
        <w:t xml:space="preserve">  (nazwa  firmy),  posiada  niezbędną  wiedzę  i doświadczenie  potrzebne  do  realizacji  zamówienia,  do  niniejszego  oświadczenia załączamy  pisemne  zobowiązanie  w/w  podmiotu,  że  będzie  uczestniczył  w  wykonaniu zamówienia,* 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B73E94">
        <w:rPr>
          <w:sz w:val="20"/>
        </w:rPr>
        <w:t>Dysponujemy  potencjałem  technicznym  oraz  osobami  zdolnymi  do  wykonania zamówienia.</w:t>
      </w:r>
    </w:p>
    <w:p w:rsidR="0012139B" w:rsidRPr="00B73E94" w:rsidRDefault="0012139B" w:rsidP="0012139B">
      <w:pPr>
        <w:pStyle w:val="Akapitzlist"/>
        <w:numPr>
          <w:ilvl w:val="0"/>
          <w:numId w:val="44"/>
        </w:numPr>
        <w:suppressAutoHyphens w:val="0"/>
        <w:ind w:left="426"/>
        <w:contextualSpacing/>
        <w:jc w:val="both"/>
        <w:rPr>
          <w:sz w:val="20"/>
        </w:rPr>
      </w:pPr>
      <w:r w:rsidRPr="00B73E94">
        <w:rPr>
          <w:sz w:val="20"/>
        </w:rPr>
        <w:t>Znajdujemy się w sytuacji finansowej zapewniającej wykonanie zamówienia.</w:t>
      </w:r>
    </w:p>
    <w:p w:rsidR="0012139B" w:rsidRPr="00B73E94" w:rsidRDefault="0012139B" w:rsidP="0012139B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9B" w:rsidRDefault="0012139B" w:rsidP="0012139B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F35" w:rsidRPr="00B73E94" w:rsidRDefault="00544F35" w:rsidP="0012139B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9B" w:rsidRPr="00B73E94" w:rsidRDefault="0012139B" w:rsidP="0012139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B73E94"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12139B" w:rsidRPr="00B73E94" w:rsidRDefault="0012139B" w:rsidP="0012139B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B73E94" w:rsidRPr="00B73E9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:rsidR="0012139B" w:rsidRPr="00B73E94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</w:rPr>
      </w:pPr>
    </w:p>
    <w:p w:rsidR="0012139B" w:rsidRPr="00B73E94" w:rsidRDefault="0012139B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</w:rPr>
      </w:pPr>
    </w:p>
    <w:p w:rsidR="0012139B" w:rsidRPr="00544F35" w:rsidRDefault="00B73E94" w:rsidP="00B73E94">
      <w:pPr>
        <w:pStyle w:val="WW-Legenda"/>
        <w:tabs>
          <w:tab w:val="left" w:pos="1077"/>
          <w:tab w:val="center" w:pos="5175"/>
          <w:tab w:val="right" w:pos="9994"/>
        </w:tabs>
        <w:jc w:val="left"/>
        <w:rPr>
          <w:rFonts w:ascii="Times New Roman" w:hAnsi="Times New Roman"/>
          <w:b w:val="0"/>
        </w:rPr>
      </w:pPr>
      <w:r w:rsidRPr="00544F35">
        <w:rPr>
          <w:rFonts w:ascii="Times New Roman" w:hAnsi="Times New Roman"/>
          <w:b w:val="0"/>
        </w:rPr>
        <w:t>*) niepotrzebne skreślić</w:t>
      </w: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B73E94" w:rsidRDefault="00B73E9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:rsidR="0024629B" w:rsidRDefault="0024629B" w:rsidP="0024629B"/>
    <w:p w:rsidR="00E32A88" w:rsidRPr="00CD2B8A" w:rsidRDefault="00E32A8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32A88" w:rsidRPr="00CD2B8A" w:rsidRDefault="00E32A88" w:rsidP="00037E78">
      <w:pPr>
        <w:autoSpaceDE w:val="0"/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E32A88" w:rsidRPr="00CD2B8A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F" w:rsidRDefault="00D63C3F" w:rsidP="000C0EFE">
      <w:pPr>
        <w:spacing w:after="0" w:line="240" w:lineRule="auto"/>
      </w:pPr>
      <w:r>
        <w:separator/>
      </w:r>
    </w:p>
  </w:endnote>
  <w:endnote w:type="continuationSeparator" w:id="0">
    <w:p w:rsidR="00D63C3F" w:rsidRDefault="00D63C3F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A1EEE" w:rsidRDefault="00AA660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787265">
            <w:rPr>
              <w:noProof/>
            </w:rPr>
            <w:t>4</w:t>
          </w:r>
        </w:fldSimple>
        <w:r w:rsidR="009A1EEE">
          <w:t xml:space="preserve"> | </w:t>
        </w:r>
        <w:r w:rsidR="009A1EEE">
          <w:rPr>
            <w:color w:val="808080" w:themeColor="background1" w:themeShade="80"/>
            <w:spacing w:val="60"/>
          </w:rPr>
          <w:t>Strona</w:t>
        </w:r>
      </w:p>
    </w:sdtContent>
  </w:sdt>
  <w:p w:rsidR="009A1EEE" w:rsidRDefault="009A1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F" w:rsidRDefault="00D63C3F" w:rsidP="000C0EFE">
      <w:pPr>
        <w:spacing w:after="0" w:line="240" w:lineRule="auto"/>
      </w:pPr>
      <w:r>
        <w:separator/>
      </w:r>
    </w:p>
  </w:footnote>
  <w:footnote w:type="continuationSeparator" w:id="0">
    <w:p w:rsidR="00D63C3F" w:rsidRDefault="00D63C3F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EE" w:rsidRDefault="009A1EEE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2">
    <w:nsid w:val="002406C0"/>
    <w:multiLevelType w:val="hybridMultilevel"/>
    <w:tmpl w:val="FD5AF748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1868F6"/>
    <w:multiLevelType w:val="hybridMultilevel"/>
    <w:tmpl w:val="50DEDF1C"/>
    <w:lvl w:ilvl="0" w:tplc="0415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A16E99"/>
    <w:multiLevelType w:val="hybridMultilevel"/>
    <w:tmpl w:val="84BA3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8790C"/>
    <w:multiLevelType w:val="hybridMultilevel"/>
    <w:tmpl w:val="3532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8523F"/>
    <w:multiLevelType w:val="hybridMultilevel"/>
    <w:tmpl w:val="D8C6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10B53"/>
    <w:multiLevelType w:val="hybridMultilevel"/>
    <w:tmpl w:val="1FDC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D10668"/>
    <w:multiLevelType w:val="hybridMultilevel"/>
    <w:tmpl w:val="E82C63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1B000163"/>
    <w:multiLevelType w:val="hybridMultilevel"/>
    <w:tmpl w:val="A18E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8639C"/>
    <w:multiLevelType w:val="hybridMultilevel"/>
    <w:tmpl w:val="1FB023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84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357565"/>
    <w:multiLevelType w:val="hybridMultilevel"/>
    <w:tmpl w:val="DD767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69282B"/>
    <w:multiLevelType w:val="multilevel"/>
    <w:tmpl w:val="5D1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370AD6"/>
    <w:multiLevelType w:val="multilevel"/>
    <w:tmpl w:val="C2C20C3C"/>
    <w:lvl w:ilvl="0">
      <w:start w:val="8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140" w:hanging="114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CD65A91"/>
    <w:multiLevelType w:val="hybridMultilevel"/>
    <w:tmpl w:val="54828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45167"/>
    <w:multiLevelType w:val="hybridMultilevel"/>
    <w:tmpl w:val="5C78F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15562A"/>
    <w:multiLevelType w:val="hybridMultilevel"/>
    <w:tmpl w:val="B32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8833C4C"/>
    <w:multiLevelType w:val="hybridMultilevel"/>
    <w:tmpl w:val="DEE6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32AEE"/>
    <w:multiLevelType w:val="hybridMultilevel"/>
    <w:tmpl w:val="26A2A1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60AEB"/>
    <w:multiLevelType w:val="hybridMultilevel"/>
    <w:tmpl w:val="0456C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00677"/>
    <w:multiLevelType w:val="multilevel"/>
    <w:tmpl w:val="79E47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8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2E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83C06"/>
    <w:multiLevelType w:val="hybridMultilevel"/>
    <w:tmpl w:val="FB4E8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823694"/>
    <w:multiLevelType w:val="hybridMultilevel"/>
    <w:tmpl w:val="1018A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B306B7"/>
    <w:multiLevelType w:val="hybridMultilevel"/>
    <w:tmpl w:val="0FE6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E7479"/>
    <w:multiLevelType w:val="hybridMultilevel"/>
    <w:tmpl w:val="358EDF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7C74D71"/>
    <w:multiLevelType w:val="multilevel"/>
    <w:tmpl w:val="521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B7BC0"/>
    <w:multiLevelType w:val="multilevel"/>
    <w:tmpl w:val="5D1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171FCC"/>
    <w:multiLevelType w:val="hybridMultilevel"/>
    <w:tmpl w:val="3C4E0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00FA6"/>
    <w:multiLevelType w:val="multilevel"/>
    <w:tmpl w:val="E910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9"/>
  </w:num>
  <w:num w:numId="3">
    <w:abstractNumId w:val="40"/>
  </w:num>
  <w:num w:numId="4">
    <w:abstractNumId w:val="2"/>
  </w:num>
  <w:num w:numId="5">
    <w:abstractNumId w:val="41"/>
  </w:num>
  <w:num w:numId="6">
    <w:abstractNumId w:val="51"/>
  </w:num>
  <w:num w:numId="7">
    <w:abstractNumId w:val="35"/>
  </w:num>
  <w:num w:numId="8">
    <w:abstractNumId w:val="28"/>
  </w:num>
  <w:num w:numId="9">
    <w:abstractNumId w:val="12"/>
  </w:num>
  <w:num w:numId="10">
    <w:abstractNumId w:val="29"/>
  </w:num>
  <w:num w:numId="11">
    <w:abstractNumId w:val="49"/>
  </w:num>
  <w:num w:numId="12">
    <w:abstractNumId w:val="34"/>
  </w:num>
  <w:num w:numId="13">
    <w:abstractNumId w:val="17"/>
  </w:num>
  <w:num w:numId="14">
    <w:abstractNumId w:val="30"/>
  </w:num>
  <w:num w:numId="15">
    <w:abstractNumId w:val="27"/>
  </w:num>
  <w:num w:numId="16">
    <w:abstractNumId w:val="24"/>
  </w:num>
  <w:num w:numId="17">
    <w:abstractNumId w:val="47"/>
  </w:num>
  <w:num w:numId="18">
    <w:abstractNumId w:val="25"/>
  </w:num>
  <w:num w:numId="19">
    <w:abstractNumId w:val="31"/>
  </w:num>
  <w:num w:numId="20">
    <w:abstractNumId w:val="13"/>
  </w:num>
  <w:num w:numId="21">
    <w:abstractNumId w:val="37"/>
  </w:num>
  <w:num w:numId="22">
    <w:abstractNumId w:val="11"/>
  </w:num>
  <w:num w:numId="23">
    <w:abstractNumId w:val="12"/>
  </w:num>
  <w:num w:numId="24">
    <w:abstractNumId w:val="21"/>
  </w:num>
  <w:num w:numId="25">
    <w:abstractNumId w:val="45"/>
  </w:num>
  <w:num w:numId="26">
    <w:abstractNumId w:val="42"/>
  </w:num>
  <w:num w:numId="27">
    <w:abstractNumId w:val="43"/>
  </w:num>
  <w:num w:numId="28">
    <w:abstractNumId w:val="33"/>
  </w:num>
  <w:num w:numId="29">
    <w:abstractNumId w:val="50"/>
  </w:num>
  <w:num w:numId="30">
    <w:abstractNumId w:val="22"/>
  </w:num>
  <w:num w:numId="31">
    <w:abstractNumId w:val="46"/>
  </w:num>
  <w:num w:numId="32">
    <w:abstractNumId w:val="52"/>
  </w:num>
  <w:num w:numId="33">
    <w:abstractNumId w:val="19"/>
  </w:num>
  <w:num w:numId="34">
    <w:abstractNumId w:val="26"/>
  </w:num>
  <w:num w:numId="35">
    <w:abstractNumId w:val="14"/>
  </w:num>
  <w:num w:numId="36">
    <w:abstractNumId w:val="32"/>
  </w:num>
  <w:num w:numId="37">
    <w:abstractNumId w:val="48"/>
  </w:num>
  <w:num w:numId="38">
    <w:abstractNumId w:val="20"/>
  </w:num>
  <w:num w:numId="39">
    <w:abstractNumId w:val="23"/>
  </w:num>
  <w:num w:numId="40">
    <w:abstractNumId w:val="16"/>
  </w:num>
  <w:num w:numId="41">
    <w:abstractNumId w:val="44"/>
  </w:num>
  <w:num w:numId="42">
    <w:abstractNumId w:val="15"/>
  </w:num>
  <w:num w:numId="43">
    <w:abstractNumId w:val="18"/>
  </w:num>
  <w:num w:numId="44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2098E"/>
    <w:rsid w:val="00021C14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3FDA"/>
    <w:rsid w:val="000440D0"/>
    <w:rsid w:val="00045198"/>
    <w:rsid w:val="000457AA"/>
    <w:rsid w:val="00052F14"/>
    <w:rsid w:val="00052F47"/>
    <w:rsid w:val="00057027"/>
    <w:rsid w:val="000577BB"/>
    <w:rsid w:val="00061C68"/>
    <w:rsid w:val="00062304"/>
    <w:rsid w:val="000630AB"/>
    <w:rsid w:val="0006640E"/>
    <w:rsid w:val="000674E3"/>
    <w:rsid w:val="000728B5"/>
    <w:rsid w:val="00073102"/>
    <w:rsid w:val="00077211"/>
    <w:rsid w:val="00080E8F"/>
    <w:rsid w:val="000810AE"/>
    <w:rsid w:val="00081657"/>
    <w:rsid w:val="000819EB"/>
    <w:rsid w:val="00081CF2"/>
    <w:rsid w:val="00082E4A"/>
    <w:rsid w:val="000859E5"/>
    <w:rsid w:val="00087137"/>
    <w:rsid w:val="00092453"/>
    <w:rsid w:val="00092A16"/>
    <w:rsid w:val="000956D3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A92"/>
    <w:rsid w:val="000C6AB6"/>
    <w:rsid w:val="000D154D"/>
    <w:rsid w:val="000D6C14"/>
    <w:rsid w:val="000E0372"/>
    <w:rsid w:val="000E1F70"/>
    <w:rsid w:val="000E4B3B"/>
    <w:rsid w:val="000E4CF7"/>
    <w:rsid w:val="000E5BD3"/>
    <w:rsid w:val="000E64D6"/>
    <w:rsid w:val="000E70EC"/>
    <w:rsid w:val="000F1EA9"/>
    <w:rsid w:val="000F2048"/>
    <w:rsid w:val="000F3A0E"/>
    <w:rsid w:val="001047B6"/>
    <w:rsid w:val="001056B8"/>
    <w:rsid w:val="001069A0"/>
    <w:rsid w:val="00111246"/>
    <w:rsid w:val="00113008"/>
    <w:rsid w:val="00115439"/>
    <w:rsid w:val="001156A4"/>
    <w:rsid w:val="001209A9"/>
    <w:rsid w:val="00120A20"/>
    <w:rsid w:val="0012139B"/>
    <w:rsid w:val="00124E76"/>
    <w:rsid w:val="001257C1"/>
    <w:rsid w:val="001274DB"/>
    <w:rsid w:val="00132304"/>
    <w:rsid w:val="00132F37"/>
    <w:rsid w:val="0013369B"/>
    <w:rsid w:val="001360D1"/>
    <w:rsid w:val="00137203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40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4CA"/>
    <w:rsid w:val="001C0E77"/>
    <w:rsid w:val="001C17A3"/>
    <w:rsid w:val="001C2145"/>
    <w:rsid w:val="001C3934"/>
    <w:rsid w:val="001C6122"/>
    <w:rsid w:val="001D29B8"/>
    <w:rsid w:val="001D5688"/>
    <w:rsid w:val="001D5C64"/>
    <w:rsid w:val="001D6C29"/>
    <w:rsid w:val="001D7309"/>
    <w:rsid w:val="001D7C4A"/>
    <w:rsid w:val="001E1080"/>
    <w:rsid w:val="001E17AB"/>
    <w:rsid w:val="001E62C4"/>
    <w:rsid w:val="001E7F45"/>
    <w:rsid w:val="001F30C8"/>
    <w:rsid w:val="001F3150"/>
    <w:rsid w:val="001F41B3"/>
    <w:rsid w:val="001F43F3"/>
    <w:rsid w:val="001F509B"/>
    <w:rsid w:val="001F6B47"/>
    <w:rsid w:val="0020056C"/>
    <w:rsid w:val="00200796"/>
    <w:rsid w:val="0020337C"/>
    <w:rsid w:val="00203BB6"/>
    <w:rsid w:val="002063EF"/>
    <w:rsid w:val="00210B7B"/>
    <w:rsid w:val="00215E0D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4629B"/>
    <w:rsid w:val="002513B9"/>
    <w:rsid w:val="0025725F"/>
    <w:rsid w:val="00264547"/>
    <w:rsid w:val="002666CD"/>
    <w:rsid w:val="00273495"/>
    <w:rsid w:val="002755E6"/>
    <w:rsid w:val="00276BE5"/>
    <w:rsid w:val="002818A8"/>
    <w:rsid w:val="002849A5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0F91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54DB"/>
    <w:rsid w:val="002F68AA"/>
    <w:rsid w:val="00302A9D"/>
    <w:rsid w:val="00304D0E"/>
    <w:rsid w:val="003061D9"/>
    <w:rsid w:val="00306507"/>
    <w:rsid w:val="00310499"/>
    <w:rsid w:val="003106DA"/>
    <w:rsid w:val="00310A2E"/>
    <w:rsid w:val="00311C35"/>
    <w:rsid w:val="0031329B"/>
    <w:rsid w:val="003138F0"/>
    <w:rsid w:val="00314140"/>
    <w:rsid w:val="0031424E"/>
    <w:rsid w:val="00315E02"/>
    <w:rsid w:val="0031659B"/>
    <w:rsid w:val="00316AE8"/>
    <w:rsid w:val="003210D0"/>
    <w:rsid w:val="0032130C"/>
    <w:rsid w:val="00321311"/>
    <w:rsid w:val="003238DD"/>
    <w:rsid w:val="003250D7"/>
    <w:rsid w:val="0032773C"/>
    <w:rsid w:val="00327CBF"/>
    <w:rsid w:val="00327DE6"/>
    <w:rsid w:val="00330905"/>
    <w:rsid w:val="003328CD"/>
    <w:rsid w:val="00333381"/>
    <w:rsid w:val="00335D8A"/>
    <w:rsid w:val="00337924"/>
    <w:rsid w:val="0034097F"/>
    <w:rsid w:val="003415EC"/>
    <w:rsid w:val="00344B44"/>
    <w:rsid w:val="00345041"/>
    <w:rsid w:val="00351DAC"/>
    <w:rsid w:val="0035277A"/>
    <w:rsid w:val="00353546"/>
    <w:rsid w:val="00355DD8"/>
    <w:rsid w:val="00361611"/>
    <w:rsid w:val="0036506F"/>
    <w:rsid w:val="0036527E"/>
    <w:rsid w:val="00375303"/>
    <w:rsid w:val="00382575"/>
    <w:rsid w:val="00382F8D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B024C"/>
    <w:rsid w:val="003B058E"/>
    <w:rsid w:val="003B13D0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50BB"/>
    <w:rsid w:val="003D73F0"/>
    <w:rsid w:val="003E0717"/>
    <w:rsid w:val="003E2829"/>
    <w:rsid w:val="003E2AB0"/>
    <w:rsid w:val="003E31C3"/>
    <w:rsid w:val="003F6493"/>
    <w:rsid w:val="003F767F"/>
    <w:rsid w:val="0040027D"/>
    <w:rsid w:val="00401D14"/>
    <w:rsid w:val="00406462"/>
    <w:rsid w:val="004079E9"/>
    <w:rsid w:val="00411AD7"/>
    <w:rsid w:val="00411E85"/>
    <w:rsid w:val="0041798F"/>
    <w:rsid w:val="004207CA"/>
    <w:rsid w:val="00424168"/>
    <w:rsid w:val="004245B2"/>
    <w:rsid w:val="00427943"/>
    <w:rsid w:val="00431ED8"/>
    <w:rsid w:val="004333D6"/>
    <w:rsid w:val="004337B8"/>
    <w:rsid w:val="004344A4"/>
    <w:rsid w:val="00435C15"/>
    <w:rsid w:val="00436316"/>
    <w:rsid w:val="0044082E"/>
    <w:rsid w:val="00440E50"/>
    <w:rsid w:val="0044385C"/>
    <w:rsid w:val="00451F07"/>
    <w:rsid w:val="00451F9B"/>
    <w:rsid w:val="00453C2D"/>
    <w:rsid w:val="00460220"/>
    <w:rsid w:val="00465729"/>
    <w:rsid w:val="00470D2B"/>
    <w:rsid w:val="00471DE5"/>
    <w:rsid w:val="00472035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9D7"/>
    <w:rsid w:val="00495E18"/>
    <w:rsid w:val="00497825"/>
    <w:rsid w:val="00497BB3"/>
    <w:rsid w:val="004A0332"/>
    <w:rsid w:val="004A2476"/>
    <w:rsid w:val="004A3081"/>
    <w:rsid w:val="004A347C"/>
    <w:rsid w:val="004A56DC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3007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35803"/>
    <w:rsid w:val="00544F35"/>
    <w:rsid w:val="00545E50"/>
    <w:rsid w:val="00546AF1"/>
    <w:rsid w:val="00552AD1"/>
    <w:rsid w:val="00561FC2"/>
    <w:rsid w:val="0056290E"/>
    <w:rsid w:val="00564BA3"/>
    <w:rsid w:val="005700B5"/>
    <w:rsid w:val="00570838"/>
    <w:rsid w:val="005710FD"/>
    <w:rsid w:val="005711E7"/>
    <w:rsid w:val="00572085"/>
    <w:rsid w:val="0057284C"/>
    <w:rsid w:val="005729D1"/>
    <w:rsid w:val="0057528E"/>
    <w:rsid w:val="005759BD"/>
    <w:rsid w:val="00581CA1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17A"/>
    <w:rsid w:val="005D25ED"/>
    <w:rsid w:val="005D455F"/>
    <w:rsid w:val="005D5663"/>
    <w:rsid w:val="005D5CFE"/>
    <w:rsid w:val="005E6CF8"/>
    <w:rsid w:val="005E6DF6"/>
    <w:rsid w:val="005E7254"/>
    <w:rsid w:val="005F61DC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29CB"/>
    <w:rsid w:val="006252DF"/>
    <w:rsid w:val="00626CD5"/>
    <w:rsid w:val="00630622"/>
    <w:rsid w:val="00631FF8"/>
    <w:rsid w:val="0063300B"/>
    <w:rsid w:val="00633349"/>
    <w:rsid w:val="00633DB9"/>
    <w:rsid w:val="00636294"/>
    <w:rsid w:val="00637795"/>
    <w:rsid w:val="006408ED"/>
    <w:rsid w:val="00641325"/>
    <w:rsid w:val="00642B00"/>
    <w:rsid w:val="0064514D"/>
    <w:rsid w:val="00650B19"/>
    <w:rsid w:val="00652018"/>
    <w:rsid w:val="00652801"/>
    <w:rsid w:val="00654579"/>
    <w:rsid w:val="00661D71"/>
    <w:rsid w:val="00664AB9"/>
    <w:rsid w:val="00664C0C"/>
    <w:rsid w:val="00665BC9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6349"/>
    <w:rsid w:val="006C686B"/>
    <w:rsid w:val="006D1058"/>
    <w:rsid w:val="006D1F7E"/>
    <w:rsid w:val="006D359E"/>
    <w:rsid w:val="006D431E"/>
    <w:rsid w:val="006D478F"/>
    <w:rsid w:val="006D4FF8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5F21"/>
    <w:rsid w:val="007071E1"/>
    <w:rsid w:val="00711E4D"/>
    <w:rsid w:val="00713EEC"/>
    <w:rsid w:val="00714374"/>
    <w:rsid w:val="00715233"/>
    <w:rsid w:val="007256BE"/>
    <w:rsid w:val="00726BAB"/>
    <w:rsid w:val="007351EA"/>
    <w:rsid w:val="00735380"/>
    <w:rsid w:val="007425A0"/>
    <w:rsid w:val="007518DF"/>
    <w:rsid w:val="00751ABC"/>
    <w:rsid w:val="00756391"/>
    <w:rsid w:val="00771B44"/>
    <w:rsid w:val="00771CE8"/>
    <w:rsid w:val="007726A5"/>
    <w:rsid w:val="00772771"/>
    <w:rsid w:val="0077381B"/>
    <w:rsid w:val="00773A20"/>
    <w:rsid w:val="00774A8B"/>
    <w:rsid w:val="00780390"/>
    <w:rsid w:val="00782740"/>
    <w:rsid w:val="00782B56"/>
    <w:rsid w:val="007848E8"/>
    <w:rsid w:val="00784EB4"/>
    <w:rsid w:val="00785876"/>
    <w:rsid w:val="0078689E"/>
    <w:rsid w:val="00787265"/>
    <w:rsid w:val="00792B5B"/>
    <w:rsid w:val="00793050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A9F"/>
    <w:rsid w:val="007B34F6"/>
    <w:rsid w:val="007B4208"/>
    <w:rsid w:val="007B64F6"/>
    <w:rsid w:val="007B6F78"/>
    <w:rsid w:val="007C0C94"/>
    <w:rsid w:val="007C177B"/>
    <w:rsid w:val="007C3C4B"/>
    <w:rsid w:val="007C3FE4"/>
    <w:rsid w:val="007C5C94"/>
    <w:rsid w:val="007C7328"/>
    <w:rsid w:val="007C7FE9"/>
    <w:rsid w:val="007D04F2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F3053"/>
    <w:rsid w:val="007F467C"/>
    <w:rsid w:val="007F4CA2"/>
    <w:rsid w:val="007F5CBF"/>
    <w:rsid w:val="007F5D54"/>
    <w:rsid w:val="007F732B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3C85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55E"/>
    <w:rsid w:val="0087498A"/>
    <w:rsid w:val="008759C1"/>
    <w:rsid w:val="008767F1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61B3"/>
    <w:rsid w:val="008B6F51"/>
    <w:rsid w:val="008B79E0"/>
    <w:rsid w:val="008C2E54"/>
    <w:rsid w:val="008C6AF9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318B"/>
    <w:rsid w:val="008F5CE5"/>
    <w:rsid w:val="008F6B6A"/>
    <w:rsid w:val="008F7E95"/>
    <w:rsid w:val="00900F31"/>
    <w:rsid w:val="00902A57"/>
    <w:rsid w:val="0090346C"/>
    <w:rsid w:val="009040A4"/>
    <w:rsid w:val="00907073"/>
    <w:rsid w:val="009107B1"/>
    <w:rsid w:val="00911094"/>
    <w:rsid w:val="00911817"/>
    <w:rsid w:val="00913A0B"/>
    <w:rsid w:val="009151B7"/>
    <w:rsid w:val="00915251"/>
    <w:rsid w:val="00915B11"/>
    <w:rsid w:val="009174E0"/>
    <w:rsid w:val="00925C35"/>
    <w:rsid w:val="00934D82"/>
    <w:rsid w:val="00935115"/>
    <w:rsid w:val="00935437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1C94"/>
    <w:rsid w:val="009645D0"/>
    <w:rsid w:val="00964670"/>
    <w:rsid w:val="00965B29"/>
    <w:rsid w:val="00970B2B"/>
    <w:rsid w:val="00971F42"/>
    <w:rsid w:val="00972991"/>
    <w:rsid w:val="0097357D"/>
    <w:rsid w:val="009778F6"/>
    <w:rsid w:val="00981593"/>
    <w:rsid w:val="00981A03"/>
    <w:rsid w:val="0098547D"/>
    <w:rsid w:val="00985FBA"/>
    <w:rsid w:val="00990149"/>
    <w:rsid w:val="009967F5"/>
    <w:rsid w:val="00997A2F"/>
    <w:rsid w:val="009A1CF2"/>
    <w:rsid w:val="009A1EEE"/>
    <w:rsid w:val="009A1F68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5517"/>
    <w:rsid w:val="009C5724"/>
    <w:rsid w:val="009C5C14"/>
    <w:rsid w:val="009C6093"/>
    <w:rsid w:val="009C7157"/>
    <w:rsid w:val="009C7F3C"/>
    <w:rsid w:val="009D01D4"/>
    <w:rsid w:val="009D0801"/>
    <w:rsid w:val="009D10A3"/>
    <w:rsid w:val="009D2520"/>
    <w:rsid w:val="009E1BA6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426E"/>
    <w:rsid w:val="00A14B43"/>
    <w:rsid w:val="00A1512F"/>
    <w:rsid w:val="00A16CA4"/>
    <w:rsid w:val="00A16D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67D7A"/>
    <w:rsid w:val="00A730C0"/>
    <w:rsid w:val="00A76DF6"/>
    <w:rsid w:val="00A87913"/>
    <w:rsid w:val="00A87AC2"/>
    <w:rsid w:val="00A92224"/>
    <w:rsid w:val="00A97E3C"/>
    <w:rsid w:val="00AA1FAF"/>
    <w:rsid w:val="00AA38EA"/>
    <w:rsid w:val="00AA5758"/>
    <w:rsid w:val="00AA6604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D7F66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BA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6510"/>
    <w:rsid w:val="00B26560"/>
    <w:rsid w:val="00B27923"/>
    <w:rsid w:val="00B3519A"/>
    <w:rsid w:val="00B4288B"/>
    <w:rsid w:val="00B43246"/>
    <w:rsid w:val="00B43491"/>
    <w:rsid w:val="00B4398F"/>
    <w:rsid w:val="00B45C02"/>
    <w:rsid w:val="00B47C54"/>
    <w:rsid w:val="00B50C42"/>
    <w:rsid w:val="00B53588"/>
    <w:rsid w:val="00B53928"/>
    <w:rsid w:val="00B54376"/>
    <w:rsid w:val="00B5546A"/>
    <w:rsid w:val="00B62AEC"/>
    <w:rsid w:val="00B630EE"/>
    <w:rsid w:val="00B701B2"/>
    <w:rsid w:val="00B702C5"/>
    <w:rsid w:val="00B73E94"/>
    <w:rsid w:val="00B74DB9"/>
    <w:rsid w:val="00B760BC"/>
    <w:rsid w:val="00B81024"/>
    <w:rsid w:val="00B92B9A"/>
    <w:rsid w:val="00B93346"/>
    <w:rsid w:val="00B97C9A"/>
    <w:rsid w:val="00BA55E8"/>
    <w:rsid w:val="00BA5BB0"/>
    <w:rsid w:val="00BA7163"/>
    <w:rsid w:val="00BA7BA3"/>
    <w:rsid w:val="00BB0687"/>
    <w:rsid w:val="00BB1E66"/>
    <w:rsid w:val="00BB7651"/>
    <w:rsid w:val="00BC7C73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154"/>
    <w:rsid w:val="00BE5417"/>
    <w:rsid w:val="00BE5719"/>
    <w:rsid w:val="00BE670A"/>
    <w:rsid w:val="00BF15A5"/>
    <w:rsid w:val="00BF1BFF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6FD5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3FD"/>
    <w:rsid w:val="00C377C8"/>
    <w:rsid w:val="00C378C7"/>
    <w:rsid w:val="00C43164"/>
    <w:rsid w:val="00C43375"/>
    <w:rsid w:val="00C43635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8A4"/>
    <w:rsid w:val="00C75BFE"/>
    <w:rsid w:val="00C80672"/>
    <w:rsid w:val="00C82839"/>
    <w:rsid w:val="00C90FDD"/>
    <w:rsid w:val="00C91AF7"/>
    <w:rsid w:val="00C93D41"/>
    <w:rsid w:val="00C957DF"/>
    <w:rsid w:val="00C96E75"/>
    <w:rsid w:val="00CA0286"/>
    <w:rsid w:val="00CA30E3"/>
    <w:rsid w:val="00CA648A"/>
    <w:rsid w:val="00CB6887"/>
    <w:rsid w:val="00CC002D"/>
    <w:rsid w:val="00CC2615"/>
    <w:rsid w:val="00CC7090"/>
    <w:rsid w:val="00CD0A63"/>
    <w:rsid w:val="00CD222D"/>
    <w:rsid w:val="00CD2B8A"/>
    <w:rsid w:val="00CD4A72"/>
    <w:rsid w:val="00CD787B"/>
    <w:rsid w:val="00CE10F0"/>
    <w:rsid w:val="00CE6901"/>
    <w:rsid w:val="00CF3280"/>
    <w:rsid w:val="00CF50B8"/>
    <w:rsid w:val="00CF7058"/>
    <w:rsid w:val="00D00E8F"/>
    <w:rsid w:val="00D04F51"/>
    <w:rsid w:val="00D055E1"/>
    <w:rsid w:val="00D05B6F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4336B"/>
    <w:rsid w:val="00D441E5"/>
    <w:rsid w:val="00D44AE6"/>
    <w:rsid w:val="00D47645"/>
    <w:rsid w:val="00D50759"/>
    <w:rsid w:val="00D52BBF"/>
    <w:rsid w:val="00D549DA"/>
    <w:rsid w:val="00D54C0F"/>
    <w:rsid w:val="00D5639C"/>
    <w:rsid w:val="00D61587"/>
    <w:rsid w:val="00D6189C"/>
    <w:rsid w:val="00D63C3F"/>
    <w:rsid w:val="00D64676"/>
    <w:rsid w:val="00D72F93"/>
    <w:rsid w:val="00D76068"/>
    <w:rsid w:val="00D762DB"/>
    <w:rsid w:val="00D773F5"/>
    <w:rsid w:val="00D81C4B"/>
    <w:rsid w:val="00D831D7"/>
    <w:rsid w:val="00D83AFE"/>
    <w:rsid w:val="00D84D96"/>
    <w:rsid w:val="00D901F2"/>
    <w:rsid w:val="00D90858"/>
    <w:rsid w:val="00D9203D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3E5C"/>
    <w:rsid w:val="00DB5DB1"/>
    <w:rsid w:val="00DC2D37"/>
    <w:rsid w:val="00DC42AB"/>
    <w:rsid w:val="00DC4972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92F"/>
    <w:rsid w:val="00E06D28"/>
    <w:rsid w:val="00E10FA0"/>
    <w:rsid w:val="00E17204"/>
    <w:rsid w:val="00E172D0"/>
    <w:rsid w:val="00E173D9"/>
    <w:rsid w:val="00E24290"/>
    <w:rsid w:val="00E3222F"/>
    <w:rsid w:val="00E32A88"/>
    <w:rsid w:val="00E3558B"/>
    <w:rsid w:val="00E40589"/>
    <w:rsid w:val="00E414AA"/>
    <w:rsid w:val="00E4502D"/>
    <w:rsid w:val="00E54441"/>
    <w:rsid w:val="00E55565"/>
    <w:rsid w:val="00E5626A"/>
    <w:rsid w:val="00E57F30"/>
    <w:rsid w:val="00E6080A"/>
    <w:rsid w:val="00E6362D"/>
    <w:rsid w:val="00E65471"/>
    <w:rsid w:val="00E66B30"/>
    <w:rsid w:val="00E677D1"/>
    <w:rsid w:val="00E70C6F"/>
    <w:rsid w:val="00E72E1F"/>
    <w:rsid w:val="00E81491"/>
    <w:rsid w:val="00E81988"/>
    <w:rsid w:val="00E8239F"/>
    <w:rsid w:val="00E8468F"/>
    <w:rsid w:val="00E8511F"/>
    <w:rsid w:val="00E909AC"/>
    <w:rsid w:val="00E9172E"/>
    <w:rsid w:val="00E92362"/>
    <w:rsid w:val="00E95479"/>
    <w:rsid w:val="00E95731"/>
    <w:rsid w:val="00EA0640"/>
    <w:rsid w:val="00EA2267"/>
    <w:rsid w:val="00EA35A2"/>
    <w:rsid w:val="00EB03EF"/>
    <w:rsid w:val="00EB0892"/>
    <w:rsid w:val="00EB13DD"/>
    <w:rsid w:val="00EB1668"/>
    <w:rsid w:val="00EB1E81"/>
    <w:rsid w:val="00EB2FA4"/>
    <w:rsid w:val="00EB4926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47B6D"/>
    <w:rsid w:val="00F6116D"/>
    <w:rsid w:val="00F65F49"/>
    <w:rsid w:val="00F67AE1"/>
    <w:rsid w:val="00F67C19"/>
    <w:rsid w:val="00F7121F"/>
    <w:rsid w:val="00F72064"/>
    <w:rsid w:val="00F757AF"/>
    <w:rsid w:val="00F75AA7"/>
    <w:rsid w:val="00F7682D"/>
    <w:rsid w:val="00F76ECA"/>
    <w:rsid w:val="00F7741D"/>
    <w:rsid w:val="00F83676"/>
    <w:rsid w:val="00F83E9D"/>
    <w:rsid w:val="00F85BA9"/>
    <w:rsid w:val="00F87157"/>
    <w:rsid w:val="00F87307"/>
    <w:rsid w:val="00F877E1"/>
    <w:rsid w:val="00F933A8"/>
    <w:rsid w:val="00F9345A"/>
    <w:rsid w:val="00F956B3"/>
    <w:rsid w:val="00F95909"/>
    <w:rsid w:val="00FA05F5"/>
    <w:rsid w:val="00FA1BFE"/>
    <w:rsid w:val="00FA2019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D0F75"/>
    <w:rsid w:val="00FD603A"/>
    <w:rsid w:val="00FD7F7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FA21-DD16-4149-B2FA-461BC08F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x x</cp:lastModifiedBy>
  <cp:revision>2</cp:revision>
  <cp:lastPrinted>2020-03-20T08:46:00Z</cp:lastPrinted>
  <dcterms:created xsi:type="dcterms:W3CDTF">2020-03-20T09:39:00Z</dcterms:created>
  <dcterms:modified xsi:type="dcterms:W3CDTF">2020-03-20T09:39:00Z</dcterms:modified>
</cp:coreProperties>
</file>