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53" w:rsidRPr="009F6141" w:rsidRDefault="001F35EF" w:rsidP="003076DD">
      <w:pPr>
        <w:pStyle w:val="pkt"/>
        <w:spacing w:before="0" w:after="0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Chocianów, dnia 12</w:t>
      </w:r>
      <w:bookmarkStart w:id="0" w:name="_GoBack"/>
      <w:bookmarkEnd w:id="0"/>
      <w:r w:rsidR="00B01553" w:rsidRPr="009F6141">
        <w:rPr>
          <w:sz w:val="20"/>
          <w:szCs w:val="20"/>
        </w:rPr>
        <w:t>.04.2018 r.</w:t>
      </w:r>
    </w:p>
    <w:p w:rsidR="00B01553" w:rsidRPr="009F6141" w:rsidRDefault="00B01553" w:rsidP="001B2065">
      <w:pPr>
        <w:pStyle w:val="pkt"/>
        <w:spacing w:before="0" w:after="0"/>
        <w:ind w:left="0" w:firstLine="0"/>
        <w:rPr>
          <w:b/>
          <w:bCs/>
          <w:sz w:val="20"/>
          <w:szCs w:val="20"/>
        </w:rPr>
      </w:pPr>
    </w:p>
    <w:p w:rsidR="00B01553" w:rsidRPr="009F6141" w:rsidRDefault="00B01553" w:rsidP="001B2065">
      <w:pPr>
        <w:pStyle w:val="pkt"/>
        <w:spacing w:before="0" w:after="0"/>
        <w:ind w:left="0" w:firstLine="0"/>
        <w:rPr>
          <w:b/>
          <w:bCs/>
          <w:color w:val="000000"/>
          <w:sz w:val="20"/>
          <w:szCs w:val="20"/>
        </w:rPr>
      </w:pPr>
      <w:proofErr w:type="spellStart"/>
      <w:r w:rsidRPr="009F6141">
        <w:rPr>
          <w:b/>
          <w:bCs/>
          <w:color w:val="000000"/>
          <w:sz w:val="20"/>
          <w:szCs w:val="20"/>
        </w:rPr>
        <w:t>Z.Szk</w:t>
      </w:r>
      <w:proofErr w:type="spellEnd"/>
      <w:r w:rsidRPr="009F6141">
        <w:rPr>
          <w:b/>
          <w:bCs/>
          <w:color w:val="000000"/>
          <w:sz w:val="20"/>
          <w:szCs w:val="20"/>
        </w:rPr>
        <w:t>/231/83/18</w:t>
      </w:r>
    </w:p>
    <w:p w:rsidR="00B01553" w:rsidRPr="009F6141" w:rsidRDefault="00B01553" w:rsidP="001B2065">
      <w:pPr>
        <w:pStyle w:val="pkt"/>
        <w:spacing w:before="0" w:after="0"/>
        <w:ind w:left="0" w:firstLine="0"/>
        <w:rPr>
          <w:b/>
          <w:bCs/>
          <w:color w:val="000000"/>
          <w:sz w:val="20"/>
          <w:szCs w:val="20"/>
        </w:rPr>
      </w:pPr>
    </w:p>
    <w:p w:rsidR="00B01553" w:rsidRPr="009F6141" w:rsidRDefault="00B01553" w:rsidP="001B2065">
      <w:pPr>
        <w:pStyle w:val="pkt"/>
        <w:spacing w:before="0" w:after="0"/>
        <w:ind w:left="0" w:firstLine="0"/>
        <w:rPr>
          <w:b/>
          <w:bCs/>
          <w:color w:val="000000"/>
          <w:sz w:val="20"/>
          <w:szCs w:val="20"/>
        </w:rPr>
      </w:pPr>
    </w:p>
    <w:p w:rsidR="00B01553" w:rsidRPr="009F6141" w:rsidRDefault="008631C7" w:rsidP="005E7A78">
      <w:pPr>
        <w:pStyle w:val="pkt"/>
        <w:spacing w:before="0" w:after="0"/>
        <w:ind w:left="0" w:firstLine="0"/>
        <w:jc w:val="center"/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SPROSTOWANIE DO INFORMACJI</w:t>
      </w:r>
      <w:r w:rsidR="00B01553" w:rsidRPr="009F6141">
        <w:rPr>
          <w:b/>
          <w:bCs/>
          <w:color w:val="000000"/>
          <w:sz w:val="20"/>
          <w:szCs w:val="20"/>
        </w:rPr>
        <w:t xml:space="preserve"> Z OTWARCIA OFERT dnia </w:t>
      </w:r>
      <w:r w:rsidR="00B01553">
        <w:rPr>
          <w:b/>
          <w:bCs/>
          <w:color w:val="000000"/>
          <w:sz w:val="20"/>
          <w:szCs w:val="20"/>
        </w:rPr>
        <w:t>04</w:t>
      </w:r>
      <w:r w:rsidR="00B01553" w:rsidRPr="009F6141">
        <w:rPr>
          <w:b/>
          <w:bCs/>
          <w:color w:val="000000"/>
          <w:sz w:val="20"/>
          <w:szCs w:val="20"/>
        </w:rPr>
        <w:t>.0</w:t>
      </w:r>
      <w:r w:rsidR="00B01553">
        <w:rPr>
          <w:b/>
          <w:bCs/>
          <w:color w:val="000000"/>
          <w:sz w:val="20"/>
          <w:szCs w:val="20"/>
        </w:rPr>
        <w:t>4</w:t>
      </w:r>
      <w:r w:rsidR="00B01553" w:rsidRPr="009F6141">
        <w:rPr>
          <w:b/>
          <w:bCs/>
          <w:color w:val="000000"/>
          <w:sz w:val="20"/>
          <w:szCs w:val="20"/>
        </w:rPr>
        <w:t>.2018r. godz. 14:15</w:t>
      </w:r>
    </w:p>
    <w:p w:rsidR="00B01553" w:rsidRPr="009F6141" w:rsidRDefault="00B01553" w:rsidP="00A96331">
      <w:pPr>
        <w:pStyle w:val="pkt"/>
        <w:spacing w:before="0" w:after="0"/>
        <w:ind w:left="0" w:firstLine="0"/>
        <w:jc w:val="center"/>
        <w:rPr>
          <w:b/>
          <w:bCs/>
          <w:sz w:val="20"/>
          <w:szCs w:val="20"/>
        </w:rPr>
      </w:pPr>
      <w:r w:rsidRPr="009F6141">
        <w:rPr>
          <w:b/>
          <w:bCs/>
          <w:sz w:val="20"/>
          <w:szCs w:val="20"/>
        </w:rPr>
        <w:t>przetarg nieograniczony na</w:t>
      </w:r>
    </w:p>
    <w:p w:rsidR="00B01553" w:rsidRPr="009F6141" w:rsidRDefault="00B01553" w:rsidP="00EF293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9F6141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1. Świadczenie usług przeprowadzenia kursów specjalistycznych dla uczniów </w:t>
      </w:r>
    </w:p>
    <w:p w:rsidR="00B01553" w:rsidRPr="009F6141" w:rsidRDefault="00B01553" w:rsidP="00EF293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9F6141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2. Świadczenie usług przeprowadzenia szkoleń dla nauczycieli kształcenia zawodowego </w:t>
      </w:r>
    </w:p>
    <w:p w:rsidR="00B01553" w:rsidRPr="009F6141" w:rsidRDefault="00B01553" w:rsidP="00EF293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9F6141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w ramach projektu pn.: „Praktycznie to umiem – przygotowanie zawodowe uczniów do potrzeb rynku pracy” </w:t>
      </w:r>
    </w:p>
    <w:p w:rsidR="00B01553" w:rsidRPr="009F6141" w:rsidRDefault="00B01553" w:rsidP="00EF29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6141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w ramach Regionalnego Programu Operacyjnego Województwa Dolnośląskiego 2014-2020 współfinansowanego ze środków Europejskiego Funduszu Społecznego i Budżetu Państwa </w:t>
      </w:r>
    </w:p>
    <w:p w:rsidR="00B01553" w:rsidRPr="009F6141" w:rsidRDefault="00B01553" w:rsidP="00EF2933">
      <w:pPr>
        <w:pStyle w:val="pkt"/>
        <w:spacing w:before="0" w:after="0"/>
        <w:ind w:left="0" w:firstLine="0"/>
        <w:jc w:val="center"/>
        <w:rPr>
          <w:sz w:val="20"/>
          <w:szCs w:val="20"/>
        </w:rPr>
      </w:pPr>
    </w:p>
    <w:p w:rsidR="00B01553" w:rsidRPr="009F6141" w:rsidRDefault="00B01553" w:rsidP="005744A1">
      <w:pPr>
        <w:pStyle w:val="pkt"/>
        <w:tabs>
          <w:tab w:val="left" w:pos="284"/>
        </w:tabs>
        <w:spacing w:before="0" w:after="0"/>
        <w:ind w:left="0" w:firstLine="0"/>
        <w:rPr>
          <w:b/>
          <w:bCs/>
          <w:sz w:val="20"/>
          <w:szCs w:val="20"/>
        </w:rPr>
      </w:pPr>
    </w:p>
    <w:p w:rsidR="00B01553" w:rsidRPr="009F6141" w:rsidRDefault="00B01553" w:rsidP="005744A1">
      <w:pPr>
        <w:pStyle w:val="pkt"/>
        <w:numPr>
          <w:ilvl w:val="0"/>
          <w:numId w:val="37"/>
        </w:numPr>
        <w:tabs>
          <w:tab w:val="left" w:pos="284"/>
        </w:tabs>
        <w:autoSpaceDE w:val="0"/>
        <w:spacing w:before="0" w:after="0" w:line="360" w:lineRule="auto"/>
        <w:ind w:left="0" w:firstLine="0"/>
        <w:rPr>
          <w:sz w:val="20"/>
          <w:szCs w:val="20"/>
        </w:rPr>
      </w:pPr>
      <w:r w:rsidRPr="009F6141">
        <w:rPr>
          <w:sz w:val="20"/>
          <w:szCs w:val="20"/>
        </w:rPr>
        <w:t xml:space="preserve">Zamawiający: Zespół Szkół w Chocianowie, ul. </w:t>
      </w:r>
      <w:r>
        <w:rPr>
          <w:sz w:val="20"/>
          <w:szCs w:val="20"/>
        </w:rPr>
        <w:t>K</w:t>
      </w:r>
      <w:r w:rsidRPr="009F6141">
        <w:rPr>
          <w:sz w:val="20"/>
          <w:szCs w:val="20"/>
        </w:rPr>
        <w:t>olonialna 13, 59-140 Chocianów.</w:t>
      </w:r>
    </w:p>
    <w:p w:rsidR="00B01553" w:rsidRPr="009F6141" w:rsidRDefault="00B01553" w:rsidP="005744A1">
      <w:pPr>
        <w:pStyle w:val="pkt"/>
        <w:numPr>
          <w:ilvl w:val="0"/>
          <w:numId w:val="37"/>
        </w:numPr>
        <w:tabs>
          <w:tab w:val="left" w:pos="284"/>
        </w:tabs>
        <w:autoSpaceDE w:val="0"/>
        <w:spacing w:before="0" w:after="0" w:line="360" w:lineRule="auto"/>
        <w:ind w:left="0" w:firstLine="0"/>
        <w:rPr>
          <w:sz w:val="20"/>
          <w:szCs w:val="20"/>
        </w:rPr>
      </w:pPr>
      <w:r w:rsidRPr="009F6141">
        <w:rPr>
          <w:sz w:val="20"/>
          <w:szCs w:val="20"/>
        </w:rPr>
        <w:t xml:space="preserve">Kwoty brutto jakie zamawiający zamierza przeznaczyć na realizację niniejszego zamówienia: </w:t>
      </w:r>
    </w:p>
    <w:p w:rsidR="00B01553" w:rsidRPr="009F6141" w:rsidRDefault="00B01553" w:rsidP="00623927">
      <w:pPr>
        <w:pStyle w:val="pkt"/>
        <w:tabs>
          <w:tab w:val="left" w:pos="284"/>
        </w:tabs>
        <w:spacing w:line="360" w:lineRule="auto"/>
        <w:rPr>
          <w:sz w:val="20"/>
          <w:szCs w:val="20"/>
        </w:rPr>
      </w:pPr>
      <w:r w:rsidRPr="009F6141">
        <w:rPr>
          <w:sz w:val="20"/>
          <w:szCs w:val="20"/>
        </w:rPr>
        <w:t>Część 1. Uprawnienia elektryczne do 1kV: 12.000</w:t>
      </w:r>
      <w:r>
        <w:rPr>
          <w:sz w:val="20"/>
          <w:szCs w:val="20"/>
        </w:rPr>
        <w:t xml:space="preserve"> zł</w:t>
      </w:r>
    </w:p>
    <w:p w:rsidR="00B01553" w:rsidRPr="009F6141" w:rsidRDefault="00B01553" w:rsidP="00623927">
      <w:pPr>
        <w:pStyle w:val="pkt"/>
        <w:tabs>
          <w:tab w:val="left" w:pos="284"/>
        </w:tabs>
        <w:spacing w:line="360" w:lineRule="auto"/>
        <w:rPr>
          <w:sz w:val="20"/>
          <w:szCs w:val="20"/>
        </w:rPr>
      </w:pPr>
      <w:r w:rsidRPr="009F6141">
        <w:rPr>
          <w:sz w:val="20"/>
          <w:szCs w:val="20"/>
        </w:rPr>
        <w:t>Część 2. Operator wózków jezdniowych: 18.750</w:t>
      </w:r>
      <w:r>
        <w:rPr>
          <w:sz w:val="20"/>
          <w:szCs w:val="20"/>
        </w:rPr>
        <w:t xml:space="preserve"> zł</w:t>
      </w:r>
    </w:p>
    <w:p w:rsidR="00B01553" w:rsidRPr="009F6141" w:rsidRDefault="00B01553" w:rsidP="00623927">
      <w:pPr>
        <w:pStyle w:val="pkt"/>
        <w:tabs>
          <w:tab w:val="left" w:pos="284"/>
        </w:tabs>
        <w:spacing w:line="360" w:lineRule="auto"/>
        <w:rPr>
          <w:sz w:val="20"/>
          <w:szCs w:val="20"/>
        </w:rPr>
      </w:pPr>
      <w:r w:rsidRPr="009F6141">
        <w:rPr>
          <w:sz w:val="20"/>
          <w:szCs w:val="20"/>
        </w:rPr>
        <w:t>Część 3. Magazynier: 12.000</w:t>
      </w:r>
      <w:r>
        <w:rPr>
          <w:sz w:val="20"/>
          <w:szCs w:val="20"/>
        </w:rPr>
        <w:t xml:space="preserve"> zł</w:t>
      </w:r>
    </w:p>
    <w:p w:rsidR="00B01553" w:rsidRPr="009F6141" w:rsidRDefault="00B01553" w:rsidP="00623927">
      <w:pPr>
        <w:pStyle w:val="pkt"/>
        <w:tabs>
          <w:tab w:val="left" w:pos="284"/>
        </w:tabs>
        <w:spacing w:line="360" w:lineRule="auto"/>
        <w:rPr>
          <w:sz w:val="20"/>
          <w:szCs w:val="20"/>
        </w:rPr>
      </w:pPr>
      <w:r w:rsidRPr="009F6141">
        <w:rPr>
          <w:sz w:val="20"/>
          <w:szCs w:val="20"/>
        </w:rPr>
        <w:t>Część 4. AutoCad – poziom podstawowy: 16.500</w:t>
      </w:r>
      <w:r>
        <w:rPr>
          <w:sz w:val="20"/>
          <w:szCs w:val="20"/>
        </w:rPr>
        <w:t xml:space="preserve"> zł</w:t>
      </w:r>
    </w:p>
    <w:p w:rsidR="00B01553" w:rsidRPr="009F6141" w:rsidRDefault="00B01553" w:rsidP="00623927">
      <w:pPr>
        <w:pStyle w:val="pkt"/>
        <w:tabs>
          <w:tab w:val="left" w:pos="284"/>
        </w:tabs>
        <w:spacing w:line="360" w:lineRule="auto"/>
        <w:rPr>
          <w:sz w:val="20"/>
          <w:szCs w:val="20"/>
        </w:rPr>
      </w:pPr>
      <w:r w:rsidRPr="009F6141">
        <w:rPr>
          <w:sz w:val="20"/>
          <w:szCs w:val="20"/>
        </w:rPr>
        <w:t>Część 5. Barmański 1-go stopnia: 7.000</w:t>
      </w:r>
      <w:r>
        <w:rPr>
          <w:sz w:val="20"/>
          <w:szCs w:val="20"/>
        </w:rPr>
        <w:t xml:space="preserve"> zł</w:t>
      </w:r>
    </w:p>
    <w:p w:rsidR="00B01553" w:rsidRPr="009F6141" w:rsidRDefault="00B01553" w:rsidP="00623927">
      <w:pPr>
        <w:pStyle w:val="pkt"/>
        <w:tabs>
          <w:tab w:val="left" w:pos="284"/>
        </w:tabs>
        <w:spacing w:line="360" w:lineRule="auto"/>
        <w:rPr>
          <w:sz w:val="20"/>
          <w:szCs w:val="20"/>
        </w:rPr>
      </w:pPr>
      <w:r w:rsidRPr="009F6141">
        <w:rPr>
          <w:sz w:val="20"/>
          <w:szCs w:val="20"/>
        </w:rPr>
        <w:t xml:space="preserve">Część 6. </w:t>
      </w:r>
      <w:proofErr w:type="spellStart"/>
      <w:r w:rsidRPr="009F6141">
        <w:rPr>
          <w:sz w:val="20"/>
          <w:szCs w:val="20"/>
        </w:rPr>
        <w:t>Baristyczny</w:t>
      </w:r>
      <w:proofErr w:type="spellEnd"/>
      <w:r w:rsidRPr="009F6141">
        <w:rPr>
          <w:sz w:val="20"/>
          <w:szCs w:val="20"/>
        </w:rPr>
        <w:t xml:space="preserve"> 1-go stopnia: 6.000</w:t>
      </w:r>
      <w:r>
        <w:rPr>
          <w:sz w:val="20"/>
          <w:szCs w:val="20"/>
        </w:rPr>
        <w:t xml:space="preserve"> zł</w:t>
      </w:r>
    </w:p>
    <w:p w:rsidR="00B01553" w:rsidRPr="009F6141" w:rsidRDefault="00B01553" w:rsidP="00623927">
      <w:pPr>
        <w:pStyle w:val="pkt"/>
        <w:tabs>
          <w:tab w:val="left" w:pos="284"/>
        </w:tabs>
        <w:spacing w:line="360" w:lineRule="auto"/>
        <w:rPr>
          <w:sz w:val="20"/>
          <w:szCs w:val="20"/>
        </w:rPr>
      </w:pPr>
      <w:r w:rsidRPr="009F6141">
        <w:rPr>
          <w:sz w:val="20"/>
          <w:szCs w:val="20"/>
        </w:rPr>
        <w:t>Część 7. Kelnerski: 5.000</w:t>
      </w:r>
      <w:r>
        <w:rPr>
          <w:sz w:val="20"/>
          <w:szCs w:val="20"/>
        </w:rPr>
        <w:t xml:space="preserve"> zł</w:t>
      </w:r>
    </w:p>
    <w:p w:rsidR="00B01553" w:rsidRPr="009F6141" w:rsidRDefault="00B01553" w:rsidP="00623927">
      <w:pPr>
        <w:pStyle w:val="pkt"/>
        <w:tabs>
          <w:tab w:val="left" w:pos="284"/>
        </w:tabs>
        <w:spacing w:line="360" w:lineRule="auto"/>
        <w:rPr>
          <w:sz w:val="20"/>
          <w:szCs w:val="20"/>
        </w:rPr>
      </w:pPr>
      <w:r w:rsidRPr="009F6141">
        <w:rPr>
          <w:sz w:val="20"/>
          <w:szCs w:val="20"/>
        </w:rPr>
        <w:t>Część 8. Animator czasu wolnego: 3.500</w:t>
      </w:r>
      <w:r>
        <w:rPr>
          <w:sz w:val="20"/>
          <w:szCs w:val="20"/>
        </w:rPr>
        <w:t xml:space="preserve"> zł</w:t>
      </w:r>
    </w:p>
    <w:p w:rsidR="00B01553" w:rsidRPr="009F6141" w:rsidRDefault="00B01553" w:rsidP="00623927">
      <w:pPr>
        <w:pStyle w:val="pkt"/>
        <w:tabs>
          <w:tab w:val="left" w:pos="284"/>
        </w:tabs>
        <w:spacing w:line="360" w:lineRule="auto"/>
        <w:rPr>
          <w:sz w:val="20"/>
          <w:szCs w:val="20"/>
        </w:rPr>
      </w:pPr>
      <w:r w:rsidRPr="009F6141">
        <w:rPr>
          <w:sz w:val="20"/>
          <w:szCs w:val="20"/>
        </w:rPr>
        <w:t>Część 9. Zarządzanie flotą samochodową: 24.000</w:t>
      </w:r>
      <w:r>
        <w:rPr>
          <w:sz w:val="20"/>
          <w:szCs w:val="20"/>
        </w:rPr>
        <w:t xml:space="preserve"> zł</w:t>
      </w:r>
    </w:p>
    <w:p w:rsidR="00B01553" w:rsidRPr="009F6141" w:rsidRDefault="00B01553" w:rsidP="00623927">
      <w:pPr>
        <w:pStyle w:val="pkt"/>
        <w:tabs>
          <w:tab w:val="left" w:pos="284"/>
        </w:tabs>
        <w:spacing w:line="360" w:lineRule="auto"/>
        <w:rPr>
          <w:sz w:val="20"/>
          <w:szCs w:val="20"/>
        </w:rPr>
      </w:pPr>
      <w:r w:rsidRPr="009F6141">
        <w:rPr>
          <w:sz w:val="20"/>
          <w:szCs w:val="20"/>
        </w:rPr>
        <w:t>Część 10: Podstawy nowoczesnej elektrohydrauliki: 4.800</w:t>
      </w:r>
      <w:r>
        <w:rPr>
          <w:sz w:val="20"/>
          <w:szCs w:val="20"/>
        </w:rPr>
        <w:t xml:space="preserve"> zł</w:t>
      </w:r>
    </w:p>
    <w:p w:rsidR="00B01553" w:rsidRPr="009F6141" w:rsidRDefault="00B01553" w:rsidP="00623927">
      <w:pPr>
        <w:pStyle w:val="pkt"/>
        <w:tabs>
          <w:tab w:val="left" w:pos="284"/>
        </w:tabs>
        <w:spacing w:line="360" w:lineRule="auto"/>
        <w:rPr>
          <w:sz w:val="20"/>
          <w:szCs w:val="20"/>
        </w:rPr>
      </w:pPr>
      <w:r w:rsidRPr="009F6141">
        <w:rPr>
          <w:sz w:val="20"/>
          <w:szCs w:val="20"/>
        </w:rPr>
        <w:t>Część 11: Przemysłowe zastosowania mechatroniki: 9.600</w:t>
      </w:r>
      <w:r>
        <w:rPr>
          <w:sz w:val="20"/>
          <w:szCs w:val="20"/>
        </w:rPr>
        <w:t xml:space="preserve"> zł</w:t>
      </w:r>
    </w:p>
    <w:p w:rsidR="00B01553" w:rsidRPr="009F6141" w:rsidRDefault="00B01553" w:rsidP="00623927">
      <w:pPr>
        <w:pStyle w:val="pkt"/>
        <w:tabs>
          <w:tab w:val="left" w:pos="284"/>
        </w:tabs>
        <w:spacing w:line="360" w:lineRule="auto"/>
        <w:rPr>
          <w:sz w:val="20"/>
          <w:szCs w:val="20"/>
        </w:rPr>
      </w:pPr>
      <w:r w:rsidRPr="009F6141">
        <w:rPr>
          <w:sz w:val="20"/>
          <w:szCs w:val="20"/>
        </w:rPr>
        <w:t>Część 12: Podstawy technik regulacji: 4.800</w:t>
      </w:r>
      <w:r>
        <w:rPr>
          <w:sz w:val="20"/>
          <w:szCs w:val="20"/>
        </w:rPr>
        <w:t xml:space="preserve"> zł</w:t>
      </w:r>
    </w:p>
    <w:p w:rsidR="00B01553" w:rsidRPr="009F6141" w:rsidRDefault="00B01553" w:rsidP="00623927">
      <w:pPr>
        <w:pStyle w:val="pkt"/>
        <w:tabs>
          <w:tab w:val="left" w:pos="284"/>
        </w:tabs>
        <w:spacing w:line="360" w:lineRule="auto"/>
        <w:rPr>
          <w:sz w:val="20"/>
          <w:szCs w:val="20"/>
        </w:rPr>
      </w:pPr>
      <w:r w:rsidRPr="009F6141">
        <w:rPr>
          <w:sz w:val="20"/>
          <w:szCs w:val="20"/>
        </w:rPr>
        <w:t>Część 13: Podstawy inżynierii elektrycznej i napędów elektromechanicznych: 7.200</w:t>
      </w:r>
      <w:r>
        <w:rPr>
          <w:sz w:val="20"/>
          <w:szCs w:val="20"/>
        </w:rPr>
        <w:t xml:space="preserve"> zł</w:t>
      </w:r>
    </w:p>
    <w:p w:rsidR="00B01553" w:rsidRPr="009F6141" w:rsidRDefault="00B01553" w:rsidP="00623927">
      <w:pPr>
        <w:pStyle w:val="pkt"/>
        <w:tabs>
          <w:tab w:val="left" w:pos="284"/>
        </w:tabs>
        <w:spacing w:line="360" w:lineRule="auto"/>
        <w:rPr>
          <w:sz w:val="20"/>
          <w:szCs w:val="20"/>
        </w:rPr>
      </w:pPr>
      <w:r w:rsidRPr="009F6141">
        <w:rPr>
          <w:sz w:val="20"/>
          <w:szCs w:val="20"/>
        </w:rPr>
        <w:t xml:space="preserve">Część 14: 2-częsciowy kurs </w:t>
      </w:r>
      <w:proofErr w:type="spellStart"/>
      <w:r w:rsidRPr="009F6141">
        <w:rPr>
          <w:sz w:val="20"/>
          <w:szCs w:val="20"/>
        </w:rPr>
        <w:t>EgdeCAM</w:t>
      </w:r>
      <w:proofErr w:type="spellEnd"/>
      <w:r w:rsidRPr="009F6141">
        <w:rPr>
          <w:sz w:val="20"/>
          <w:szCs w:val="20"/>
        </w:rPr>
        <w:t>: 3.300</w:t>
      </w:r>
      <w:r>
        <w:rPr>
          <w:sz w:val="20"/>
          <w:szCs w:val="20"/>
        </w:rPr>
        <w:t xml:space="preserve"> zł</w:t>
      </w:r>
    </w:p>
    <w:p w:rsidR="00B01553" w:rsidRPr="009F6141" w:rsidRDefault="00B01553" w:rsidP="00623927">
      <w:pPr>
        <w:pStyle w:val="pkt"/>
        <w:tabs>
          <w:tab w:val="left" w:pos="284"/>
        </w:tabs>
        <w:spacing w:line="360" w:lineRule="auto"/>
        <w:rPr>
          <w:sz w:val="20"/>
          <w:szCs w:val="20"/>
        </w:rPr>
      </w:pPr>
      <w:r w:rsidRPr="009F6141">
        <w:rPr>
          <w:sz w:val="20"/>
          <w:szCs w:val="20"/>
        </w:rPr>
        <w:t>Część 15: 2-częsciowy kurs GRAFCET i FluidSIM: 1.200</w:t>
      </w:r>
      <w:r>
        <w:rPr>
          <w:sz w:val="20"/>
          <w:szCs w:val="20"/>
        </w:rPr>
        <w:t xml:space="preserve"> zł</w:t>
      </w:r>
    </w:p>
    <w:p w:rsidR="00B01553" w:rsidRPr="009F6141" w:rsidRDefault="00B01553" w:rsidP="00623927">
      <w:pPr>
        <w:pStyle w:val="pkt"/>
        <w:tabs>
          <w:tab w:val="left" w:pos="284"/>
        </w:tabs>
        <w:spacing w:line="360" w:lineRule="auto"/>
        <w:rPr>
          <w:sz w:val="20"/>
          <w:szCs w:val="20"/>
        </w:rPr>
      </w:pPr>
      <w:r w:rsidRPr="009F6141">
        <w:rPr>
          <w:sz w:val="20"/>
          <w:szCs w:val="20"/>
        </w:rPr>
        <w:t>Część 16: Eksploatacja układów pneumatycznych i elektropneumatycznych: 9.600</w:t>
      </w:r>
      <w:r>
        <w:rPr>
          <w:sz w:val="20"/>
          <w:szCs w:val="20"/>
        </w:rPr>
        <w:t xml:space="preserve"> zł</w:t>
      </w:r>
    </w:p>
    <w:p w:rsidR="00B01553" w:rsidRPr="009F6141" w:rsidRDefault="00B01553" w:rsidP="00623927">
      <w:pPr>
        <w:pStyle w:val="pkt"/>
        <w:tabs>
          <w:tab w:val="left" w:pos="284"/>
        </w:tabs>
        <w:spacing w:line="360" w:lineRule="auto"/>
        <w:rPr>
          <w:sz w:val="20"/>
          <w:szCs w:val="20"/>
        </w:rPr>
      </w:pPr>
      <w:r w:rsidRPr="009F6141">
        <w:rPr>
          <w:sz w:val="20"/>
          <w:szCs w:val="20"/>
        </w:rPr>
        <w:t>Część 17: Przemysłowe zastosowania napędów elektromechanicznych: 9.600</w:t>
      </w:r>
      <w:r>
        <w:rPr>
          <w:sz w:val="20"/>
          <w:szCs w:val="20"/>
        </w:rPr>
        <w:t xml:space="preserve"> zł</w:t>
      </w:r>
    </w:p>
    <w:p w:rsidR="00B01553" w:rsidRPr="009F6141" w:rsidRDefault="00B01553" w:rsidP="005744A1">
      <w:pPr>
        <w:pStyle w:val="pkt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rPr>
          <w:sz w:val="20"/>
          <w:szCs w:val="20"/>
        </w:rPr>
      </w:pPr>
      <w:r w:rsidRPr="009F6141">
        <w:rPr>
          <w:sz w:val="20"/>
          <w:szCs w:val="20"/>
        </w:rPr>
        <w:t>Lista złożonych ofert:</w:t>
      </w:r>
    </w:p>
    <w:p w:rsidR="00B01553" w:rsidRPr="009F6141" w:rsidRDefault="00B01553" w:rsidP="00CA164E">
      <w:pPr>
        <w:pStyle w:val="pkt"/>
        <w:tabs>
          <w:tab w:val="left" w:pos="284"/>
        </w:tabs>
        <w:spacing w:line="360" w:lineRule="auto"/>
        <w:rPr>
          <w:sz w:val="20"/>
          <w:szCs w:val="20"/>
        </w:rPr>
      </w:pP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3600"/>
        <w:gridCol w:w="2009"/>
        <w:gridCol w:w="2090"/>
        <w:gridCol w:w="1980"/>
      </w:tblGrid>
      <w:tr w:rsidR="00B01553" w:rsidRPr="00FB2C80" w:rsidTr="00424DB2">
        <w:tc>
          <w:tcPr>
            <w:tcW w:w="439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FB2C80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00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 w:rsidRPr="00FB2C80">
              <w:rPr>
                <w:sz w:val="20"/>
                <w:szCs w:val="20"/>
              </w:rPr>
              <w:t>Nazwa i adres wykonawcy</w:t>
            </w:r>
          </w:p>
        </w:tc>
        <w:tc>
          <w:tcPr>
            <w:tcW w:w="2009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 w:rsidRPr="00FB2C80">
              <w:rPr>
                <w:sz w:val="20"/>
                <w:szCs w:val="20"/>
              </w:rPr>
              <w:t>Cena brutto</w:t>
            </w:r>
          </w:p>
        </w:tc>
        <w:tc>
          <w:tcPr>
            <w:tcW w:w="2090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 w:rsidRPr="00FB2C80">
              <w:rPr>
                <w:sz w:val="20"/>
                <w:szCs w:val="20"/>
              </w:rPr>
              <w:t>Doświadczenie wykładowcy</w:t>
            </w:r>
          </w:p>
        </w:tc>
        <w:tc>
          <w:tcPr>
            <w:tcW w:w="1980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 w:rsidRPr="00FB2C80">
              <w:rPr>
                <w:sz w:val="20"/>
                <w:szCs w:val="20"/>
              </w:rPr>
              <w:t>Inne informacje, w szczególności termin realizacji</w:t>
            </w:r>
          </w:p>
        </w:tc>
      </w:tr>
      <w:tr w:rsidR="00B01553" w:rsidRPr="00FB2C80" w:rsidTr="00424DB2">
        <w:trPr>
          <w:trHeight w:val="659"/>
        </w:trPr>
        <w:tc>
          <w:tcPr>
            <w:tcW w:w="439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600" w:type="dxa"/>
          </w:tcPr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Edu</w:t>
            </w:r>
            <w:proofErr w:type="spellEnd"/>
            <w:r>
              <w:rPr>
                <w:sz w:val="20"/>
                <w:szCs w:val="20"/>
              </w:rPr>
              <w:t xml:space="preserve">- Pasja </w:t>
            </w:r>
            <w:proofErr w:type="spellStart"/>
            <w:r>
              <w:rPr>
                <w:sz w:val="20"/>
                <w:szCs w:val="20"/>
              </w:rPr>
              <w:t>Sp.z</w:t>
            </w:r>
            <w:proofErr w:type="spellEnd"/>
            <w:r>
              <w:rPr>
                <w:sz w:val="20"/>
                <w:szCs w:val="20"/>
              </w:rPr>
              <w:t xml:space="preserve"> o.o.</w:t>
            </w:r>
          </w:p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ul.Jana</w:t>
            </w:r>
            <w:proofErr w:type="spellEnd"/>
            <w:r>
              <w:rPr>
                <w:sz w:val="20"/>
                <w:szCs w:val="20"/>
              </w:rPr>
              <w:t xml:space="preserve"> Żupańskiego 19/6</w:t>
            </w: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61-542 Poznań</w:t>
            </w:r>
          </w:p>
        </w:tc>
        <w:tc>
          <w:tcPr>
            <w:tcW w:w="2009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Część 1:  6285,00zł.</w:t>
            </w:r>
          </w:p>
        </w:tc>
        <w:tc>
          <w:tcPr>
            <w:tcW w:w="2090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Przeprowadzenie 10 i więcej kursów</w:t>
            </w:r>
          </w:p>
        </w:tc>
        <w:tc>
          <w:tcPr>
            <w:tcW w:w="1980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1: 12 oraz 19.05.2018r. lub inny </w:t>
            </w:r>
            <w:r>
              <w:rPr>
                <w:sz w:val="20"/>
                <w:szCs w:val="20"/>
              </w:rPr>
              <w:lastRenderedPageBreak/>
              <w:t xml:space="preserve">termin uzgodniony zamawiającym do 30.05.2018r. </w:t>
            </w:r>
          </w:p>
        </w:tc>
      </w:tr>
      <w:tr w:rsidR="00B01553" w:rsidRPr="00FB2C80" w:rsidTr="00424DB2">
        <w:tc>
          <w:tcPr>
            <w:tcW w:w="439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BEHAP-BUD </w:t>
            </w:r>
            <w:proofErr w:type="spellStart"/>
            <w:r>
              <w:rPr>
                <w:sz w:val="20"/>
                <w:szCs w:val="20"/>
              </w:rPr>
              <w:t>s.c</w:t>
            </w:r>
            <w:proofErr w:type="spellEnd"/>
          </w:p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Eugeniusz Winiarski, Piotr Winiarski</w:t>
            </w: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ul.Grunwaldzka</w:t>
            </w:r>
            <w:proofErr w:type="spellEnd"/>
            <w:r>
              <w:rPr>
                <w:sz w:val="20"/>
                <w:szCs w:val="20"/>
              </w:rPr>
              <w:t xml:space="preserve"> 71/2 32-541 Trzebinia</w:t>
            </w:r>
          </w:p>
        </w:tc>
        <w:tc>
          <w:tcPr>
            <w:tcW w:w="2009" w:type="dxa"/>
          </w:tcPr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1: 7650,00zł</w:t>
            </w: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2: 17.286,00zł</w:t>
            </w:r>
          </w:p>
        </w:tc>
        <w:tc>
          <w:tcPr>
            <w:tcW w:w="2090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wymaganego minimum</w:t>
            </w:r>
          </w:p>
        </w:tc>
        <w:tc>
          <w:tcPr>
            <w:tcW w:w="1980" w:type="dxa"/>
          </w:tcPr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1;</w:t>
            </w:r>
            <w:r>
              <w:rPr>
                <w:sz w:val="20"/>
                <w:szCs w:val="20"/>
              </w:rPr>
              <w:br/>
              <w:t xml:space="preserve">IV-V.2018r. </w:t>
            </w:r>
            <w:r>
              <w:rPr>
                <w:sz w:val="20"/>
                <w:szCs w:val="20"/>
              </w:rPr>
              <w:br/>
              <w:t>( do 31.05.2018r.)</w:t>
            </w: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2: </w:t>
            </w:r>
            <w:r>
              <w:rPr>
                <w:sz w:val="20"/>
                <w:szCs w:val="20"/>
              </w:rPr>
              <w:br/>
              <w:t xml:space="preserve">IV-V.2018r. </w:t>
            </w:r>
            <w:r>
              <w:rPr>
                <w:sz w:val="20"/>
                <w:szCs w:val="20"/>
              </w:rPr>
              <w:br/>
              <w:t>( do 31.05.2018r.)</w:t>
            </w:r>
          </w:p>
        </w:tc>
      </w:tr>
      <w:tr w:rsidR="00B01553" w:rsidRPr="00FB2C80" w:rsidTr="00424DB2">
        <w:trPr>
          <w:trHeight w:val="625"/>
        </w:trPr>
        <w:tc>
          <w:tcPr>
            <w:tcW w:w="439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GoWork.pl</w:t>
            </w:r>
          </w:p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Kozieradzki</w:t>
            </w:r>
          </w:p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ul.Starowiejska</w:t>
            </w:r>
            <w:proofErr w:type="spellEnd"/>
            <w:r>
              <w:rPr>
                <w:sz w:val="20"/>
                <w:szCs w:val="20"/>
              </w:rPr>
              <w:t xml:space="preserve"> 172</w:t>
            </w: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08-110 Siedlce</w:t>
            </w:r>
          </w:p>
        </w:tc>
        <w:tc>
          <w:tcPr>
            <w:tcW w:w="2009" w:type="dxa"/>
          </w:tcPr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5: 11.000,00 zł.</w:t>
            </w:r>
          </w:p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6:  7999,00zł</w:t>
            </w: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7: 9490,00zł.</w:t>
            </w:r>
          </w:p>
        </w:tc>
        <w:tc>
          <w:tcPr>
            <w:tcW w:w="2090" w:type="dxa"/>
          </w:tcPr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5 i 7:  9 kursów</w:t>
            </w: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6 i 7: 10 i więcej kursów</w:t>
            </w:r>
          </w:p>
        </w:tc>
        <w:tc>
          <w:tcPr>
            <w:tcW w:w="1980" w:type="dxa"/>
          </w:tcPr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5 i 6 </w:t>
            </w:r>
          </w:p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IV-V.2018r. </w:t>
            </w:r>
            <w:r>
              <w:rPr>
                <w:sz w:val="20"/>
                <w:szCs w:val="20"/>
              </w:rPr>
              <w:br/>
              <w:t>( do 3105.2018r.)</w:t>
            </w:r>
          </w:p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7:</w:t>
            </w:r>
          </w:p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DO XI -2018r.</w:t>
            </w: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do 30.11.2018r.)</w:t>
            </w:r>
          </w:p>
        </w:tc>
      </w:tr>
      <w:tr w:rsidR="00B01553" w:rsidRPr="00FB2C80" w:rsidTr="00424DB2">
        <w:tc>
          <w:tcPr>
            <w:tcW w:w="439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01553" w:rsidRPr="008631C7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8631C7">
              <w:rPr>
                <w:sz w:val="20"/>
                <w:szCs w:val="20"/>
                <w:lang w:val="en-US"/>
              </w:rPr>
              <w:t xml:space="preserve">ALL-IN </w:t>
            </w:r>
            <w:proofErr w:type="spellStart"/>
            <w:r w:rsidRPr="008631C7">
              <w:rPr>
                <w:sz w:val="20"/>
                <w:szCs w:val="20"/>
                <w:lang w:val="en-US"/>
              </w:rPr>
              <w:t>Waldemar</w:t>
            </w:r>
            <w:proofErr w:type="spellEnd"/>
            <w:r w:rsidRPr="008631C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1C7">
              <w:rPr>
                <w:sz w:val="20"/>
                <w:szCs w:val="20"/>
                <w:lang w:val="en-US"/>
              </w:rPr>
              <w:t>Mucha</w:t>
            </w:r>
            <w:proofErr w:type="spellEnd"/>
          </w:p>
          <w:p w:rsidR="00B01553" w:rsidRPr="008631C7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8631C7">
              <w:rPr>
                <w:sz w:val="20"/>
                <w:szCs w:val="20"/>
                <w:lang w:val="en-US"/>
              </w:rPr>
              <w:t>ul.Strażacka</w:t>
            </w:r>
            <w:proofErr w:type="spellEnd"/>
            <w:r w:rsidRPr="008631C7">
              <w:rPr>
                <w:sz w:val="20"/>
                <w:szCs w:val="20"/>
                <w:lang w:val="en-US"/>
              </w:rPr>
              <w:t xml:space="preserve"> 54D/2</w:t>
            </w: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35-312 Rzeszów</w:t>
            </w:r>
          </w:p>
        </w:tc>
        <w:tc>
          <w:tcPr>
            <w:tcW w:w="2009" w:type="dxa"/>
          </w:tcPr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5: 9887,50zł</w:t>
            </w: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6: 5220,00 zł.</w:t>
            </w:r>
          </w:p>
        </w:tc>
        <w:tc>
          <w:tcPr>
            <w:tcW w:w="2090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Przeprowadzenie </w:t>
            </w:r>
            <w:r>
              <w:rPr>
                <w:sz w:val="20"/>
                <w:szCs w:val="20"/>
              </w:rPr>
              <w:br/>
              <w:t>10 i więcej kursów</w:t>
            </w:r>
          </w:p>
        </w:tc>
        <w:tc>
          <w:tcPr>
            <w:tcW w:w="1980" w:type="dxa"/>
          </w:tcPr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5; 31.05.2018r.</w:t>
            </w: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6: 31.05.2018r</w:t>
            </w:r>
          </w:p>
        </w:tc>
      </w:tr>
      <w:tr w:rsidR="00B01553" w:rsidRPr="00FB2C80" w:rsidTr="00424DB2">
        <w:tc>
          <w:tcPr>
            <w:tcW w:w="439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IntoTheWorld</w:t>
            </w:r>
            <w:proofErr w:type="spellEnd"/>
          </w:p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Gorzycki</w:t>
            </w:r>
          </w:p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ul.Mickiewicza</w:t>
            </w:r>
            <w:proofErr w:type="spellEnd"/>
            <w:r>
              <w:rPr>
                <w:sz w:val="20"/>
                <w:szCs w:val="20"/>
              </w:rPr>
              <w:t xml:space="preserve"> 62/5</w:t>
            </w: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 Toruń</w:t>
            </w:r>
          </w:p>
        </w:tc>
        <w:tc>
          <w:tcPr>
            <w:tcW w:w="2009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8: 4500,00zł.</w:t>
            </w:r>
          </w:p>
        </w:tc>
        <w:tc>
          <w:tcPr>
            <w:tcW w:w="2090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Przeprowadzenie </w:t>
            </w:r>
            <w:r>
              <w:rPr>
                <w:sz w:val="20"/>
                <w:szCs w:val="20"/>
              </w:rPr>
              <w:br/>
              <w:t>10 i więcej kursów</w:t>
            </w:r>
          </w:p>
        </w:tc>
        <w:tc>
          <w:tcPr>
            <w:tcW w:w="1980" w:type="dxa"/>
          </w:tcPr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8:  21</w:t>
            </w: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22.09.2018r. </w:t>
            </w:r>
          </w:p>
        </w:tc>
      </w:tr>
      <w:tr w:rsidR="00B01553" w:rsidRPr="00FB2C80" w:rsidTr="00424DB2">
        <w:tc>
          <w:tcPr>
            <w:tcW w:w="439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Miedziowe Centrum Kształcenia Kadr</w:t>
            </w:r>
          </w:p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Spółka z o.o.</w:t>
            </w:r>
          </w:p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ul.M.Skłodowskiej</w:t>
            </w:r>
            <w:proofErr w:type="spellEnd"/>
            <w:r>
              <w:rPr>
                <w:sz w:val="20"/>
                <w:szCs w:val="20"/>
              </w:rPr>
              <w:t xml:space="preserve"> – Curie 84</w:t>
            </w: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59-301 Lubin </w:t>
            </w:r>
          </w:p>
        </w:tc>
        <w:tc>
          <w:tcPr>
            <w:tcW w:w="2009" w:type="dxa"/>
          </w:tcPr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1: 9000,00zł</w:t>
            </w:r>
          </w:p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2: 14070,00zł</w:t>
            </w:r>
          </w:p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3: 7600,00zł</w:t>
            </w:r>
          </w:p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4: 20317,50zł.</w:t>
            </w:r>
          </w:p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5: 10325,00zł</w:t>
            </w:r>
          </w:p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6: 5670,00zł</w:t>
            </w:r>
          </w:p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8:  3800,00zł</w:t>
            </w:r>
          </w:p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9:  5040,00zł</w:t>
            </w:r>
          </w:p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10:  6403,20zł.</w:t>
            </w:r>
          </w:p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13:  5232,00zł</w:t>
            </w:r>
          </w:p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16: 12806,40zł</w:t>
            </w: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17: 5712,00zł.</w:t>
            </w:r>
          </w:p>
        </w:tc>
        <w:tc>
          <w:tcPr>
            <w:tcW w:w="2090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Przeprowadzenie </w:t>
            </w:r>
            <w:r>
              <w:rPr>
                <w:sz w:val="20"/>
                <w:szCs w:val="20"/>
              </w:rPr>
              <w:br/>
              <w:t>10 i więcej kursów</w:t>
            </w:r>
          </w:p>
        </w:tc>
        <w:tc>
          <w:tcPr>
            <w:tcW w:w="1980" w:type="dxa"/>
          </w:tcPr>
          <w:p w:rsidR="00B01553" w:rsidRPr="00FB2C80" w:rsidRDefault="0052119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zgodny z SIWS</w:t>
            </w:r>
          </w:p>
        </w:tc>
      </w:tr>
      <w:tr w:rsidR="00B01553" w:rsidRPr="00FB2C80" w:rsidTr="00424DB2">
        <w:tc>
          <w:tcPr>
            <w:tcW w:w="439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BIK Edukacja</w:t>
            </w:r>
          </w:p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Krzysztof </w:t>
            </w:r>
            <w:proofErr w:type="spellStart"/>
            <w:r>
              <w:rPr>
                <w:sz w:val="20"/>
                <w:szCs w:val="20"/>
              </w:rPr>
              <w:t>Kundziewicz</w:t>
            </w:r>
            <w:proofErr w:type="spellEnd"/>
          </w:p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ul.Krakowska</w:t>
            </w:r>
            <w:proofErr w:type="spellEnd"/>
            <w:r>
              <w:rPr>
                <w:sz w:val="20"/>
                <w:szCs w:val="20"/>
              </w:rPr>
              <w:t xml:space="preserve"> 5 lok.201</w:t>
            </w: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15-875 Białystok</w:t>
            </w:r>
          </w:p>
        </w:tc>
        <w:tc>
          <w:tcPr>
            <w:tcW w:w="2009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4:  9450,00zł.</w:t>
            </w:r>
          </w:p>
        </w:tc>
        <w:tc>
          <w:tcPr>
            <w:tcW w:w="2090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do 9 kursów</w:t>
            </w:r>
          </w:p>
        </w:tc>
        <w:tc>
          <w:tcPr>
            <w:tcW w:w="1980" w:type="dxa"/>
          </w:tcPr>
          <w:p w:rsidR="00B01553" w:rsidRPr="00FB2C80" w:rsidRDefault="0069072E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zgodny z SIWS</w:t>
            </w:r>
          </w:p>
        </w:tc>
      </w:tr>
      <w:tr w:rsidR="00B01553" w:rsidRPr="00FB2C80" w:rsidTr="00424DB2">
        <w:tc>
          <w:tcPr>
            <w:tcW w:w="439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Szkoleń MIKO Sp. z o.o.</w:t>
            </w:r>
          </w:p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Rosochy 43A</w:t>
            </w:r>
          </w:p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46-320 Praszka</w:t>
            </w: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B01553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1:  6300,00zł</w:t>
            </w: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2: 13065,00zł.</w:t>
            </w:r>
          </w:p>
        </w:tc>
        <w:tc>
          <w:tcPr>
            <w:tcW w:w="2090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Przeprowadzenie </w:t>
            </w:r>
            <w:r>
              <w:rPr>
                <w:sz w:val="20"/>
                <w:szCs w:val="20"/>
              </w:rPr>
              <w:br/>
              <w:t>10 i więcej kursów</w:t>
            </w:r>
          </w:p>
        </w:tc>
        <w:tc>
          <w:tcPr>
            <w:tcW w:w="1980" w:type="dxa"/>
          </w:tcPr>
          <w:p w:rsidR="00B01553" w:rsidRDefault="00B01553" w:rsidP="00793D87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1;</w:t>
            </w:r>
            <w:r>
              <w:rPr>
                <w:sz w:val="20"/>
                <w:szCs w:val="20"/>
              </w:rPr>
              <w:br/>
              <w:t xml:space="preserve">IV-V.2018r. </w:t>
            </w:r>
            <w:r>
              <w:rPr>
                <w:sz w:val="20"/>
                <w:szCs w:val="20"/>
              </w:rPr>
              <w:br/>
              <w:t>( do 31.05.2018r.)</w:t>
            </w:r>
          </w:p>
          <w:p w:rsidR="00B01553" w:rsidRPr="00FB2C80" w:rsidRDefault="00B01553" w:rsidP="00793D87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2: </w:t>
            </w:r>
            <w:r>
              <w:rPr>
                <w:sz w:val="20"/>
                <w:szCs w:val="20"/>
              </w:rPr>
              <w:br/>
              <w:t xml:space="preserve">IV-V.2018r. </w:t>
            </w:r>
            <w:r>
              <w:rPr>
                <w:sz w:val="20"/>
                <w:szCs w:val="20"/>
              </w:rPr>
              <w:br/>
              <w:t>( do 31.05.2018r.)</w:t>
            </w:r>
          </w:p>
        </w:tc>
      </w:tr>
      <w:tr w:rsidR="00B01553" w:rsidRPr="00FB2C80" w:rsidTr="00424DB2">
        <w:tc>
          <w:tcPr>
            <w:tcW w:w="439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2009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</w:t>
            </w:r>
          </w:p>
        </w:tc>
        <w:tc>
          <w:tcPr>
            <w:tcW w:w="2090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</w:t>
            </w:r>
          </w:p>
        </w:tc>
        <w:tc>
          <w:tcPr>
            <w:tcW w:w="1980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</w:t>
            </w:r>
          </w:p>
        </w:tc>
      </w:tr>
      <w:tr w:rsidR="00B01553" w:rsidRPr="00FB2C80" w:rsidTr="00424DB2">
        <w:tc>
          <w:tcPr>
            <w:tcW w:w="439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------------------------------------------------------------------------------------------------------------------------------------------------------</w:t>
            </w:r>
          </w:p>
        </w:tc>
        <w:tc>
          <w:tcPr>
            <w:tcW w:w="2009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</w:t>
            </w:r>
          </w:p>
        </w:tc>
        <w:tc>
          <w:tcPr>
            <w:tcW w:w="2090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</w:t>
            </w:r>
          </w:p>
        </w:tc>
        <w:tc>
          <w:tcPr>
            <w:tcW w:w="1980" w:type="dxa"/>
          </w:tcPr>
          <w:p w:rsidR="00B01553" w:rsidRPr="00FB2C80" w:rsidRDefault="00B01553" w:rsidP="00C22B7B">
            <w:pPr>
              <w:pStyle w:val="pkt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</w:t>
            </w:r>
          </w:p>
        </w:tc>
      </w:tr>
      <w:tr w:rsidR="00B01553" w:rsidRPr="00FB2C80" w:rsidTr="00424DB2">
        <w:tc>
          <w:tcPr>
            <w:tcW w:w="439" w:type="dxa"/>
          </w:tcPr>
          <w:p w:rsidR="00B01553" w:rsidRPr="00FB2C80" w:rsidRDefault="00B01553" w:rsidP="00FB2C80">
            <w:pPr>
              <w:pStyle w:val="pkt"/>
              <w:spacing w:line="360" w:lineRule="auto"/>
              <w:ind w:left="0" w:firstLine="0"/>
              <w:rPr>
                <w:sz w:val="20"/>
                <w:szCs w:val="20"/>
              </w:rPr>
            </w:pPr>
          </w:p>
          <w:p w:rsidR="00B01553" w:rsidRPr="00FB2C80" w:rsidRDefault="00B01553" w:rsidP="00FB2C80">
            <w:pPr>
              <w:pStyle w:val="pkt"/>
              <w:spacing w:line="360" w:lineRule="auto"/>
              <w:ind w:left="0" w:firstLine="0"/>
              <w:rPr>
                <w:sz w:val="20"/>
                <w:szCs w:val="20"/>
              </w:rPr>
            </w:pPr>
          </w:p>
          <w:p w:rsidR="00B01553" w:rsidRPr="00FB2C80" w:rsidRDefault="00B01553" w:rsidP="00FB2C80">
            <w:pPr>
              <w:pStyle w:val="pkt"/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01553" w:rsidRPr="00FB2C80" w:rsidRDefault="00B01553" w:rsidP="00FB2C80">
            <w:pPr>
              <w:pStyle w:val="pkt"/>
              <w:spacing w:line="36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-----------------------------------------------------------------------------------------------------------------------------------------------------</w:t>
            </w:r>
          </w:p>
        </w:tc>
        <w:tc>
          <w:tcPr>
            <w:tcW w:w="2009" w:type="dxa"/>
          </w:tcPr>
          <w:p w:rsidR="00B01553" w:rsidRPr="00FB2C80" w:rsidRDefault="00B01553" w:rsidP="00FB2C80">
            <w:pPr>
              <w:pStyle w:val="pkt"/>
              <w:spacing w:line="36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</w:t>
            </w:r>
          </w:p>
        </w:tc>
        <w:tc>
          <w:tcPr>
            <w:tcW w:w="2090" w:type="dxa"/>
          </w:tcPr>
          <w:p w:rsidR="00B01553" w:rsidRPr="00FB2C80" w:rsidRDefault="00B01553" w:rsidP="00FB2C80">
            <w:pPr>
              <w:pStyle w:val="pkt"/>
              <w:spacing w:line="36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</w:t>
            </w:r>
          </w:p>
        </w:tc>
        <w:tc>
          <w:tcPr>
            <w:tcW w:w="1980" w:type="dxa"/>
          </w:tcPr>
          <w:p w:rsidR="00B01553" w:rsidRPr="00FB2C80" w:rsidRDefault="00B01553" w:rsidP="00FB2C80">
            <w:pPr>
              <w:pStyle w:val="pkt"/>
              <w:spacing w:line="36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</w:t>
            </w:r>
          </w:p>
        </w:tc>
      </w:tr>
    </w:tbl>
    <w:p w:rsidR="00B01553" w:rsidRPr="009F6141" w:rsidRDefault="00B01553" w:rsidP="00374B28">
      <w:pPr>
        <w:pStyle w:val="pkt"/>
        <w:spacing w:before="0" w:after="0"/>
        <w:ind w:left="0" w:firstLine="0"/>
        <w:rPr>
          <w:i/>
          <w:iCs/>
          <w:sz w:val="20"/>
          <w:szCs w:val="20"/>
        </w:rPr>
      </w:pPr>
    </w:p>
    <w:p w:rsidR="00B01553" w:rsidRPr="009F6141" w:rsidRDefault="00B01553" w:rsidP="00374B28">
      <w:pPr>
        <w:pStyle w:val="pkt"/>
        <w:spacing w:before="0" w:after="0"/>
        <w:ind w:left="0" w:firstLine="0"/>
        <w:rPr>
          <w:i/>
          <w:iCs/>
          <w:sz w:val="20"/>
          <w:szCs w:val="20"/>
        </w:rPr>
      </w:pPr>
      <w:r w:rsidRPr="009F6141">
        <w:rPr>
          <w:i/>
          <w:iCs/>
          <w:sz w:val="20"/>
          <w:szCs w:val="20"/>
        </w:rPr>
        <w:t>Wykonawca</w:t>
      </w:r>
      <w:r w:rsidRPr="009F6141">
        <w:rPr>
          <w:i/>
          <w:iCs/>
          <w:spacing w:val="5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w</w:t>
      </w:r>
      <w:r w:rsidRPr="009F6141">
        <w:rPr>
          <w:i/>
          <w:iCs/>
          <w:spacing w:val="4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terminie</w:t>
      </w:r>
      <w:r w:rsidRPr="009F6141">
        <w:rPr>
          <w:i/>
          <w:iCs/>
          <w:spacing w:val="4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3</w:t>
      </w:r>
      <w:r w:rsidRPr="009F6141">
        <w:rPr>
          <w:i/>
          <w:iCs/>
          <w:spacing w:val="5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dni</w:t>
      </w:r>
      <w:r w:rsidRPr="009F6141">
        <w:rPr>
          <w:i/>
          <w:iCs/>
          <w:spacing w:val="6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  <w:u w:val="single"/>
        </w:rPr>
        <w:t>od</w:t>
      </w:r>
      <w:r w:rsidRPr="009F6141">
        <w:rPr>
          <w:i/>
          <w:iCs/>
          <w:spacing w:val="5"/>
          <w:sz w:val="20"/>
          <w:szCs w:val="20"/>
          <w:u w:val="single"/>
        </w:rPr>
        <w:t xml:space="preserve"> </w:t>
      </w:r>
      <w:r w:rsidRPr="009F6141">
        <w:rPr>
          <w:i/>
          <w:iCs/>
          <w:sz w:val="20"/>
          <w:szCs w:val="20"/>
          <w:u w:val="single"/>
        </w:rPr>
        <w:t>dnia</w:t>
      </w:r>
      <w:r w:rsidRPr="009F6141">
        <w:rPr>
          <w:i/>
          <w:iCs/>
          <w:spacing w:val="6"/>
          <w:sz w:val="20"/>
          <w:szCs w:val="20"/>
          <w:u w:val="single"/>
        </w:rPr>
        <w:t xml:space="preserve"> </w:t>
      </w:r>
      <w:r w:rsidRPr="009F6141">
        <w:rPr>
          <w:i/>
          <w:iCs/>
          <w:spacing w:val="-1"/>
          <w:sz w:val="20"/>
          <w:szCs w:val="20"/>
          <w:u w:val="single"/>
        </w:rPr>
        <w:t>zamieszczenia</w:t>
      </w:r>
      <w:r w:rsidRPr="009F6141">
        <w:rPr>
          <w:i/>
          <w:iCs/>
          <w:spacing w:val="5"/>
          <w:sz w:val="20"/>
          <w:szCs w:val="20"/>
          <w:u w:val="single"/>
        </w:rPr>
        <w:t xml:space="preserve"> </w:t>
      </w:r>
      <w:r w:rsidRPr="009F6141">
        <w:rPr>
          <w:i/>
          <w:iCs/>
          <w:sz w:val="20"/>
          <w:szCs w:val="20"/>
          <w:u w:val="single"/>
        </w:rPr>
        <w:t>na</w:t>
      </w:r>
      <w:r w:rsidRPr="009F6141">
        <w:rPr>
          <w:i/>
          <w:iCs/>
          <w:spacing w:val="6"/>
          <w:sz w:val="20"/>
          <w:szCs w:val="20"/>
          <w:u w:val="single"/>
        </w:rPr>
        <w:t xml:space="preserve"> </w:t>
      </w:r>
      <w:r w:rsidRPr="009F6141">
        <w:rPr>
          <w:i/>
          <w:iCs/>
          <w:sz w:val="20"/>
          <w:szCs w:val="20"/>
          <w:u w:val="single"/>
        </w:rPr>
        <w:t>stronie</w:t>
      </w:r>
      <w:r w:rsidRPr="009F6141">
        <w:rPr>
          <w:i/>
          <w:iCs/>
          <w:spacing w:val="3"/>
          <w:sz w:val="20"/>
          <w:szCs w:val="20"/>
          <w:u w:val="single"/>
        </w:rPr>
        <w:t xml:space="preserve"> </w:t>
      </w:r>
      <w:r w:rsidRPr="009F6141">
        <w:rPr>
          <w:i/>
          <w:iCs/>
          <w:spacing w:val="-1"/>
          <w:sz w:val="20"/>
          <w:szCs w:val="20"/>
          <w:u w:val="single"/>
        </w:rPr>
        <w:t>internetowej</w:t>
      </w:r>
      <w:r w:rsidRPr="009F6141">
        <w:rPr>
          <w:i/>
          <w:iCs/>
          <w:spacing w:val="6"/>
          <w:sz w:val="20"/>
          <w:szCs w:val="20"/>
        </w:rPr>
        <w:t xml:space="preserve"> Zamawiającego </w:t>
      </w:r>
      <w:r w:rsidRPr="009F6141">
        <w:rPr>
          <w:i/>
          <w:iCs/>
          <w:sz w:val="20"/>
          <w:szCs w:val="20"/>
        </w:rPr>
        <w:t>informacji,</w:t>
      </w:r>
      <w:r>
        <w:rPr>
          <w:i/>
          <w:iCs/>
          <w:sz w:val="20"/>
          <w:szCs w:val="20"/>
        </w:rPr>
        <w:br/>
      </w:r>
      <w:r w:rsidRPr="009F6141">
        <w:rPr>
          <w:i/>
          <w:iCs/>
          <w:spacing w:val="5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o</w:t>
      </w:r>
      <w:r w:rsidRPr="009F6141">
        <w:rPr>
          <w:i/>
          <w:iCs/>
          <w:spacing w:val="6"/>
          <w:sz w:val="20"/>
          <w:szCs w:val="20"/>
        </w:rPr>
        <w:t xml:space="preserve"> </w:t>
      </w:r>
      <w:r w:rsidRPr="009F6141">
        <w:rPr>
          <w:i/>
          <w:iCs/>
          <w:spacing w:val="-1"/>
          <w:sz w:val="20"/>
          <w:szCs w:val="20"/>
        </w:rPr>
        <w:t>której</w:t>
      </w:r>
      <w:r w:rsidRPr="009F6141">
        <w:rPr>
          <w:i/>
          <w:iCs/>
          <w:spacing w:val="5"/>
          <w:sz w:val="20"/>
          <w:szCs w:val="20"/>
        </w:rPr>
        <w:t xml:space="preserve"> </w:t>
      </w:r>
      <w:r w:rsidRPr="009F6141">
        <w:rPr>
          <w:i/>
          <w:iCs/>
          <w:spacing w:val="-1"/>
          <w:sz w:val="20"/>
          <w:szCs w:val="20"/>
        </w:rPr>
        <w:t>mowa</w:t>
      </w:r>
      <w:r w:rsidRPr="009F6141">
        <w:rPr>
          <w:i/>
          <w:iCs/>
          <w:spacing w:val="5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w</w:t>
      </w:r>
      <w:r w:rsidRPr="009F6141">
        <w:rPr>
          <w:i/>
          <w:iCs/>
          <w:spacing w:val="63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 xml:space="preserve">art. </w:t>
      </w:r>
      <w:r w:rsidRPr="009F6141">
        <w:rPr>
          <w:i/>
          <w:iCs/>
          <w:spacing w:val="-13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86</w:t>
      </w:r>
      <w:r w:rsidRPr="009F6141">
        <w:rPr>
          <w:i/>
          <w:iCs/>
          <w:spacing w:val="-13"/>
          <w:sz w:val="20"/>
          <w:szCs w:val="20"/>
        </w:rPr>
        <w:t xml:space="preserve"> </w:t>
      </w:r>
      <w:r w:rsidRPr="009F6141">
        <w:rPr>
          <w:i/>
          <w:iCs/>
          <w:spacing w:val="-1"/>
          <w:sz w:val="20"/>
          <w:szCs w:val="20"/>
        </w:rPr>
        <w:t>ust.</w:t>
      </w:r>
      <w:r w:rsidRPr="009F6141">
        <w:rPr>
          <w:i/>
          <w:iCs/>
          <w:spacing w:val="-9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 xml:space="preserve"> 5 </w:t>
      </w:r>
      <w:r w:rsidRPr="009F6141">
        <w:rPr>
          <w:i/>
          <w:iCs/>
          <w:spacing w:val="-13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ustawy</w:t>
      </w:r>
      <w:r w:rsidRPr="009F6141">
        <w:rPr>
          <w:i/>
          <w:iCs/>
          <w:spacing w:val="-11"/>
          <w:sz w:val="20"/>
          <w:szCs w:val="20"/>
        </w:rPr>
        <w:t xml:space="preserve"> </w:t>
      </w:r>
      <w:proofErr w:type="spellStart"/>
      <w:r w:rsidRPr="009F6141">
        <w:rPr>
          <w:i/>
          <w:iCs/>
          <w:sz w:val="20"/>
          <w:szCs w:val="20"/>
        </w:rPr>
        <w:t>Pzp</w:t>
      </w:r>
      <w:proofErr w:type="spellEnd"/>
      <w:r w:rsidRPr="009F6141">
        <w:rPr>
          <w:i/>
          <w:iCs/>
          <w:sz w:val="20"/>
          <w:szCs w:val="20"/>
        </w:rPr>
        <w:t>,</w:t>
      </w:r>
      <w:r w:rsidRPr="009F6141">
        <w:rPr>
          <w:i/>
          <w:iCs/>
          <w:spacing w:val="-12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przekaże</w:t>
      </w:r>
      <w:r w:rsidRPr="009F6141">
        <w:rPr>
          <w:i/>
          <w:iCs/>
          <w:spacing w:val="-13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zamawiającemu</w:t>
      </w:r>
      <w:r w:rsidRPr="009F6141">
        <w:rPr>
          <w:i/>
          <w:iCs/>
          <w:spacing w:val="-12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oświadczenie</w:t>
      </w:r>
      <w:r w:rsidRPr="009F6141">
        <w:rPr>
          <w:i/>
          <w:iCs/>
          <w:spacing w:val="-13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o</w:t>
      </w:r>
      <w:r w:rsidRPr="009F6141">
        <w:rPr>
          <w:i/>
          <w:iCs/>
          <w:spacing w:val="-12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przynależności</w:t>
      </w:r>
      <w:r w:rsidRPr="009F6141">
        <w:rPr>
          <w:i/>
          <w:iCs/>
          <w:spacing w:val="-13"/>
          <w:sz w:val="20"/>
          <w:szCs w:val="20"/>
        </w:rPr>
        <w:t xml:space="preserve">  </w:t>
      </w:r>
      <w:r w:rsidRPr="009F6141">
        <w:rPr>
          <w:i/>
          <w:iCs/>
          <w:sz w:val="20"/>
          <w:szCs w:val="20"/>
        </w:rPr>
        <w:t>lub</w:t>
      </w:r>
      <w:r w:rsidRPr="009F6141">
        <w:rPr>
          <w:i/>
          <w:iCs/>
          <w:spacing w:val="-11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braku</w:t>
      </w:r>
      <w:r w:rsidRPr="009F6141">
        <w:rPr>
          <w:i/>
          <w:iCs/>
          <w:spacing w:val="-12"/>
          <w:sz w:val="20"/>
          <w:szCs w:val="20"/>
        </w:rPr>
        <w:t xml:space="preserve">  </w:t>
      </w:r>
      <w:r w:rsidRPr="009F6141">
        <w:rPr>
          <w:i/>
          <w:iCs/>
          <w:sz w:val="20"/>
          <w:szCs w:val="20"/>
        </w:rPr>
        <w:t>przynależności</w:t>
      </w:r>
      <w:r w:rsidRPr="009F6141">
        <w:rPr>
          <w:i/>
          <w:iCs/>
          <w:spacing w:val="48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do</w:t>
      </w:r>
      <w:r w:rsidRPr="009F6141">
        <w:rPr>
          <w:i/>
          <w:iCs/>
          <w:spacing w:val="22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tej</w:t>
      </w:r>
      <w:r w:rsidRPr="009F6141">
        <w:rPr>
          <w:i/>
          <w:iCs/>
          <w:spacing w:val="23"/>
          <w:sz w:val="20"/>
          <w:szCs w:val="20"/>
        </w:rPr>
        <w:t xml:space="preserve"> </w:t>
      </w:r>
      <w:r w:rsidRPr="009F6141">
        <w:rPr>
          <w:i/>
          <w:iCs/>
          <w:spacing w:val="-1"/>
          <w:sz w:val="20"/>
          <w:szCs w:val="20"/>
        </w:rPr>
        <w:t>samej</w:t>
      </w:r>
      <w:r w:rsidRPr="009F6141">
        <w:rPr>
          <w:i/>
          <w:iCs/>
          <w:spacing w:val="22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grupy</w:t>
      </w:r>
      <w:r w:rsidRPr="009F6141">
        <w:rPr>
          <w:i/>
          <w:iCs/>
          <w:spacing w:val="21"/>
          <w:sz w:val="20"/>
          <w:szCs w:val="20"/>
        </w:rPr>
        <w:t xml:space="preserve"> </w:t>
      </w:r>
      <w:r w:rsidRPr="009F6141">
        <w:rPr>
          <w:i/>
          <w:iCs/>
          <w:spacing w:val="-1"/>
          <w:sz w:val="20"/>
          <w:szCs w:val="20"/>
        </w:rPr>
        <w:t>kapitałowej,</w:t>
      </w:r>
      <w:r w:rsidRPr="009F6141">
        <w:rPr>
          <w:i/>
          <w:iCs/>
          <w:spacing w:val="24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o</w:t>
      </w:r>
      <w:r w:rsidRPr="009F6141">
        <w:rPr>
          <w:i/>
          <w:iCs/>
          <w:spacing w:val="22"/>
          <w:sz w:val="20"/>
          <w:szCs w:val="20"/>
        </w:rPr>
        <w:t xml:space="preserve"> </w:t>
      </w:r>
      <w:r w:rsidRPr="009F6141">
        <w:rPr>
          <w:i/>
          <w:iCs/>
          <w:spacing w:val="-1"/>
          <w:sz w:val="20"/>
          <w:szCs w:val="20"/>
        </w:rPr>
        <w:t>której</w:t>
      </w:r>
      <w:r w:rsidRPr="009F6141">
        <w:rPr>
          <w:i/>
          <w:iCs/>
          <w:spacing w:val="21"/>
          <w:sz w:val="20"/>
          <w:szCs w:val="20"/>
        </w:rPr>
        <w:t xml:space="preserve"> </w:t>
      </w:r>
      <w:r w:rsidRPr="009F6141">
        <w:rPr>
          <w:i/>
          <w:iCs/>
          <w:spacing w:val="-1"/>
          <w:sz w:val="20"/>
          <w:szCs w:val="20"/>
        </w:rPr>
        <w:t>mowa</w:t>
      </w:r>
      <w:r w:rsidRPr="009F6141">
        <w:rPr>
          <w:i/>
          <w:iCs/>
          <w:spacing w:val="23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w</w:t>
      </w:r>
      <w:r w:rsidRPr="009F6141">
        <w:rPr>
          <w:i/>
          <w:iCs/>
          <w:spacing w:val="21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art.</w:t>
      </w:r>
      <w:r w:rsidRPr="009F6141">
        <w:rPr>
          <w:i/>
          <w:iCs/>
          <w:spacing w:val="23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24</w:t>
      </w:r>
      <w:r w:rsidRPr="009F6141">
        <w:rPr>
          <w:i/>
          <w:iCs/>
          <w:spacing w:val="20"/>
          <w:sz w:val="20"/>
          <w:szCs w:val="20"/>
        </w:rPr>
        <w:t xml:space="preserve"> </w:t>
      </w:r>
      <w:r w:rsidRPr="009F6141">
        <w:rPr>
          <w:i/>
          <w:iCs/>
          <w:spacing w:val="-1"/>
          <w:sz w:val="20"/>
          <w:szCs w:val="20"/>
        </w:rPr>
        <w:t>ust.</w:t>
      </w:r>
      <w:r w:rsidRPr="009F6141">
        <w:rPr>
          <w:i/>
          <w:iCs/>
          <w:spacing w:val="22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1</w:t>
      </w:r>
      <w:r w:rsidRPr="009F6141">
        <w:rPr>
          <w:i/>
          <w:iCs/>
          <w:spacing w:val="23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pkt</w:t>
      </w:r>
      <w:r w:rsidRPr="009F6141">
        <w:rPr>
          <w:i/>
          <w:iCs/>
          <w:spacing w:val="21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23</w:t>
      </w:r>
      <w:r w:rsidRPr="009F6141">
        <w:rPr>
          <w:i/>
          <w:iCs/>
          <w:spacing w:val="22"/>
          <w:sz w:val="20"/>
          <w:szCs w:val="20"/>
        </w:rPr>
        <w:t xml:space="preserve"> </w:t>
      </w:r>
      <w:r w:rsidRPr="009F6141">
        <w:rPr>
          <w:i/>
          <w:iCs/>
          <w:spacing w:val="-1"/>
          <w:sz w:val="20"/>
          <w:szCs w:val="20"/>
        </w:rPr>
        <w:t>ustawy</w:t>
      </w:r>
      <w:r w:rsidRPr="009F6141">
        <w:rPr>
          <w:i/>
          <w:iCs/>
          <w:spacing w:val="23"/>
          <w:sz w:val="20"/>
          <w:szCs w:val="20"/>
        </w:rPr>
        <w:t xml:space="preserve"> </w:t>
      </w:r>
      <w:proofErr w:type="spellStart"/>
      <w:r w:rsidRPr="009F6141">
        <w:rPr>
          <w:i/>
          <w:iCs/>
          <w:sz w:val="20"/>
          <w:szCs w:val="20"/>
        </w:rPr>
        <w:t>Pzp</w:t>
      </w:r>
      <w:proofErr w:type="spellEnd"/>
      <w:r w:rsidRPr="009F6141">
        <w:rPr>
          <w:i/>
          <w:iCs/>
          <w:sz w:val="20"/>
          <w:szCs w:val="20"/>
        </w:rPr>
        <w:t>.</w:t>
      </w:r>
      <w:r w:rsidRPr="009F6141">
        <w:rPr>
          <w:i/>
          <w:iCs/>
          <w:spacing w:val="23"/>
          <w:sz w:val="20"/>
          <w:szCs w:val="20"/>
        </w:rPr>
        <w:t xml:space="preserve"> </w:t>
      </w:r>
      <w:r w:rsidRPr="009F6141">
        <w:rPr>
          <w:i/>
          <w:iCs/>
          <w:spacing w:val="-1"/>
          <w:sz w:val="20"/>
          <w:szCs w:val="20"/>
        </w:rPr>
        <w:t>Wraz</w:t>
      </w:r>
      <w:r w:rsidRPr="009F6141">
        <w:rPr>
          <w:i/>
          <w:iCs/>
          <w:spacing w:val="22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ze</w:t>
      </w:r>
      <w:r w:rsidRPr="009F6141">
        <w:rPr>
          <w:i/>
          <w:iCs/>
          <w:spacing w:val="23"/>
          <w:sz w:val="20"/>
          <w:szCs w:val="20"/>
        </w:rPr>
        <w:t xml:space="preserve"> </w:t>
      </w:r>
      <w:r w:rsidRPr="009F6141">
        <w:rPr>
          <w:i/>
          <w:iCs/>
          <w:spacing w:val="-1"/>
          <w:sz w:val="20"/>
          <w:szCs w:val="20"/>
        </w:rPr>
        <w:t>złożeniem</w:t>
      </w:r>
      <w:r w:rsidRPr="009F6141">
        <w:rPr>
          <w:i/>
          <w:iCs/>
          <w:spacing w:val="69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oświadczenia,</w:t>
      </w:r>
      <w:r w:rsidRPr="009F6141">
        <w:rPr>
          <w:i/>
          <w:iCs/>
          <w:spacing w:val="-6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wykonawca</w:t>
      </w:r>
      <w:r w:rsidRPr="009F6141">
        <w:rPr>
          <w:i/>
          <w:iCs/>
          <w:spacing w:val="-6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może</w:t>
      </w:r>
      <w:r w:rsidRPr="009F6141">
        <w:rPr>
          <w:i/>
          <w:iCs/>
          <w:spacing w:val="-7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przedstawić</w:t>
      </w:r>
      <w:r w:rsidRPr="009F6141">
        <w:rPr>
          <w:i/>
          <w:iCs/>
          <w:spacing w:val="-7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dowody,</w:t>
      </w:r>
      <w:r w:rsidRPr="009F6141">
        <w:rPr>
          <w:i/>
          <w:iCs/>
          <w:spacing w:val="-5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że</w:t>
      </w:r>
      <w:r w:rsidRPr="009F6141">
        <w:rPr>
          <w:i/>
          <w:iCs/>
          <w:spacing w:val="-7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powiązania</w:t>
      </w:r>
      <w:r w:rsidRPr="009F6141">
        <w:rPr>
          <w:i/>
          <w:iCs/>
          <w:spacing w:val="-6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z</w:t>
      </w:r>
      <w:r w:rsidRPr="009F6141">
        <w:rPr>
          <w:i/>
          <w:iCs/>
          <w:spacing w:val="-6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innym</w:t>
      </w:r>
      <w:r w:rsidRPr="009F6141">
        <w:rPr>
          <w:i/>
          <w:iCs/>
          <w:spacing w:val="-6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wykonawcą</w:t>
      </w:r>
      <w:r w:rsidRPr="009F6141">
        <w:rPr>
          <w:i/>
          <w:iCs/>
          <w:spacing w:val="-6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nie</w:t>
      </w:r>
      <w:r w:rsidRPr="009F6141">
        <w:rPr>
          <w:i/>
          <w:iCs/>
          <w:spacing w:val="-8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prowadzą</w:t>
      </w:r>
      <w:r w:rsidRPr="009F6141">
        <w:rPr>
          <w:i/>
          <w:iCs/>
          <w:spacing w:val="-6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do</w:t>
      </w:r>
      <w:r w:rsidRPr="009F6141">
        <w:rPr>
          <w:i/>
          <w:iCs/>
          <w:spacing w:val="28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zakłócenia</w:t>
      </w:r>
      <w:r w:rsidRPr="009F6141">
        <w:rPr>
          <w:i/>
          <w:iCs/>
          <w:spacing w:val="-9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konkurencji</w:t>
      </w:r>
      <w:r w:rsidRPr="009F6141">
        <w:rPr>
          <w:i/>
          <w:iCs/>
          <w:spacing w:val="-9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w</w:t>
      </w:r>
      <w:r w:rsidRPr="009F6141">
        <w:rPr>
          <w:i/>
          <w:iCs/>
          <w:spacing w:val="-7"/>
          <w:sz w:val="20"/>
          <w:szCs w:val="20"/>
        </w:rPr>
        <w:t xml:space="preserve"> </w:t>
      </w:r>
      <w:r w:rsidRPr="009F6141">
        <w:rPr>
          <w:i/>
          <w:iCs/>
          <w:spacing w:val="-1"/>
          <w:sz w:val="20"/>
          <w:szCs w:val="20"/>
        </w:rPr>
        <w:t>postępowaniu</w:t>
      </w:r>
      <w:r w:rsidRPr="009F6141">
        <w:rPr>
          <w:i/>
          <w:iCs/>
          <w:spacing w:val="-9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o</w:t>
      </w:r>
      <w:r w:rsidRPr="009F6141">
        <w:rPr>
          <w:i/>
          <w:iCs/>
          <w:spacing w:val="-8"/>
          <w:sz w:val="20"/>
          <w:szCs w:val="20"/>
        </w:rPr>
        <w:t xml:space="preserve"> </w:t>
      </w:r>
      <w:r w:rsidRPr="009F6141">
        <w:rPr>
          <w:i/>
          <w:iCs/>
          <w:spacing w:val="-1"/>
          <w:sz w:val="20"/>
          <w:szCs w:val="20"/>
        </w:rPr>
        <w:t>udzielenie</w:t>
      </w:r>
      <w:r w:rsidRPr="009F6141">
        <w:rPr>
          <w:i/>
          <w:iCs/>
          <w:spacing w:val="-10"/>
          <w:sz w:val="20"/>
          <w:szCs w:val="20"/>
        </w:rPr>
        <w:t xml:space="preserve"> </w:t>
      </w:r>
      <w:r w:rsidRPr="009F6141">
        <w:rPr>
          <w:i/>
          <w:iCs/>
          <w:sz w:val="20"/>
          <w:szCs w:val="20"/>
        </w:rPr>
        <w:t>zamówienia</w:t>
      </w:r>
    </w:p>
    <w:p w:rsidR="00B01553" w:rsidRPr="009F6141" w:rsidRDefault="00B01553" w:rsidP="002A0B13">
      <w:pPr>
        <w:pStyle w:val="pkt"/>
        <w:spacing w:line="360" w:lineRule="auto"/>
        <w:ind w:left="720" w:firstLine="0"/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B01553" w:rsidRPr="00FB2C80">
        <w:trPr>
          <w:cantSplit/>
          <w:jc w:val="right"/>
        </w:trPr>
        <w:tc>
          <w:tcPr>
            <w:tcW w:w="4947" w:type="dxa"/>
          </w:tcPr>
          <w:p w:rsidR="00B01553" w:rsidRPr="00FB2C80" w:rsidRDefault="00B01553" w:rsidP="007D2E0C">
            <w:pPr>
              <w:tabs>
                <w:tab w:val="center" w:pos="7371"/>
                <w:tab w:val="right" w:pos="9000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</w:pPr>
          </w:p>
        </w:tc>
      </w:tr>
      <w:tr w:rsidR="00B01553" w:rsidRPr="00FB2C80">
        <w:trPr>
          <w:cantSplit/>
          <w:jc w:val="right"/>
        </w:trPr>
        <w:tc>
          <w:tcPr>
            <w:tcW w:w="4947" w:type="dxa"/>
          </w:tcPr>
          <w:p w:rsidR="00B01553" w:rsidRPr="00FB2C80" w:rsidRDefault="00B01553" w:rsidP="007D2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1553" w:rsidRPr="009F6141" w:rsidRDefault="00B01553" w:rsidP="00F540CD">
      <w:pPr>
        <w:pStyle w:val="pkt"/>
        <w:spacing w:line="360" w:lineRule="auto"/>
        <w:ind w:left="720" w:firstLine="0"/>
        <w:rPr>
          <w:sz w:val="20"/>
          <w:szCs w:val="20"/>
        </w:rPr>
      </w:pPr>
    </w:p>
    <w:p w:rsidR="00B01553" w:rsidRPr="009F6141" w:rsidRDefault="00B01553" w:rsidP="006C149E">
      <w:pPr>
        <w:pStyle w:val="Stopka"/>
        <w:rPr>
          <w:b/>
          <w:bCs/>
          <w:sz w:val="10"/>
          <w:szCs w:val="10"/>
        </w:rPr>
      </w:pPr>
    </w:p>
    <w:sectPr w:rsidR="00B01553" w:rsidRPr="009F6141" w:rsidSect="00CF3280">
      <w:headerReference w:type="default" r:id="rId7"/>
      <w:footerReference w:type="default" r:id="rId8"/>
      <w:pgSz w:w="11906" w:h="16838" w:code="9"/>
      <w:pgMar w:top="1667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2F" w:rsidRDefault="0056602F" w:rsidP="000C0EFE">
      <w:pPr>
        <w:spacing w:after="0" w:line="240" w:lineRule="auto"/>
      </w:pPr>
      <w:r>
        <w:separator/>
      </w:r>
    </w:p>
  </w:endnote>
  <w:endnote w:type="continuationSeparator" w:id="0">
    <w:p w:rsidR="0056602F" w:rsidRDefault="0056602F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53" w:rsidRDefault="00B01553">
    <w:pPr>
      <w:pStyle w:val="Stopka"/>
      <w:pBdr>
        <w:top w:val="single" w:sz="4" w:space="1" w:color="D9D9D9"/>
      </w:pBdr>
      <w:jc w:val="right"/>
    </w:pPr>
  </w:p>
  <w:p w:rsidR="00B01553" w:rsidRDefault="00B015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2F" w:rsidRDefault="0056602F" w:rsidP="000C0EFE">
      <w:pPr>
        <w:spacing w:after="0" w:line="240" w:lineRule="auto"/>
      </w:pPr>
      <w:r>
        <w:separator/>
      </w:r>
    </w:p>
  </w:footnote>
  <w:footnote w:type="continuationSeparator" w:id="0">
    <w:p w:rsidR="0056602F" w:rsidRDefault="0056602F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53" w:rsidRDefault="00156A64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648450" cy="5143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8FD45210"/>
    <w:name w:val="WW8Num3"/>
    <w:lvl w:ilvl="0">
      <w:start w:val="1"/>
      <w:numFmt w:val="lowerLetter"/>
      <w:lvlText w:val="%1)"/>
      <w:lvlJc w:val="left"/>
      <w:pPr>
        <w:tabs>
          <w:tab w:val="num" w:pos="227"/>
        </w:tabs>
        <w:ind w:left="680" w:hanging="283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9E628FF6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)"/>
      <w:lvlJc w:val="left"/>
      <w:pPr>
        <w:tabs>
          <w:tab w:val="num" w:pos="0"/>
        </w:tabs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" w15:restartNumberingAfterBreak="0">
    <w:nsid w:val="00000005"/>
    <w:multiLevelType w:val="multilevel"/>
    <w:tmpl w:val="C09EF35C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/>
        <w:b w:val="0"/>
        <w:bCs w:val="0"/>
        <w:color w:val="000000"/>
        <w:sz w:val="24"/>
        <w:szCs w:val="24"/>
      </w:rPr>
    </w:lvl>
  </w:abstractNum>
  <w:abstractNum w:abstractNumId="5" w15:restartNumberingAfterBreak="0">
    <w:nsid w:val="0000000A"/>
    <w:multiLevelType w:val="singleLevel"/>
    <w:tmpl w:val="02D857E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11"/>
    <w:multiLevelType w:val="multilevel"/>
    <w:tmpl w:val="D4F674E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5889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5979"/>
        </w:tabs>
        <w:ind w:left="597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249"/>
        </w:tabs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249"/>
        </w:tabs>
        <w:ind w:left="62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609"/>
        </w:tabs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609"/>
        </w:tabs>
        <w:ind w:left="66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09"/>
        </w:tabs>
        <w:ind w:left="66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69"/>
        </w:tabs>
        <w:ind w:left="69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9"/>
        </w:tabs>
        <w:ind w:left="6969" w:hanging="1440"/>
      </w:pPr>
      <w:rPr>
        <w:rFonts w:hint="default"/>
      </w:rPr>
    </w:lvl>
  </w:abstractNum>
  <w:abstractNum w:abstractNumId="9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1" w15:restartNumberingAfterBreak="0">
    <w:nsid w:val="0000040D"/>
    <w:multiLevelType w:val="multilevel"/>
    <w:tmpl w:val="46C0ABAC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hAnsi="Times New Roman" w:cs="Times New Roman"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</w:lvl>
    <w:lvl w:ilvl="3">
      <w:numFmt w:val="bullet"/>
      <w:lvlText w:val="•"/>
      <w:lvlJc w:val="left"/>
      <w:pPr>
        <w:ind w:left="2881" w:hanging="425"/>
      </w:pPr>
    </w:lvl>
    <w:lvl w:ilvl="4">
      <w:numFmt w:val="bullet"/>
      <w:lvlText w:val="•"/>
      <w:lvlJc w:val="left"/>
      <w:pPr>
        <w:ind w:left="3807" w:hanging="425"/>
      </w:pPr>
    </w:lvl>
    <w:lvl w:ilvl="5">
      <w:numFmt w:val="bullet"/>
      <w:lvlText w:val="•"/>
      <w:lvlJc w:val="left"/>
      <w:pPr>
        <w:ind w:left="4734" w:hanging="425"/>
      </w:pPr>
    </w:lvl>
    <w:lvl w:ilvl="6">
      <w:numFmt w:val="bullet"/>
      <w:lvlText w:val="•"/>
      <w:lvlJc w:val="left"/>
      <w:pPr>
        <w:ind w:left="5660" w:hanging="425"/>
      </w:pPr>
    </w:lvl>
    <w:lvl w:ilvl="7">
      <w:numFmt w:val="bullet"/>
      <w:lvlText w:val="•"/>
      <w:lvlJc w:val="left"/>
      <w:pPr>
        <w:ind w:left="6587" w:hanging="425"/>
      </w:pPr>
    </w:lvl>
    <w:lvl w:ilvl="8">
      <w:numFmt w:val="bullet"/>
      <w:lvlText w:val="•"/>
      <w:lvlJc w:val="left"/>
      <w:pPr>
        <w:ind w:left="7513" w:hanging="425"/>
      </w:pPr>
    </w:lvl>
  </w:abstractNum>
  <w:abstractNum w:abstractNumId="12" w15:restartNumberingAfterBreak="0">
    <w:nsid w:val="0000040E"/>
    <w:multiLevelType w:val="multilevel"/>
    <w:tmpl w:val="EEF007BC"/>
    <w:lvl w:ilvl="0">
      <w:start w:val="1"/>
      <w:numFmt w:val="decimal"/>
      <w:lvlText w:val="%1)"/>
      <w:lvlJc w:val="left"/>
      <w:pPr>
        <w:ind w:left="1028" w:hanging="425"/>
      </w:pPr>
      <w:rPr>
        <w:rFonts w:ascii="Times New Roman" w:hAnsi="Times New Roman" w:cs="Times New Roman" w:hint="default"/>
        <w:b w:val="0"/>
        <w:bCs w:val="0"/>
        <w:color w:val="auto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309" w:hanging="360"/>
      </w:pPr>
      <w:rPr>
        <w:rFonts w:ascii="Times New Roman" w:hAnsi="Times New Roman" w:cs="Times New Roman" w:hint="default"/>
        <w:b/>
        <w:bCs/>
        <w:color w:val="auto"/>
        <w:w w:val="99"/>
        <w:sz w:val="20"/>
        <w:szCs w:val="20"/>
      </w:rPr>
    </w:lvl>
    <w:lvl w:ilvl="2">
      <w:numFmt w:val="bullet"/>
      <w:lvlText w:val="•"/>
      <w:lvlJc w:val="left"/>
      <w:pPr>
        <w:ind w:left="2204" w:hanging="360"/>
      </w:pPr>
    </w:lvl>
    <w:lvl w:ilvl="3">
      <w:numFmt w:val="bullet"/>
      <w:lvlText w:val="•"/>
      <w:lvlJc w:val="left"/>
      <w:pPr>
        <w:ind w:left="3099" w:hanging="360"/>
      </w:pPr>
    </w:lvl>
    <w:lvl w:ilvl="4">
      <w:numFmt w:val="bullet"/>
      <w:lvlText w:val="•"/>
      <w:lvlJc w:val="left"/>
      <w:pPr>
        <w:ind w:left="3994" w:hanging="360"/>
      </w:pPr>
    </w:lvl>
    <w:lvl w:ilvl="5">
      <w:numFmt w:val="bullet"/>
      <w:lvlText w:val="•"/>
      <w:lvlJc w:val="left"/>
      <w:pPr>
        <w:ind w:left="4890" w:hanging="360"/>
      </w:pPr>
    </w:lvl>
    <w:lvl w:ilvl="6">
      <w:numFmt w:val="bullet"/>
      <w:lvlText w:val="•"/>
      <w:lvlJc w:val="left"/>
      <w:pPr>
        <w:ind w:left="5785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575" w:hanging="360"/>
      </w:pPr>
    </w:lvl>
  </w:abstractNum>
  <w:abstractNum w:abstractNumId="13" w15:restartNumberingAfterBreak="0">
    <w:nsid w:val="02732B01"/>
    <w:multiLevelType w:val="hybridMultilevel"/>
    <w:tmpl w:val="6B761E1A"/>
    <w:lvl w:ilvl="0" w:tplc="3B605E96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6B340EB"/>
    <w:multiLevelType w:val="hybridMultilevel"/>
    <w:tmpl w:val="83DE7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B56CC6"/>
    <w:multiLevelType w:val="hybridMultilevel"/>
    <w:tmpl w:val="3C0E2FB2"/>
    <w:lvl w:ilvl="0" w:tplc="41B4093E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b/>
        <w:bCs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8584C03"/>
    <w:multiLevelType w:val="hybridMultilevel"/>
    <w:tmpl w:val="10608B62"/>
    <w:lvl w:ilvl="0" w:tplc="B7B654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6A1360"/>
    <w:multiLevelType w:val="hybridMultilevel"/>
    <w:tmpl w:val="A8681EF8"/>
    <w:lvl w:ilvl="0" w:tplc="D042FBEC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9EA6D8B"/>
    <w:multiLevelType w:val="hybridMultilevel"/>
    <w:tmpl w:val="71EC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C11C96"/>
    <w:multiLevelType w:val="hybridMultilevel"/>
    <w:tmpl w:val="4B5A4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85A57"/>
    <w:multiLevelType w:val="hybridMultilevel"/>
    <w:tmpl w:val="0838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250908"/>
    <w:multiLevelType w:val="hybridMultilevel"/>
    <w:tmpl w:val="6B9EE9BA"/>
    <w:lvl w:ilvl="0" w:tplc="31364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1520F4"/>
    <w:multiLevelType w:val="multilevel"/>
    <w:tmpl w:val="EE340AC0"/>
    <w:lvl w:ilvl="0">
      <w:start w:val="2"/>
      <w:numFmt w:val="decimal"/>
      <w:lvlText w:val="%1)"/>
      <w:lvlJc w:val="left"/>
      <w:pPr>
        <w:ind w:left="428" w:hanging="428"/>
      </w:pPr>
      <w:rPr>
        <w:rFonts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8" w:hanging="425"/>
      </w:pPr>
      <w:rPr>
        <w:rFonts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  <w:rPr>
        <w:rFonts w:hint="default"/>
      </w:rPr>
    </w:lvl>
    <w:lvl w:ilvl="3">
      <w:numFmt w:val="bullet"/>
      <w:lvlText w:val="•"/>
      <w:lvlJc w:val="left"/>
      <w:pPr>
        <w:ind w:left="2881" w:hanging="425"/>
      </w:pPr>
      <w:rPr>
        <w:rFonts w:hint="default"/>
      </w:rPr>
    </w:lvl>
    <w:lvl w:ilvl="4">
      <w:numFmt w:val="bullet"/>
      <w:lvlText w:val="•"/>
      <w:lvlJc w:val="left"/>
      <w:pPr>
        <w:ind w:left="3807" w:hanging="425"/>
      </w:pPr>
      <w:rPr>
        <w:rFonts w:hint="default"/>
      </w:rPr>
    </w:lvl>
    <w:lvl w:ilvl="5">
      <w:numFmt w:val="bullet"/>
      <w:lvlText w:val="•"/>
      <w:lvlJc w:val="left"/>
      <w:pPr>
        <w:ind w:left="4734" w:hanging="425"/>
      </w:pPr>
      <w:rPr>
        <w:rFonts w:hint="default"/>
      </w:rPr>
    </w:lvl>
    <w:lvl w:ilvl="6">
      <w:numFmt w:val="bullet"/>
      <w:lvlText w:val="•"/>
      <w:lvlJc w:val="left"/>
      <w:pPr>
        <w:ind w:left="5660" w:hanging="425"/>
      </w:pPr>
      <w:rPr>
        <w:rFonts w:hint="default"/>
      </w:rPr>
    </w:lvl>
    <w:lvl w:ilvl="7">
      <w:numFmt w:val="bullet"/>
      <w:lvlText w:val="•"/>
      <w:lvlJc w:val="left"/>
      <w:pPr>
        <w:ind w:left="6587" w:hanging="425"/>
      </w:pPr>
      <w:rPr>
        <w:rFonts w:hint="default"/>
      </w:rPr>
    </w:lvl>
    <w:lvl w:ilvl="8">
      <w:numFmt w:val="bullet"/>
      <w:lvlText w:val="•"/>
      <w:lvlJc w:val="left"/>
      <w:pPr>
        <w:ind w:left="7513" w:hanging="425"/>
      </w:pPr>
      <w:rPr>
        <w:rFonts w:hint="default"/>
      </w:rPr>
    </w:lvl>
  </w:abstractNum>
  <w:abstractNum w:abstractNumId="23" w15:restartNumberingAfterBreak="0">
    <w:nsid w:val="2FA20ABA"/>
    <w:multiLevelType w:val="multilevel"/>
    <w:tmpl w:val="000000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3"/>
      <w:numFmt w:val="upperRoman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right"/>
      <w:pPr>
        <w:tabs>
          <w:tab w:val="num" w:pos="360"/>
        </w:tabs>
      </w:pPr>
    </w:lvl>
  </w:abstractNum>
  <w:abstractNum w:abstractNumId="24" w15:restartNumberingAfterBreak="0">
    <w:nsid w:val="31431361"/>
    <w:multiLevelType w:val="hybridMultilevel"/>
    <w:tmpl w:val="3640C142"/>
    <w:lvl w:ilvl="0" w:tplc="AF7CA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C7184"/>
    <w:multiLevelType w:val="hybridMultilevel"/>
    <w:tmpl w:val="4CBE7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E657A"/>
    <w:multiLevelType w:val="hybridMultilevel"/>
    <w:tmpl w:val="20F6D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94047"/>
    <w:multiLevelType w:val="multilevel"/>
    <w:tmpl w:val="AF12F0A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8" w15:restartNumberingAfterBreak="0">
    <w:nsid w:val="48F075A1"/>
    <w:multiLevelType w:val="hybridMultilevel"/>
    <w:tmpl w:val="C8AC1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E61C6B"/>
    <w:multiLevelType w:val="hybridMultilevel"/>
    <w:tmpl w:val="AE941160"/>
    <w:lvl w:ilvl="0" w:tplc="2048AC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341139"/>
    <w:multiLevelType w:val="hybridMultilevel"/>
    <w:tmpl w:val="CCB83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E3E73"/>
    <w:multiLevelType w:val="hybridMultilevel"/>
    <w:tmpl w:val="02D87124"/>
    <w:lvl w:ilvl="0" w:tplc="00000030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2E107E"/>
    <w:multiLevelType w:val="hybridMultilevel"/>
    <w:tmpl w:val="E918C7A6"/>
    <w:lvl w:ilvl="0" w:tplc="69042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F6A40"/>
    <w:multiLevelType w:val="hybridMultilevel"/>
    <w:tmpl w:val="BB1840C8"/>
    <w:lvl w:ilvl="0" w:tplc="83967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E0D35"/>
    <w:multiLevelType w:val="multilevel"/>
    <w:tmpl w:val="7340C9E8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284"/>
        </w:tabs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6" w15:restartNumberingAfterBreak="0">
    <w:nsid w:val="672532ED"/>
    <w:multiLevelType w:val="hybridMultilevel"/>
    <w:tmpl w:val="E8AA4E3E"/>
    <w:lvl w:ilvl="0" w:tplc="AF18CC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9AC26D6"/>
    <w:multiLevelType w:val="hybridMultilevel"/>
    <w:tmpl w:val="B65C6E10"/>
    <w:lvl w:ilvl="0" w:tplc="F07C6A5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4"/>
  </w:num>
  <w:num w:numId="4">
    <w:abstractNumId w:val="26"/>
  </w:num>
  <w:num w:numId="5">
    <w:abstractNumId w:val="28"/>
  </w:num>
  <w:num w:numId="6">
    <w:abstractNumId w:val="12"/>
  </w:num>
  <w:num w:numId="7">
    <w:abstractNumId w:val="11"/>
  </w:num>
  <w:num w:numId="8">
    <w:abstractNumId w:val="2"/>
  </w:num>
  <w:num w:numId="9">
    <w:abstractNumId w:val="2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23"/>
  </w:num>
  <w:num w:numId="16">
    <w:abstractNumId w:val="32"/>
  </w:num>
  <w:num w:numId="17">
    <w:abstractNumId w:val="21"/>
  </w:num>
  <w:num w:numId="18">
    <w:abstractNumId w:val="31"/>
  </w:num>
  <w:num w:numId="19">
    <w:abstractNumId w:val="27"/>
  </w:num>
  <w:num w:numId="20">
    <w:abstractNumId w:val="16"/>
  </w:num>
  <w:num w:numId="21">
    <w:abstractNumId w:val="24"/>
  </w:num>
  <w:num w:numId="22">
    <w:abstractNumId w:val="38"/>
  </w:num>
  <w:num w:numId="23">
    <w:abstractNumId w:val="37"/>
  </w:num>
  <w:num w:numId="24">
    <w:abstractNumId w:val="14"/>
  </w:num>
  <w:num w:numId="25">
    <w:abstractNumId w:val="1"/>
  </w:num>
  <w:num w:numId="26">
    <w:abstractNumId w:val="36"/>
  </w:num>
  <w:num w:numId="27">
    <w:abstractNumId w:val="18"/>
  </w:num>
  <w:num w:numId="28">
    <w:abstractNumId w:val="35"/>
  </w:num>
  <w:num w:numId="29">
    <w:abstractNumId w:val="25"/>
  </w:num>
  <w:num w:numId="30">
    <w:abstractNumId w:val="30"/>
  </w:num>
  <w:num w:numId="31">
    <w:abstractNumId w:val="29"/>
  </w:num>
  <w:num w:numId="32">
    <w:abstractNumId w:val="17"/>
  </w:num>
  <w:num w:numId="33">
    <w:abstractNumId w:val="20"/>
  </w:num>
  <w:num w:numId="34">
    <w:abstractNumId w:val="13"/>
  </w:num>
  <w:num w:numId="35">
    <w:abstractNumId w:val="15"/>
  </w:num>
  <w:num w:numId="36">
    <w:abstractNumId w:val="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AD"/>
    <w:rsid w:val="00002657"/>
    <w:rsid w:val="000150D1"/>
    <w:rsid w:val="00015B4B"/>
    <w:rsid w:val="0002098E"/>
    <w:rsid w:val="000229A7"/>
    <w:rsid w:val="000252F4"/>
    <w:rsid w:val="00030E68"/>
    <w:rsid w:val="00031D62"/>
    <w:rsid w:val="00032E2E"/>
    <w:rsid w:val="000350C7"/>
    <w:rsid w:val="00037E78"/>
    <w:rsid w:val="000440D0"/>
    <w:rsid w:val="000457AA"/>
    <w:rsid w:val="0006640E"/>
    <w:rsid w:val="00077211"/>
    <w:rsid w:val="000859E5"/>
    <w:rsid w:val="00092A16"/>
    <w:rsid w:val="00097E79"/>
    <w:rsid w:val="000A3635"/>
    <w:rsid w:val="000B18E2"/>
    <w:rsid w:val="000C0EFE"/>
    <w:rsid w:val="000C3213"/>
    <w:rsid w:val="000C6A92"/>
    <w:rsid w:val="000E0372"/>
    <w:rsid w:val="000E1F70"/>
    <w:rsid w:val="00124E76"/>
    <w:rsid w:val="00132011"/>
    <w:rsid w:val="001360D1"/>
    <w:rsid w:val="00137203"/>
    <w:rsid w:val="001547CC"/>
    <w:rsid w:val="00156A64"/>
    <w:rsid w:val="00161DD6"/>
    <w:rsid w:val="001662DD"/>
    <w:rsid w:val="00174834"/>
    <w:rsid w:val="0018077F"/>
    <w:rsid w:val="00184B2D"/>
    <w:rsid w:val="00186E0D"/>
    <w:rsid w:val="001947F9"/>
    <w:rsid w:val="00196BDF"/>
    <w:rsid w:val="001A13F9"/>
    <w:rsid w:val="001B096F"/>
    <w:rsid w:val="001B2065"/>
    <w:rsid w:val="001B422B"/>
    <w:rsid w:val="001C2145"/>
    <w:rsid w:val="001C6122"/>
    <w:rsid w:val="001E17AB"/>
    <w:rsid w:val="001E7F45"/>
    <w:rsid w:val="001F35EF"/>
    <w:rsid w:val="001F6B47"/>
    <w:rsid w:val="00210B7B"/>
    <w:rsid w:val="002275E6"/>
    <w:rsid w:val="002277A7"/>
    <w:rsid w:val="0027327F"/>
    <w:rsid w:val="00273495"/>
    <w:rsid w:val="00276BE5"/>
    <w:rsid w:val="002868C9"/>
    <w:rsid w:val="00293EAD"/>
    <w:rsid w:val="002A017E"/>
    <w:rsid w:val="002A0B13"/>
    <w:rsid w:val="002A4B41"/>
    <w:rsid w:val="002A5B25"/>
    <w:rsid w:val="002B54B1"/>
    <w:rsid w:val="002C1AC8"/>
    <w:rsid w:val="002D397E"/>
    <w:rsid w:val="002D4083"/>
    <w:rsid w:val="002E0CAD"/>
    <w:rsid w:val="002F044C"/>
    <w:rsid w:val="00304D0E"/>
    <w:rsid w:val="003061D9"/>
    <w:rsid w:val="003076DD"/>
    <w:rsid w:val="00310A2E"/>
    <w:rsid w:val="0031329B"/>
    <w:rsid w:val="0031659B"/>
    <w:rsid w:val="00327CBF"/>
    <w:rsid w:val="00335D8A"/>
    <w:rsid w:val="00337924"/>
    <w:rsid w:val="00344B44"/>
    <w:rsid w:val="00345041"/>
    <w:rsid w:val="00355DD8"/>
    <w:rsid w:val="00360272"/>
    <w:rsid w:val="00361611"/>
    <w:rsid w:val="00374B28"/>
    <w:rsid w:val="003B024C"/>
    <w:rsid w:val="003B058E"/>
    <w:rsid w:val="003B1C14"/>
    <w:rsid w:val="003C64C3"/>
    <w:rsid w:val="003F6493"/>
    <w:rsid w:val="003F767F"/>
    <w:rsid w:val="00422B9C"/>
    <w:rsid w:val="004245B2"/>
    <w:rsid w:val="00424DB2"/>
    <w:rsid w:val="004333D6"/>
    <w:rsid w:val="004344A4"/>
    <w:rsid w:val="0043546B"/>
    <w:rsid w:val="0043770A"/>
    <w:rsid w:val="0044385C"/>
    <w:rsid w:val="00453C2D"/>
    <w:rsid w:val="00473741"/>
    <w:rsid w:val="0048768C"/>
    <w:rsid w:val="00491D3E"/>
    <w:rsid w:val="00494F90"/>
    <w:rsid w:val="00495E18"/>
    <w:rsid w:val="00497825"/>
    <w:rsid w:val="00497BB3"/>
    <w:rsid w:val="004A0ECA"/>
    <w:rsid w:val="004A56DC"/>
    <w:rsid w:val="004C205E"/>
    <w:rsid w:val="004C2558"/>
    <w:rsid w:val="004E6DDE"/>
    <w:rsid w:val="004F10E5"/>
    <w:rsid w:val="004F7D10"/>
    <w:rsid w:val="00505DBD"/>
    <w:rsid w:val="00513D00"/>
    <w:rsid w:val="00521193"/>
    <w:rsid w:val="005215A6"/>
    <w:rsid w:val="00523007"/>
    <w:rsid w:val="005331A5"/>
    <w:rsid w:val="00533D91"/>
    <w:rsid w:val="00545E50"/>
    <w:rsid w:val="00546AF1"/>
    <w:rsid w:val="0056290E"/>
    <w:rsid w:val="0056602F"/>
    <w:rsid w:val="005744A1"/>
    <w:rsid w:val="005A296D"/>
    <w:rsid w:val="005A507E"/>
    <w:rsid w:val="005A5C2D"/>
    <w:rsid w:val="005B13F3"/>
    <w:rsid w:val="005B25FE"/>
    <w:rsid w:val="005B2F7D"/>
    <w:rsid w:val="005C1797"/>
    <w:rsid w:val="005D455F"/>
    <w:rsid w:val="005D5663"/>
    <w:rsid w:val="005E6DF6"/>
    <w:rsid w:val="005E7A78"/>
    <w:rsid w:val="005F734F"/>
    <w:rsid w:val="00604624"/>
    <w:rsid w:val="006059CB"/>
    <w:rsid w:val="00606E56"/>
    <w:rsid w:val="0061255B"/>
    <w:rsid w:val="00617D56"/>
    <w:rsid w:val="00621910"/>
    <w:rsid w:val="00622812"/>
    <w:rsid w:val="00623927"/>
    <w:rsid w:val="00631FF8"/>
    <w:rsid w:val="0063300B"/>
    <w:rsid w:val="00633349"/>
    <w:rsid w:val="00633DB9"/>
    <w:rsid w:val="0064514D"/>
    <w:rsid w:val="00652801"/>
    <w:rsid w:val="00654579"/>
    <w:rsid w:val="00681DED"/>
    <w:rsid w:val="0069072E"/>
    <w:rsid w:val="0069650B"/>
    <w:rsid w:val="00697A2A"/>
    <w:rsid w:val="006B5522"/>
    <w:rsid w:val="006C149E"/>
    <w:rsid w:val="006C4093"/>
    <w:rsid w:val="006C686B"/>
    <w:rsid w:val="006D06CB"/>
    <w:rsid w:val="006D1F7E"/>
    <w:rsid w:val="006F45FA"/>
    <w:rsid w:val="006F4E18"/>
    <w:rsid w:val="007032A6"/>
    <w:rsid w:val="00714374"/>
    <w:rsid w:val="007256BE"/>
    <w:rsid w:val="00756C91"/>
    <w:rsid w:val="00771CE8"/>
    <w:rsid w:val="00792B5B"/>
    <w:rsid w:val="00793D87"/>
    <w:rsid w:val="00795CE9"/>
    <w:rsid w:val="007A33A3"/>
    <w:rsid w:val="007A3A1A"/>
    <w:rsid w:val="007A7A80"/>
    <w:rsid w:val="007B34F6"/>
    <w:rsid w:val="007B7B23"/>
    <w:rsid w:val="007C00AD"/>
    <w:rsid w:val="007C0C94"/>
    <w:rsid w:val="007C5C94"/>
    <w:rsid w:val="007C7328"/>
    <w:rsid w:val="007C7FE9"/>
    <w:rsid w:val="007D04F2"/>
    <w:rsid w:val="007D2E0C"/>
    <w:rsid w:val="007F5D54"/>
    <w:rsid w:val="00801031"/>
    <w:rsid w:val="008139B2"/>
    <w:rsid w:val="00817AD5"/>
    <w:rsid w:val="008233FE"/>
    <w:rsid w:val="00824854"/>
    <w:rsid w:val="0082530D"/>
    <w:rsid w:val="00832748"/>
    <w:rsid w:val="00834FE9"/>
    <w:rsid w:val="0084244D"/>
    <w:rsid w:val="00851539"/>
    <w:rsid w:val="008555F7"/>
    <w:rsid w:val="008631C7"/>
    <w:rsid w:val="0087498A"/>
    <w:rsid w:val="00880D4F"/>
    <w:rsid w:val="00883B22"/>
    <w:rsid w:val="00895910"/>
    <w:rsid w:val="008B1E00"/>
    <w:rsid w:val="008C6AF9"/>
    <w:rsid w:val="008D3559"/>
    <w:rsid w:val="008E7184"/>
    <w:rsid w:val="008F3635"/>
    <w:rsid w:val="008F6B6A"/>
    <w:rsid w:val="008F7E95"/>
    <w:rsid w:val="00900F31"/>
    <w:rsid w:val="00911817"/>
    <w:rsid w:val="00911FC7"/>
    <w:rsid w:val="0091326B"/>
    <w:rsid w:val="009151B7"/>
    <w:rsid w:val="009174E0"/>
    <w:rsid w:val="00935115"/>
    <w:rsid w:val="00940D97"/>
    <w:rsid w:val="009525E5"/>
    <w:rsid w:val="009579F0"/>
    <w:rsid w:val="0097357D"/>
    <w:rsid w:val="009870CE"/>
    <w:rsid w:val="00992F4B"/>
    <w:rsid w:val="00997A2F"/>
    <w:rsid w:val="009A39A1"/>
    <w:rsid w:val="009B571A"/>
    <w:rsid w:val="009C0942"/>
    <w:rsid w:val="009C1899"/>
    <w:rsid w:val="009C5724"/>
    <w:rsid w:val="009C7157"/>
    <w:rsid w:val="009D01D4"/>
    <w:rsid w:val="009D10A3"/>
    <w:rsid w:val="009D4F2D"/>
    <w:rsid w:val="009F0D7E"/>
    <w:rsid w:val="009F12E3"/>
    <w:rsid w:val="009F399B"/>
    <w:rsid w:val="009F6141"/>
    <w:rsid w:val="009F6C58"/>
    <w:rsid w:val="00A03BC8"/>
    <w:rsid w:val="00A1512F"/>
    <w:rsid w:val="00A20E99"/>
    <w:rsid w:val="00A22707"/>
    <w:rsid w:val="00A32B38"/>
    <w:rsid w:val="00A34B06"/>
    <w:rsid w:val="00A36BD9"/>
    <w:rsid w:val="00A408D4"/>
    <w:rsid w:val="00A47D0E"/>
    <w:rsid w:val="00A51B9B"/>
    <w:rsid w:val="00A6164D"/>
    <w:rsid w:val="00A730C0"/>
    <w:rsid w:val="00A76DF6"/>
    <w:rsid w:val="00A96331"/>
    <w:rsid w:val="00A97E3C"/>
    <w:rsid w:val="00AA1FAF"/>
    <w:rsid w:val="00AC0265"/>
    <w:rsid w:val="00AC1A02"/>
    <w:rsid w:val="00AC5242"/>
    <w:rsid w:val="00AC7A68"/>
    <w:rsid w:val="00AD72D2"/>
    <w:rsid w:val="00AE6B49"/>
    <w:rsid w:val="00AE6CBC"/>
    <w:rsid w:val="00AF4A29"/>
    <w:rsid w:val="00AF4AF4"/>
    <w:rsid w:val="00B01553"/>
    <w:rsid w:val="00B0415D"/>
    <w:rsid w:val="00B26510"/>
    <w:rsid w:val="00B43491"/>
    <w:rsid w:val="00B4398F"/>
    <w:rsid w:val="00B53588"/>
    <w:rsid w:val="00B53928"/>
    <w:rsid w:val="00B54376"/>
    <w:rsid w:val="00B62AEC"/>
    <w:rsid w:val="00B630EE"/>
    <w:rsid w:val="00B702C5"/>
    <w:rsid w:val="00B760BC"/>
    <w:rsid w:val="00B801D5"/>
    <w:rsid w:val="00B93346"/>
    <w:rsid w:val="00BD34FF"/>
    <w:rsid w:val="00BD4CF6"/>
    <w:rsid w:val="00BE2E45"/>
    <w:rsid w:val="00BE4C20"/>
    <w:rsid w:val="00BF15A5"/>
    <w:rsid w:val="00BF6860"/>
    <w:rsid w:val="00C0325F"/>
    <w:rsid w:val="00C0658E"/>
    <w:rsid w:val="00C14E26"/>
    <w:rsid w:val="00C22959"/>
    <w:rsid w:val="00C22B7B"/>
    <w:rsid w:val="00C248A2"/>
    <w:rsid w:val="00C35874"/>
    <w:rsid w:val="00C36ED8"/>
    <w:rsid w:val="00C377C8"/>
    <w:rsid w:val="00C43164"/>
    <w:rsid w:val="00C64630"/>
    <w:rsid w:val="00C67CE8"/>
    <w:rsid w:val="00C72813"/>
    <w:rsid w:val="00C73C35"/>
    <w:rsid w:val="00C73D69"/>
    <w:rsid w:val="00C7607C"/>
    <w:rsid w:val="00C90FDD"/>
    <w:rsid w:val="00C96E75"/>
    <w:rsid w:val="00CA0286"/>
    <w:rsid w:val="00CA164E"/>
    <w:rsid w:val="00CC2615"/>
    <w:rsid w:val="00CC7090"/>
    <w:rsid w:val="00CE10F0"/>
    <w:rsid w:val="00CE6901"/>
    <w:rsid w:val="00CF3280"/>
    <w:rsid w:val="00CF7058"/>
    <w:rsid w:val="00D05B6F"/>
    <w:rsid w:val="00D063A4"/>
    <w:rsid w:val="00D12D22"/>
    <w:rsid w:val="00D14573"/>
    <w:rsid w:val="00D14C12"/>
    <w:rsid w:val="00D24B87"/>
    <w:rsid w:val="00D2564F"/>
    <w:rsid w:val="00D61587"/>
    <w:rsid w:val="00D72F93"/>
    <w:rsid w:val="00D773F5"/>
    <w:rsid w:val="00D81C4B"/>
    <w:rsid w:val="00D83AFE"/>
    <w:rsid w:val="00D96032"/>
    <w:rsid w:val="00DB2ACA"/>
    <w:rsid w:val="00DC2D37"/>
    <w:rsid w:val="00DC57EA"/>
    <w:rsid w:val="00DD046F"/>
    <w:rsid w:val="00DE20FC"/>
    <w:rsid w:val="00DE6097"/>
    <w:rsid w:val="00DF5968"/>
    <w:rsid w:val="00E00495"/>
    <w:rsid w:val="00E04506"/>
    <w:rsid w:val="00E04CEF"/>
    <w:rsid w:val="00E06D28"/>
    <w:rsid w:val="00E173D9"/>
    <w:rsid w:val="00E3222F"/>
    <w:rsid w:val="00E54441"/>
    <w:rsid w:val="00E55565"/>
    <w:rsid w:val="00E5626A"/>
    <w:rsid w:val="00E57F30"/>
    <w:rsid w:val="00E62324"/>
    <w:rsid w:val="00E65ADD"/>
    <w:rsid w:val="00E70C6F"/>
    <w:rsid w:val="00E75F81"/>
    <w:rsid w:val="00E95479"/>
    <w:rsid w:val="00EB0892"/>
    <w:rsid w:val="00ED353A"/>
    <w:rsid w:val="00ED57E1"/>
    <w:rsid w:val="00EE11DE"/>
    <w:rsid w:val="00EE296F"/>
    <w:rsid w:val="00EE32BE"/>
    <w:rsid w:val="00EF2933"/>
    <w:rsid w:val="00EF7C4E"/>
    <w:rsid w:val="00F006D0"/>
    <w:rsid w:val="00F01769"/>
    <w:rsid w:val="00F01BF0"/>
    <w:rsid w:val="00F16F60"/>
    <w:rsid w:val="00F202B2"/>
    <w:rsid w:val="00F31D11"/>
    <w:rsid w:val="00F540CD"/>
    <w:rsid w:val="00F67AE1"/>
    <w:rsid w:val="00F72064"/>
    <w:rsid w:val="00F7682D"/>
    <w:rsid w:val="00F83E9D"/>
    <w:rsid w:val="00F85FC8"/>
    <w:rsid w:val="00F87307"/>
    <w:rsid w:val="00FA1BFE"/>
    <w:rsid w:val="00FA2968"/>
    <w:rsid w:val="00FB2C80"/>
    <w:rsid w:val="00FB604E"/>
    <w:rsid w:val="00FC2F12"/>
    <w:rsid w:val="00FC471A"/>
    <w:rsid w:val="00FD0F75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C43F93-E00A-49BD-B094-384954A4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635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B49"/>
    <w:pPr>
      <w:keepNext/>
      <w:keepLines/>
      <w:spacing w:before="200" w:after="0"/>
      <w:outlineLvl w:val="6"/>
    </w:pPr>
    <w:rPr>
      <w:rFonts w:ascii="Calibri Light" w:eastAsia="Times New Roman" w:hAnsi="Calibri Light" w:cs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0A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D10A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D10A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E6B49"/>
    <w:rPr>
      <w:rFonts w:ascii="Calibri Light" w:hAnsi="Calibri Light" w:cs="Calibri Light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D10A3"/>
    <w:rPr>
      <w:rFonts w:ascii="Calibri" w:hAnsi="Calibri" w:cs="Calibri"/>
      <w:i/>
      <w:i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0EFE"/>
  </w:style>
  <w:style w:type="paragraph" w:styleId="Stopka">
    <w:name w:val="footer"/>
    <w:basedOn w:val="Normalny"/>
    <w:link w:val="StopkaZnak"/>
    <w:uiPriority w:val="99"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C0EFE"/>
  </w:style>
  <w:style w:type="paragraph" w:styleId="Tekstdymka">
    <w:name w:val="Balloon Text"/>
    <w:basedOn w:val="Normalny"/>
    <w:link w:val="TekstdymkaZnak"/>
    <w:uiPriority w:val="99"/>
    <w:semiHidden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7682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uiPriority w:val="99"/>
    <w:rsid w:val="009D10A3"/>
  </w:style>
  <w:style w:type="character" w:customStyle="1" w:styleId="WW8Num1z1">
    <w:name w:val="WW8Num1z1"/>
    <w:uiPriority w:val="99"/>
    <w:rsid w:val="009D10A3"/>
  </w:style>
  <w:style w:type="character" w:customStyle="1" w:styleId="WW8Num1z2">
    <w:name w:val="WW8Num1z2"/>
    <w:uiPriority w:val="99"/>
    <w:rsid w:val="009D10A3"/>
  </w:style>
  <w:style w:type="character" w:customStyle="1" w:styleId="WW8Num1z3">
    <w:name w:val="WW8Num1z3"/>
    <w:uiPriority w:val="99"/>
    <w:rsid w:val="009D10A3"/>
  </w:style>
  <w:style w:type="character" w:customStyle="1" w:styleId="WW8Num1z4">
    <w:name w:val="WW8Num1z4"/>
    <w:uiPriority w:val="99"/>
    <w:rsid w:val="009D10A3"/>
  </w:style>
  <w:style w:type="character" w:customStyle="1" w:styleId="WW8Num1z5">
    <w:name w:val="WW8Num1z5"/>
    <w:uiPriority w:val="99"/>
    <w:rsid w:val="009D10A3"/>
  </w:style>
  <w:style w:type="character" w:customStyle="1" w:styleId="WW8Num1z6">
    <w:name w:val="WW8Num1z6"/>
    <w:uiPriority w:val="99"/>
    <w:rsid w:val="009D10A3"/>
  </w:style>
  <w:style w:type="character" w:customStyle="1" w:styleId="WW8Num1z7">
    <w:name w:val="WW8Num1z7"/>
    <w:uiPriority w:val="99"/>
    <w:rsid w:val="009D10A3"/>
  </w:style>
  <w:style w:type="character" w:customStyle="1" w:styleId="WW8Num1z8">
    <w:name w:val="WW8Num1z8"/>
    <w:uiPriority w:val="99"/>
    <w:rsid w:val="009D10A3"/>
  </w:style>
  <w:style w:type="character" w:customStyle="1" w:styleId="WW8Num2z0">
    <w:name w:val="WW8Num2z0"/>
    <w:uiPriority w:val="99"/>
    <w:rsid w:val="009D10A3"/>
    <w:rPr>
      <w:rFonts w:ascii="Verdana" w:hAnsi="Verdana" w:cs="Verdana"/>
      <w:color w:val="000000"/>
      <w:sz w:val="20"/>
      <w:szCs w:val="20"/>
    </w:rPr>
  </w:style>
  <w:style w:type="character" w:customStyle="1" w:styleId="WW8Num2z1">
    <w:name w:val="WW8Num2z1"/>
    <w:uiPriority w:val="99"/>
    <w:rsid w:val="009D10A3"/>
  </w:style>
  <w:style w:type="character" w:customStyle="1" w:styleId="WW8Num2z2">
    <w:name w:val="WW8Num2z2"/>
    <w:uiPriority w:val="99"/>
    <w:rsid w:val="009D10A3"/>
  </w:style>
  <w:style w:type="character" w:customStyle="1" w:styleId="WW8Num2z3">
    <w:name w:val="WW8Num2z3"/>
    <w:uiPriority w:val="99"/>
    <w:rsid w:val="009D10A3"/>
  </w:style>
  <w:style w:type="character" w:customStyle="1" w:styleId="WW8Num2z4">
    <w:name w:val="WW8Num2z4"/>
    <w:uiPriority w:val="99"/>
    <w:rsid w:val="009D10A3"/>
  </w:style>
  <w:style w:type="character" w:customStyle="1" w:styleId="WW8Num2z5">
    <w:name w:val="WW8Num2z5"/>
    <w:uiPriority w:val="99"/>
    <w:rsid w:val="009D10A3"/>
  </w:style>
  <w:style w:type="character" w:customStyle="1" w:styleId="WW8Num2z6">
    <w:name w:val="WW8Num2z6"/>
    <w:uiPriority w:val="99"/>
    <w:rsid w:val="009D10A3"/>
  </w:style>
  <w:style w:type="character" w:customStyle="1" w:styleId="WW8Num2z7">
    <w:name w:val="WW8Num2z7"/>
    <w:uiPriority w:val="99"/>
    <w:rsid w:val="009D10A3"/>
  </w:style>
  <w:style w:type="character" w:customStyle="1" w:styleId="WW8Num2z8">
    <w:name w:val="WW8Num2z8"/>
    <w:uiPriority w:val="99"/>
    <w:rsid w:val="009D10A3"/>
  </w:style>
  <w:style w:type="character" w:customStyle="1" w:styleId="WW8Num3z0">
    <w:name w:val="WW8Num3z0"/>
    <w:uiPriority w:val="99"/>
    <w:rsid w:val="009D10A3"/>
    <w:rPr>
      <w:rFonts w:ascii="Liberation Serif" w:hAnsi="Liberation Serif" w:cs="Liberation Serif"/>
      <w:sz w:val="20"/>
      <w:szCs w:val="20"/>
      <w:u w:val="none"/>
      <w:shd w:val="clear" w:color="auto" w:fill="FFFF00"/>
    </w:rPr>
  </w:style>
  <w:style w:type="character" w:customStyle="1" w:styleId="WW8Num4z0">
    <w:name w:val="WW8Num4z0"/>
    <w:uiPriority w:val="99"/>
    <w:rsid w:val="009D10A3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9D10A3"/>
    <w:rPr>
      <w:rFonts w:ascii="Arial" w:hAnsi="Arial" w:cs="Arial"/>
      <w:i/>
      <w:iCs/>
      <w:sz w:val="20"/>
      <w:szCs w:val="20"/>
      <w:u w:val="none"/>
    </w:rPr>
  </w:style>
  <w:style w:type="character" w:customStyle="1" w:styleId="WW8Num5z2">
    <w:name w:val="WW8Num5z2"/>
    <w:uiPriority w:val="99"/>
    <w:rsid w:val="009D10A3"/>
    <w:rPr>
      <w:rFonts w:ascii="Wingdings" w:hAnsi="Wingdings" w:cs="Wingdings"/>
    </w:rPr>
  </w:style>
  <w:style w:type="character" w:customStyle="1" w:styleId="WW8Num6z0">
    <w:name w:val="WW8Num6z0"/>
    <w:uiPriority w:val="99"/>
    <w:rsid w:val="009D10A3"/>
    <w:rPr>
      <w:rFonts w:ascii="Verdana" w:hAnsi="Verdana" w:cs="Verdana"/>
      <w:b/>
      <w:bCs/>
      <w:color w:val="000000"/>
      <w:sz w:val="20"/>
      <w:szCs w:val="20"/>
    </w:rPr>
  </w:style>
  <w:style w:type="character" w:customStyle="1" w:styleId="WW8Num7z0">
    <w:name w:val="WW8Num7z0"/>
    <w:uiPriority w:val="99"/>
    <w:rsid w:val="009D10A3"/>
    <w:rPr>
      <w:b/>
      <w:bCs/>
    </w:rPr>
  </w:style>
  <w:style w:type="character" w:customStyle="1" w:styleId="WW8Num7z1">
    <w:name w:val="WW8Num7z1"/>
    <w:uiPriority w:val="99"/>
    <w:rsid w:val="009D10A3"/>
    <w:rPr>
      <w:rFonts w:ascii="Tahoma" w:hAnsi="Tahoma" w:cs="Tahoma"/>
      <w:b/>
      <w:bCs/>
      <w:color w:val="000000"/>
      <w:sz w:val="20"/>
      <w:szCs w:val="20"/>
    </w:rPr>
  </w:style>
  <w:style w:type="character" w:customStyle="1" w:styleId="WW8Num7z2">
    <w:name w:val="WW8Num7z2"/>
    <w:uiPriority w:val="99"/>
    <w:rsid w:val="009D10A3"/>
  </w:style>
  <w:style w:type="character" w:customStyle="1" w:styleId="WW8Num7z3">
    <w:name w:val="WW8Num7z3"/>
    <w:uiPriority w:val="99"/>
    <w:rsid w:val="009D10A3"/>
  </w:style>
  <w:style w:type="character" w:customStyle="1" w:styleId="WW8Num7z4">
    <w:name w:val="WW8Num7z4"/>
    <w:uiPriority w:val="99"/>
    <w:rsid w:val="009D10A3"/>
  </w:style>
  <w:style w:type="character" w:customStyle="1" w:styleId="WW8Num7z5">
    <w:name w:val="WW8Num7z5"/>
    <w:uiPriority w:val="99"/>
    <w:rsid w:val="009D10A3"/>
  </w:style>
  <w:style w:type="character" w:customStyle="1" w:styleId="WW8Num7z6">
    <w:name w:val="WW8Num7z6"/>
    <w:uiPriority w:val="99"/>
    <w:rsid w:val="009D10A3"/>
  </w:style>
  <w:style w:type="character" w:customStyle="1" w:styleId="WW8Num7z7">
    <w:name w:val="WW8Num7z7"/>
    <w:uiPriority w:val="99"/>
    <w:rsid w:val="009D10A3"/>
  </w:style>
  <w:style w:type="character" w:customStyle="1" w:styleId="WW8Num7z8">
    <w:name w:val="WW8Num7z8"/>
    <w:uiPriority w:val="99"/>
    <w:rsid w:val="009D10A3"/>
  </w:style>
  <w:style w:type="character" w:customStyle="1" w:styleId="WW8Num8z0">
    <w:name w:val="WW8Num8z0"/>
    <w:uiPriority w:val="99"/>
    <w:rsid w:val="009D10A3"/>
    <w:rPr>
      <w:rFonts w:ascii="Verdana" w:hAnsi="Verdana" w:cs="Verdana"/>
      <w:b/>
      <w:bCs/>
      <w:sz w:val="20"/>
      <w:szCs w:val="20"/>
    </w:rPr>
  </w:style>
  <w:style w:type="character" w:customStyle="1" w:styleId="WW8Num8z1">
    <w:name w:val="WW8Num8z1"/>
    <w:uiPriority w:val="99"/>
    <w:rsid w:val="009D10A3"/>
  </w:style>
  <w:style w:type="character" w:customStyle="1" w:styleId="WW8Num8z2">
    <w:name w:val="WW8Num8z2"/>
    <w:uiPriority w:val="99"/>
    <w:rsid w:val="009D10A3"/>
  </w:style>
  <w:style w:type="character" w:customStyle="1" w:styleId="WW8Num9z0">
    <w:name w:val="WW8Num9z0"/>
    <w:uiPriority w:val="99"/>
    <w:rsid w:val="009D10A3"/>
    <w:rPr>
      <w:rFonts w:ascii="Tahoma" w:hAnsi="Tahoma" w:cs="Tahoma"/>
      <w:sz w:val="20"/>
      <w:szCs w:val="20"/>
    </w:rPr>
  </w:style>
  <w:style w:type="character" w:customStyle="1" w:styleId="WW8Num10z0">
    <w:name w:val="WW8Num10z0"/>
    <w:uiPriority w:val="99"/>
    <w:rsid w:val="009D10A3"/>
  </w:style>
  <w:style w:type="character" w:customStyle="1" w:styleId="WW8Num10z1">
    <w:name w:val="WW8Num10z1"/>
    <w:uiPriority w:val="99"/>
    <w:rsid w:val="009D10A3"/>
  </w:style>
  <w:style w:type="character" w:customStyle="1" w:styleId="WW8Num10z2">
    <w:name w:val="WW8Num10z2"/>
    <w:uiPriority w:val="99"/>
    <w:rsid w:val="009D10A3"/>
  </w:style>
  <w:style w:type="character" w:customStyle="1" w:styleId="WW8Num10z3">
    <w:name w:val="WW8Num10z3"/>
    <w:uiPriority w:val="99"/>
    <w:rsid w:val="009D10A3"/>
  </w:style>
  <w:style w:type="character" w:customStyle="1" w:styleId="WW8Num10z4">
    <w:name w:val="WW8Num10z4"/>
    <w:uiPriority w:val="99"/>
    <w:rsid w:val="009D10A3"/>
  </w:style>
  <w:style w:type="character" w:customStyle="1" w:styleId="WW8Num10z5">
    <w:name w:val="WW8Num10z5"/>
    <w:uiPriority w:val="99"/>
    <w:rsid w:val="009D10A3"/>
  </w:style>
  <w:style w:type="character" w:customStyle="1" w:styleId="WW8Num10z6">
    <w:name w:val="WW8Num10z6"/>
    <w:uiPriority w:val="99"/>
    <w:rsid w:val="009D10A3"/>
  </w:style>
  <w:style w:type="character" w:customStyle="1" w:styleId="WW8Num10z7">
    <w:name w:val="WW8Num10z7"/>
    <w:uiPriority w:val="99"/>
    <w:rsid w:val="009D10A3"/>
  </w:style>
  <w:style w:type="character" w:customStyle="1" w:styleId="WW8Num10z8">
    <w:name w:val="WW8Num10z8"/>
    <w:uiPriority w:val="99"/>
    <w:rsid w:val="009D10A3"/>
  </w:style>
  <w:style w:type="character" w:customStyle="1" w:styleId="WW8Num11z0">
    <w:name w:val="WW8Num11z0"/>
    <w:uiPriority w:val="99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uiPriority w:val="99"/>
    <w:rsid w:val="009D10A3"/>
  </w:style>
  <w:style w:type="character" w:customStyle="1" w:styleId="WW8Num13z0">
    <w:name w:val="WW8Num13z0"/>
    <w:uiPriority w:val="99"/>
    <w:rsid w:val="009D10A3"/>
    <w:rPr>
      <w:rFonts w:ascii="Verdana" w:hAnsi="Verdana" w:cs="Verdana"/>
      <w:color w:val="000000"/>
      <w:sz w:val="24"/>
      <w:szCs w:val="24"/>
      <w:lang w:val="cs-CZ"/>
    </w:rPr>
  </w:style>
  <w:style w:type="character" w:customStyle="1" w:styleId="WW8Num13z1">
    <w:name w:val="WW8Num13z1"/>
    <w:uiPriority w:val="99"/>
    <w:rsid w:val="009D10A3"/>
  </w:style>
  <w:style w:type="character" w:customStyle="1" w:styleId="WW8Num13z2">
    <w:name w:val="WW8Num13z2"/>
    <w:uiPriority w:val="99"/>
    <w:rsid w:val="009D10A3"/>
  </w:style>
  <w:style w:type="character" w:customStyle="1" w:styleId="WW8Num13z3">
    <w:name w:val="WW8Num13z3"/>
    <w:uiPriority w:val="99"/>
    <w:rsid w:val="009D10A3"/>
  </w:style>
  <w:style w:type="character" w:customStyle="1" w:styleId="WW8Num13z4">
    <w:name w:val="WW8Num13z4"/>
    <w:uiPriority w:val="99"/>
    <w:rsid w:val="009D10A3"/>
  </w:style>
  <w:style w:type="character" w:customStyle="1" w:styleId="WW8Num13z5">
    <w:name w:val="WW8Num13z5"/>
    <w:uiPriority w:val="99"/>
    <w:rsid w:val="009D10A3"/>
  </w:style>
  <w:style w:type="character" w:customStyle="1" w:styleId="WW8Num13z6">
    <w:name w:val="WW8Num13z6"/>
    <w:uiPriority w:val="99"/>
    <w:rsid w:val="009D10A3"/>
  </w:style>
  <w:style w:type="character" w:customStyle="1" w:styleId="WW8Num13z7">
    <w:name w:val="WW8Num13z7"/>
    <w:uiPriority w:val="99"/>
    <w:rsid w:val="009D10A3"/>
  </w:style>
  <w:style w:type="character" w:customStyle="1" w:styleId="WW8Num13z8">
    <w:name w:val="WW8Num13z8"/>
    <w:uiPriority w:val="99"/>
    <w:rsid w:val="009D10A3"/>
  </w:style>
  <w:style w:type="character" w:customStyle="1" w:styleId="WW8Num14z0">
    <w:name w:val="WW8Num14z0"/>
    <w:uiPriority w:val="99"/>
    <w:rsid w:val="009D10A3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9D10A3"/>
    <w:rPr>
      <w:rFonts w:ascii="Tahoma" w:hAnsi="Tahoma" w:cs="Tahoma"/>
      <w:b/>
      <w:bCs/>
      <w:color w:val="000000"/>
      <w:sz w:val="20"/>
      <w:szCs w:val="20"/>
    </w:rPr>
  </w:style>
  <w:style w:type="character" w:customStyle="1" w:styleId="WW8Num14z2">
    <w:name w:val="WW8Num14z2"/>
    <w:uiPriority w:val="99"/>
    <w:rsid w:val="009D10A3"/>
    <w:rPr>
      <w:u w:val="none"/>
    </w:rPr>
  </w:style>
  <w:style w:type="character" w:customStyle="1" w:styleId="WW8Num14z3">
    <w:name w:val="WW8Num14z3"/>
    <w:uiPriority w:val="99"/>
    <w:rsid w:val="009D10A3"/>
  </w:style>
  <w:style w:type="character" w:customStyle="1" w:styleId="WW8Num14z4">
    <w:name w:val="WW8Num14z4"/>
    <w:uiPriority w:val="99"/>
    <w:rsid w:val="009D10A3"/>
  </w:style>
  <w:style w:type="character" w:customStyle="1" w:styleId="WW8Num14z5">
    <w:name w:val="WW8Num14z5"/>
    <w:uiPriority w:val="99"/>
    <w:rsid w:val="009D10A3"/>
  </w:style>
  <w:style w:type="character" w:customStyle="1" w:styleId="WW8Num14z6">
    <w:name w:val="WW8Num14z6"/>
    <w:uiPriority w:val="99"/>
    <w:rsid w:val="009D10A3"/>
  </w:style>
  <w:style w:type="character" w:customStyle="1" w:styleId="WW8Num14z7">
    <w:name w:val="WW8Num14z7"/>
    <w:uiPriority w:val="99"/>
    <w:rsid w:val="009D10A3"/>
  </w:style>
  <w:style w:type="character" w:customStyle="1" w:styleId="WW8Num14z8">
    <w:name w:val="WW8Num14z8"/>
    <w:uiPriority w:val="99"/>
    <w:rsid w:val="009D10A3"/>
  </w:style>
  <w:style w:type="character" w:customStyle="1" w:styleId="WW8Num15z0">
    <w:name w:val="WW8Num15z0"/>
    <w:uiPriority w:val="99"/>
    <w:rsid w:val="009D10A3"/>
    <w:rPr>
      <w:rFonts w:ascii="Tahoma" w:hAnsi="Tahoma" w:cs="Tahoma"/>
      <w:color w:val="000000"/>
      <w:sz w:val="20"/>
      <w:szCs w:val="20"/>
      <w:lang w:val="pl-PL"/>
    </w:rPr>
  </w:style>
  <w:style w:type="character" w:customStyle="1" w:styleId="WW8Num15z1">
    <w:name w:val="WW8Num15z1"/>
    <w:uiPriority w:val="99"/>
    <w:rsid w:val="009D10A3"/>
    <w:rPr>
      <w:rFonts w:ascii="Tahoma" w:hAnsi="Tahoma" w:cs="Tahoma"/>
      <w:color w:val="000000"/>
      <w:sz w:val="20"/>
      <w:szCs w:val="20"/>
    </w:rPr>
  </w:style>
  <w:style w:type="character" w:customStyle="1" w:styleId="WW8Num15z2">
    <w:name w:val="WW8Num15z2"/>
    <w:uiPriority w:val="99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uiPriority w:val="99"/>
    <w:rsid w:val="009D10A3"/>
  </w:style>
  <w:style w:type="character" w:customStyle="1" w:styleId="WW8Num15z4">
    <w:name w:val="WW8Num15z4"/>
    <w:uiPriority w:val="99"/>
    <w:rsid w:val="009D10A3"/>
  </w:style>
  <w:style w:type="character" w:customStyle="1" w:styleId="WW8Num15z5">
    <w:name w:val="WW8Num15z5"/>
    <w:uiPriority w:val="99"/>
    <w:rsid w:val="009D10A3"/>
  </w:style>
  <w:style w:type="character" w:customStyle="1" w:styleId="WW8Num15z6">
    <w:name w:val="WW8Num15z6"/>
    <w:uiPriority w:val="99"/>
    <w:rsid w:val="009D10A3"/>
  </w:style>
  <w:style w:type="character" w:customStyle="1" w:styleId="WW8Num15z7">
    <w:name w:val="WW8Num15z7"/>
    <w:uiPriority w:val="99"/>
    <w:rsid w:val="009D10A3"/>
  </w:style>
  <w:style w:type="character" w:customStyle="1" w:styleId="WW8Num15z8">
    <w:name w:val="WW8Num15z8"/>
    <w:uiPriority w:val="99"/>
    <w:rsid w:val="009D10A3"/>
  </w:style>
  <w:style w:type="character" w:customStyle="1" w:styleId="WW8Num16z0">
    <w:name w:val="WW8Num16z0"/>
    <w:uiPriority w:val="99"/>
    <w:rsid w:val="009D10A3"/>
    <w:rPr>
      <w:rFonts w:ascii="Verdana" w:hAnsi="Verdana" w:cs="Verdana"/>
      <w:b/>
      <w:bCs/>
      <w:color w:val="000000"/>
      <w:sz w:val="20"/>
      <w:szCs w:val="20"/>
    </w:rPr>
  </w:style>
  <w:style w:type="character" w:customStyle="1" w:styleId="WW8Num16z1">
    <w:name w:val="WW8Num16z1"/>
    <w:uiPriority w:val="99"/>
    <w:rsid w:val="009D10A3"/>
  </w:style>
  <w:style w:type="character" w:customStyle="1" w:styleId="WW8Num16z2">
    <w:name w:val="WW8Num16z2"/>
    <w:uiPriority w:val="99"/>
    <w:rsid w:val="009D10A3"/>
  </w:style>
  <w:style w:type="character" w:customStyle="1" w:styleId="WW8Num16z3">
    <w:name w:val="WW8Num16z3"/>
    <w:uiPriority w:val="99"/>
    <w:rsid w:val="009D10A3"/>
  </w:style>
  <w:style w:type="character" w:customStyle="1" w:styleId="WW8Num16z4">
    <w:name w:val="WW8Num16z4"/>
    <w:uiPriority w:val="99"/>
    <w:rsid w:val="009D10A3"/>
  </w:style>
  <w:style w:type="character" w:customStyle="1" w:styleId="WW8Num16z5">
    <w:name w:val="WW8Num16z5"/>
    <w:uiPriority w:val="99"/>
    <w:rsid w:val="009D10A3"/>
  </w:style>
  <w:style w:type="character" w:customStyle="1" w:styleId="WW8Num16z6">
    <w:name w:val="WW8Num16z6"/>
    <w:uiPriority w:val="99"/>
    <w:rsid w:val="009D10A3"/>
  </w:style>
  <w:style w:type="character" w:customStyle="1" w:styleId="WW8Num16z7">
    <w:name w:val="WW8Num16z7"/>
    <w:uiPriority w:val="99"/>
    <w:rsid w:val="009D10A3"/>
  </w:style>
  <w:style w:type="character" w:customStyle="1" w:styleId="WW8Num16z8">
    <w:name w:val="WW8Num16z8"/>
    <w:uiPriority w:val="99"/>
    <w:rsid w:val="009D10A3"/>
  </w:style>
  <w:style w:type="character" w:customStyle="1" w:styleId="WW8Num17z0">
    <w:name w:val="WW8Num17z0"/>
    <w:uiPriority w:val="99"/>
    <w:rsid w:val="009D10A3"/>
  </w:style>
  <w:style w:type="character" w:customStyle="1" w:styleId="WW8Num17z1">
    <w:name w:val="WW8Num17z1"/>
    <w:uiPriority w:val="99"/>
    <w:rsid w:val="009D10A3"/>
    <w:rPr>
      <w:rFonts w:ascii="Tahoma" w:hAnsi="Tahoma" w:cs="Tahoma"/>
      <w:sz w:val="20"/>
      <w:szCs w:val="20"/>
    </w:rPr>
  </w:style>
  <w:style w:type="character" w:customStyle="1" w:styleId="WW8Num17z2">
    <w:name w:val="WW8Num17z2"/>
    <w:uiPriority w:val="99"/>
    <w:rsid w:val="009D10A3"/>
  </w:style>
  <w:style w:type="character" w:customStyle="1" w:styleId="WW8Num17z3">
    <w:name w:val="WW8Num17z3"/>
    <w:uiPriority w:val="99"/>
    <w:rsid w:val="009D10A3"/>
  </w:style>
  <w:style w:type="character" w:customStyle="1" w:styleId="WW8Num17z4">
    <w:name w:val="WW8Num17z4"/>
    <w:uiPriority w:val="99"/>
    <w:rsid w:val="009D10A3"/>
  </w:style>
  <w:style w:type="character" w:customStyle="1" w:styleId="WW8Num17z5">
    <w:name w:val="WW8Num17z5"/>
    <w:uiPriority w:val="99"/>
    <w:rsid w:val="009D10A3"/>
  </w:style>
  <w:style w:type="character" w:customStyle="1" w:styleId="WW8Num17z6">
    <w:name w:val="WW8Num17z6"/>
    <w:uiPriority w:val="99"/>
    <w:rsid w:val="009D10A3"/>
  </w:style>
  <w:style w:type="character" w:customStyle="1" w:styleId="WW8Num17z7">
    <w:name w:val="WW8Num17z7"/>
    <w:uiPriority w:val="99"/>
    <w:rsid w:val="009D10A3"/>
  </w:style>
  <w:style w:type="character" w:customStyle="1" w:styleId="WW8Num17z8">
    <w:name w:val="WW8Num17z8"/>
    <w:uiPriority w:val="99"/>
    <w:rsid w:val="009D10A3"/>
  </w:style>
  <w:style w:type="character" w:customStyle="1" w:styleId="WW8Num18z0">
    <w:name w:val="WW8Num18z0"/>
    <w:uiPriority w:val="99"/>
    <w:rsid w:val="009D10A3"/>
    <w:rPr>
      <w:rFonts w:ascii="Tahoma" w:eastAsia="Times New Roman" w:hAnsi="Tahoma" w:cs="Tahoma"/>
      <w:color w:val="000000"/>
      <w:sz w:val="20"/>
      <w:szCs w:val="20"/>
    </w:rPr>
  </w:style>
  <w:style w:type="character" w:customStyle="1" w:styleId="WW8Num18z1">
    <w:name w:val="WW8Num18z1"/>
    <w:uiPriority w:val="99"/>
    <w:rsid w:val="009D10A3"/>
  </w:style>
  <w:style w:type="character" w:customStyle="1" w:styleId="WW8Num18z2">
    <w:name w:val="WW8Num18z2"/>
    <w:uiPriority w:val="99"/>
    <w:rsid w:val="009D10A3"/>
  </w:style>
  <w:style w:type="character" w:customStyle="1" w:styleId="WW8Num18z3">
    <w:name w:val="WW8Num18z3"/>
    <w:uiPriority w:val="99"/>
    <w:rsid w:val="009D10A3"/>
  </w:style>
  <w:style w:type="character" w:customStyle="1" w:styleId="WW8Num18z4">
    <w:name w:val="WW8Num18z4"/>
    <w:uiPriority w:val="99"/>
    <w:rsid w:val="009D10A3"/>
  </w:style>
  <w:style w:type="character" w:customStyle="1" w:styleId="WW8Num18z5">
    <w:name w:val="WW8Num18z5"/>
    <w:uiPriority w:val="99"/>
    <w:rsid w:val="009D10A3"/>
  </w:style>
  <w:style w:type="character" w:customStyle="1" w:styleId="WW8Num18z6">
    <w:name w:val="WW8Num18z6"/>
    <w:uiPriority w:val="99"/>
    <w:rsid w:val="009D10A3"/>
  </w:style>
  <w:style w:type="character" w:customStyle="1" w:styleId="WW8Num18z7">
    <w:name w:val="WW8Num18z7"/>
    <w:uiPriority w:val="99"/>
    <w:rsid w:val="009D10A3"/>
  </w:style>
  <w:style w:type="character" w:customStyle="1" w:styleId="WW8Num18z8">
    <w:name w:val="WW8Num18z8"/>
    <w:uiPriority w:val="99"/>
    <w:rsid w:val="009D10A3"/>
  </w:style>
  <w:style w:type="character" w:customStyle="1" w:styleId="WW8Num19z0">
    <w:name w:val="WW8Num19z0"/>
    <w:uiPriority w:val="99"/>
    <w:rsid w:val="009D10A3"/>
    <w:rPr>
      <w:rFonts w:ascii="Tahoma" w:eastAsia="Times New Roman" w:hAnsi="Tahoma" w:cs="Tahoma"/>
      <w:color w:val="000000"/>
      <w:sz w:val="20"/>
      <w:szCs w:val="20"/>
      <w:lang w:val="pl-PL"/>
    </w:rPr>
  </w:style>
  <w:style w:type="character" w:customStyle="1" w:styleId="WW8Num19z1">
    <w:name w:val="WW8Num19z1"/>
    <w:uiPriority w:val="99"/>
    <w:rsid w:val="009D10A3"/>
  </w:style>
  <w:style w:type="character" w:customStyle="1" w:styleId="WW8Num20z0">
    <w:name w:val="WW8Num20z0"/>
    <w:uiPriority w:val="99"/>
    <w:rsid w:val="009D10A3"/>
    <w:rPr>
      <w:rFonts w:ascii="Times New Roman" w:hAnsi="Times New Roman" w:cs="Times New Roman"/>
      <w:sz w:val="20"/>
      <w:szCs w:val="20"/>
    </w:rPr>
  </w:style>
  <w:style w:type="character" w:customStyle="1" w:styleId="WW8Num20z1">
    <w:name w:val="WW8Num20z1"/>
    <w:uiPriority w:val="99"/>
    <w:rsid w:val="009D10A3"/>
  </w:style>
  <w:style w:type="character" w:customStyle="1" w:styleId="WW8Num20z2">
    <w:name w:val="WW8Num20z2"/>
    <w:uiPriority w:val="99"/>
    <w:rsid w:val="009D10A3"/>
  </w:style>
  <w:style w:type="character" w:customStyle="1" w:styleId="WW8Num20z3">
    <w:name w:val="WW8Num20z3"/>
    <w:uiPriority w:val="99"/>
    <w:rsid w:val="009D10A3"/>
  </w:style>
  <w:style w:type="character" w:customStyle="1" w:styleId="WW8Num20z4">
    <w:name w:val="WW8Num20z4"/>
    <w:uiPriority w:val="99"/>
    <w:rsid w:val="009D10A3"/>
  </w:style>
  <w:style w:type="character" w:customStyle="1" w:styleId="WW8Num20z5">
    <w:name w:val="WW8Num20z5"/>
    <w:uiPriority w:val="99"/>
    <w:rsid w:val="009D10A3"/>
  </w:style>
  <w:style w:type="character" w:customStyle="1" w:styleId="WW8Num20z6">
    <w:name w:val="WW8Num20z6"/>
    <w:uiPriority w:val="99"/>
    <w:rsid w:val="009D10A3"/>
  </w:style>
  <w:style w:type="character" w:customStyle="1" w:styleId="WW8Num20z7">
    <w:name w:val="WW8Num20z7"/>
    <w:uiPriority w:val="99"/>
    <w:rsid w:val="009D10A3"/>
  </w:style>
  <w:style w:type="character" w:customStyle="1" w:styleId="WW8Num20z8">
    <w:name w:val="WW8Num20z8"/>
    <w:uiPriority w:val="99"/>
    <w:rsid w:val="009D10A3"/>
  </w:style>
  <w:style w:type="character" w:customStyle="1" w:styleId="WW8Num21z0">
    <w:name w:val="WW8Num21z0"/>
    <w:uiPriority w:val="99"/>
    <w:rsid w:val="009D10A3"/>
    <w:rPr>
      <w:rFonts w:ascii="Arial" w:hAnsi="Arial" w:cs="Arial"/>
      <w:b/>
      <w:bCs/>
      <w:color w:val="000000"/>
      <w:sz w:val="20"/>
      <w:szCs w:val="20"/>
      <w:lang w:val="pl-PL"/>
    </w:rPr>
  </w:style>
  <w:style w:type="character" w:customStyle="1" w:styleId="WW8Num21z1">
    <w:name w:val="WW8Num21z1"/>
    <w:uiPriority w:val="99"/>
    <w:rsid w:val="009D10A3"/>
  </w:style>
  <w:style w:type="character" w:customStyle="1" w:styleId="WW8Num22z0">
    <w:name w:val="WW8Num22z0"/>
    <w:uiPriority w:val="99"/>
    <w:rsid w:val="009D10A3"/>
  </w:style>
  <w:style w:type="character" w:customStyle="1" w:styleId="WW8Num22z1">
    <w:name w:val="WW8Num22z1"/>
    <w:uiPriority w:val="99"/>
    <w:rsid w:val="009D10A3"/>
  </w:style>
  <w:style w:type="character" w:customStyle="1" w:styleId="WW8Num22z2">
    <w:name w:val="WW8Num22z2"/>
    <w:uiPriority w:val="99"/>
    <w:rsid w:val="009D10A3"/>
  </w:style>
  <w:style w:type="character" w:customStyle="1" w:styleId="WW8Num22z3">
    <w:name w:val="WW8Num22z3"/>
    <w:uiPriority w:val="99"/>
    <w:rsid w:val="009D10A3"/>
  </w:style>
  <w:style w:type="character" w:customStyle="1" w:styleId="WW8Num22z4">
    <w:name w:val="WW8Num22z4"/>
    <w:uiPriority w:val="99"/>
    <w:rsid w:val="009D10A3"/>
  </w:style>
  <w:style w:type="character" w:customStyle="1" w:styleId="WW8Num22z5">
    <w:name w:val="WW8Num22z5"/>
    <w:uiPriority w:val="99"/>
    <w:rsid w:val="009D10A3"/>
  </w:style>
  <w:style w:type="character" w:customStyle="1" w:styleId="WW8Num22z6">
    <w:name w:val="WW8Num22z6"/>
    <w:uiPriority w:val="99"/>
    <w:rsid w:val="009D10A3"/>
  </w:style>
  <w:style w:type="character" w:customStyle="1" w:styleId="WW8Num22z7">
    <w:name w:val="WW8Num22z7"/>
    <w:uiPriority w:val="99"/>
    <w:rsid w:val="009D10A3"/>
  </w:style>
  <w:style w:type="character" w:customStyle="1" w:styleId="WW8Num22z8">
    <w:name w:val="WW8Num22z8"/>
    <w:uiPriority w:val="99"/>
    <w:rsid w:val="009D10A3"/>
  </w:style>
  <w:style w:type="character" w:customStyle="1" w:styleId="WW8Num23z0">
    <w:name w:val="WW8Num23z0"/>
    <w:uiPriority w:val="99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uiPriority w:val="99"/>
    <w:rsid w:val="009D10A3"/>
    <w:rPr>
      <w:rFonts w:ascii="Arial" w:hAnsi="Arial" w:cs="Arial"/>
      <w:i/>
      <w:iCs/>
      <w:color w:val="000000"/>
      <w:sz w:val="20"/>
      <w:szCs w:val="20"/>
    </w:rPr>
  </w:style>
  <w:style w:type="character" w:customStyle="1" w:styleId="WW8Num23z2">
    <w:name w:val="WW8Num23z2"/>
    <w:uiPriority w:val="99"/>
    <w:rsid w:val="009D10A3"/>
  </w:style>
  <w:style w:type="character" w:customStyle="1" w:styleId="WW8Num23z3">
    <w:name w:val="WW8Num23z3"/>
    <w:uiPriority w:val="99"/>
    <w:rsid w:val="009D10A3"/>
  </w:style>
  <w:style w:type="character" w:customStyle="1" w:styleId="WW8Num23z4">
    <w:name w:val="WW8Num23z4"/>
    <w:uiPriority w:val="99"/>
    <w:rsid w:val="009D10A3"/>
  </w:style>
  <w:style w:type="character" w:customStyle="1" w:styleId="WW8Num23z5">
    <w:name w:val="WW8Num23z5"/>
    <w:uiPriority w:val="99"/>
    <w:rsid w:val="009D10A3"/>
  </w:style>
  <w:style w:type="character" w:customStyle="1" w:styleId="WW8Num23z6">
    <w:name w:val="WW8Num23z6"/>
    <w:uiPriority w:val="99"/>
    <w:rsid w:val="009D10A3"/>
  </w:style>
  <w:style w:type="character" w:customStyle="1" w:styleId="WW8Num23z7">
    <w:name w:val="WW8Num23z7"/>
    <w:uiPriority w:val="99"/>
    <w:rsid w:val="009D10A3"/>
  </w:style>
  <w:style w:type="character" w:customStyle="1" w:styleId="WW8Num23z8">
    <w:name w:val="WW8Num23z8"/>
    <w:uiPriority w:val="99"/>
    <w:rsid w:val="009D10A3"/>
  </w:style>
  <w:style w:type="character" w:customStyle="1" w:styleId="WW8Num24z0">
    <w:name w:val="WW8Num24z0"/>
    <w:uiPriority w:val="99"/>
    <w:rsid w:val="009D10A3"/>
    <w:rPr>
      <w:u w:val="none"/>
    </w:rPr>
  </w:style>
  <w:style w:type="character" w:customStyle="1" w:styleId="WW8Num24z1">
    <w:name w:val="WW8Num24z1"/>
    <w:uiPriority w:val="99"/>
    <w:rsid w:val="009D10A3"/>
  </w:style>
  <w:style w:type="character" w:customStyle="1" w:styleId="WW8Num24z2">
    <w:name w:val="WW8Num24z2"/>
    <w:uiPriority w:val="99"/>
    <w:rsid w:val="009D10A3"/>
  </w:style>
  <w:style w:type="character" w:customStyle="1" w:styleId="WW8Num24z3">
    <w:name w:val="WW8Num24z3"/>
    <w:uiPriority w:val="99"/>
    <w:rsid w:val="009D10A3"/>
  </w:style>
  <w:style w:type="character" w:customStyle="1" w:styleId="WW8Num24z4">
    <w:name w:val="WW8Num24z4"/>
    <w:uiPriority w:val="99"/>
    <w:rsid w:val="009D10A3"/>
  </w:style>
  <w:style w:type="character" w:customStyle="1" w:styleId="WW8Num24z5">
    <w:name w:val="WW8Num24z5"/>
    <w:uiPriority w:val="99"/>
    <w:rsid w:val="009D10A3"/>
  </w:style>
  <w:style w:type="character" w:customStyle="1" w:styleId="WW8Num24z6">
    <w:name w:val="WW8Num24z6"/>
    <w:uiPriority w:val="99"/>
    <w:rsid w:val="009D10A3"/>
  </w:style>
  <w:style w:type="character" w:customStyle="1" w:styleId="WW8Num24z7">
    <w:name w:val="WW8Num24z7"/>
    <w:uiPriority w:val="99"/>
    <w:rsid w:val="009D10A3"/>
  </w:style>
  <w:style w:type="character" w:customStyle="1" w:styleId="WW8Num24z8">
    <w:name w:val="WW8Num24z8"/>
    <w:uiPriority w:val="99"/>
    <w:rsid w:val="009D10A3"/>
  </w:style>
  <w:style w:type="character" w:customStyle="1" w:styleId="WW8Num25z0">
    <w:name w:val="WW8Num25z0"/>
    <w:uiPriority w:val="99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uiPriority w:val="99"/>
    <w:rsid w:val="009D10A3"/>
  </w:style>
  <w:style w:type="character" w:customStyle="1" w:styleId="WW8Num25z2">
    <w:name w:val="WW8Num25z2"/>
    <w:uiPriority w:val="99"/>
    <w:rsid w:val="009D10A3"/>
  </w:style>
  <w:style w:type="character" w:customStyle="1" w:styleId="WW8Num25z3">
    <w:name w:val="WW8Num25z3"/>
    <w:uiPriority w:val="99"/>
    <w:rsid w:val="009D10A3"/>
  </w:style>
  <w:style w:type="character" w:customStyle="1" w:styleId="WW8Num25z4">
    <w:name w:val="WW8Num25z4"/>
    <w:uiPriority w:val="99"/>
    <w:rsid w:val="009D10A3"/>
  </w:style>
  <w:style w:type="character" w:customStyle="1" w:styleId="WW8Num25z5">
    <w:name w:val="WW8Num25z5"/>
    <w:uiPriority w:val="99"/>
    <w:rsid w:val="009D10A3"/>
  </w:style>
  <w:style w:type="character" w:customStyle="1" w:styleId="WW8Num25z6">
    <w:name w:val="WW8Num25z6"/>
    <w:uiPriority w:val="99"/>
    <w:rsid w:val="009D10A3"/>
  </w:style>
  <w:style w:type="character" w:customStyle="1" w:styleId="WW8Num25z7">
    <w:name w:val="WW8Num25z7"/>
    <w:uiPriority w:val="99"/>
    <w:rsid w:val="009D10A3"/>
  </w:style>
  <w:style w:type="character" w:customStyle="1" w:styleId="WW8Num25z8">
    <w:name w:val="WW8Num25z8"/>
    <w:uiPriority w:val="99"/>
    <w:rsid w:val="009D10A3"/>
  </w:style>
  <w:style w:type="character" w:customStyle="1" w:styleId="Domylnaczcionkaakapitu3">
    <w:name w:val="Domyślna czcionka akapitu3"/>
    <w:uiPriority w:val="99"/>
    <w:rsid w:val="009D10A3"/>
  </w:style>
  <w:style w:type="character" w:customStyle="1" w:styleId="WW8Num4z1">
    <w:name w:val="WW8Num4z1"/>
    <w:uiPriority w:val="99"/>
    <w:rsid w:val="009D10A3"/>
  </w:style>
  <w:style w:type="character" w:customStyle="1" w:styleId="WW8Num4z2">
    <w:name w:val="WW8Num4z2"/>
    <w:uiPriority w:val="99"/>
    <w:rsid w:val="009D10A3"/>
    <w:rPr>
      <w:u w:val="none"/>
    </w:rPr>
  </w:style>
  <w:style w:type="character" w:customStyle="1" w:styleId="WW8Num4z3">
    <w:name w:val="WW8Num4z3"/>
    <w:uiPriority w:val="99"/>
    <w:rsid w:val="009D10A3"/>
  </w:style>
  <w:style w:type="character" w:customStyle="1" w:styleId="WW8Num4z4">
    <w:name w:val="WW8Num4z4"/>
    <w:uiPriority w:val="99"/>
    <w:rsid w:val="009D10A3"/>
  </w:style>
  <w:style w:type="character" w:customStyle="1" w:styleId="WW8Num4z5">
    <w:name w:val="WW8Num4z5"/>
    <w:uiPriority w:val="99"/>
    <w:rsid w:val="009D10A3"/>
  </w:style>
  <w:style w:type="character" w:customStyle="1" w:styleId="WW8Num4z6">
    <w:name w:val="WW8Num4z6"/>
    <w:uiPriority w:val="99"/>
    <w:rsid w:val="009D10A3"/>
  </w:style>
  <w:style w:type="character" w:customStyle="1" w:styleId="WW8Num4z7">
    <w:name w:val="WW8Num4z7"/>
    <w:uiPriority w:val="99"/>
    <w:rsid w:val="009D10A3"/>
  </w:style>
  <w:style w:type="character" w:customStyle="1" w:styleId="WW8Num4z8">
    <w:name w:val="WW8Num4z8"/>
    <w:uiPriority w:val="99"/>
    <w:rsid w:val="009D10A3"/>
  </w:style>
  <w:style w:type="character" w:customStyle="1" w:styleId="WW8Num19z2">
    <w:name w:val="WW8Num19z2"/>
    <w:uiPriority w:val="99"/>
    <w:rsid w:val="009D10A3"/>
  </w:style>
  <w:style w:type="character" w:customStyle="1" w:styleId="WW8Num19z3">
    <w:name w:val="WW8Num19z3"/>
    <w:uiPriority w:val="99"/>
    <w:rsid w:val="009D10A3"/>
  </w:style>
  <w:style w:type="character" w:customStyle="1" w:styleId="WW8Num19z4">
    <w:name w:val="WW8Num19z4"/>
    <w:uiPriority w:val="99"/>
    <w:rsid w:val="009D10A3"/>
  </w:style>
  <w:style w:type="character" w:customStyle="1" w:styleId="WW8Num19z5">
    <w:name w:val="WW8Num19z5"/>
    <w:uiPriority w:val="99"/>
    <w:rsid w:val="009D10A3"/>
  </w:style>
  <w:style w:type="character" w:customStyle="1" w:styleId="WW8Num19z6">
    <w:name w:val="WW8Num19z6"/>
    <w:uiPriority w:val="99"/>
    <w:rsid w:val="009D10A3"/>
  </w:style>
  <w:style w:type="character" w:customStyle="1" w:styleId="WW8Num19z7">
    <w:name w:val="WW8Num19z7"/>
    <w:uiPriority w:val="99"/>
    <w:rsid w:val="009D10A3"/>
  </w:style>
  <w:style w:type="character" w:customStyle="1" w:styleId="WW8Num19z8">
    <w:name w:val="WW8Num19z8"/>
    <w:uiPriority w:val="99"/>
    <w:rsid w:val="009D10A3"/>
  </w:style>
  <w:style w:type="character" w:customStyle="1" w:styleId="Domylnaczcionkaakapitu2">
    <w:name w:val="Domyślna czcionka akapitu2"/>
    <w:uiPriority w:val="99"/>
    <w:rsid w:val="009D10A3"/>
  </w:style>
  <w:style w:type="character" w:customStyle="1" w:styleId="WW8Num5z1">
    <w:name w:val="WW8Num5z1"/>
    <w:uiPriority w:val="99"/>
    <w:rsid w:val="009D10A3"/>
    <w:rPr>
      <w:rFonts w:ascii="Courier New" w:hAnsi="Courier New" w:cs="Courier New"/>
    </w:rPr>
  </w:style>
  <w:style w:type="character" w:customStyle="1" w:styleId="WW8Num5z3">
    <w:name w:val="WW8Num5z3"/>
    <w:uiPriority w:val="99"/>
    <w:rsid w:val="009D10A3"/>
    <w:rPr>
      <w:rFonts w:ascii="Symbol" w:hAnsi="Symbol" w:cs="Symbol"/>
    </w:rPr>
  </w:style>
  <w:style w:type="character" w:customStyle="1" w:styleId="WW8Num8z3">
    <w:name w:val="WW8Num8z3"/>
    <w:uiPriority w:val="99"/>
    <w:rsid w:val="009D10A3"/>
  </w:style>
  <w:style w:type="character" w:customStyle="1" w:styleId="WW8Num8z4">
    <w:name w:val="WW8Num8z4"/>
    <w:uiPriority w:val="99"/>
    <w:rsid w:val="009D10A3"/>
  </w:style>
  <w:style w:type="character" w:customStyle="1" w:styleId="WW8Num8z5">
    <w:name w:val="WW8Num8z5"/>
    <w:uiPriority w:val="99"/>
    <w:rsid w:val="009D10A3"/>
  </w:style>
  <w:style w:type="character" w:customStyle="1" w:styleId="WW8Num8z6">
    <w:name w:val="WW8Num8z6"/>
    <w:uiPriority w:val="99"/>
    <w:rsid w:val="009D10A3"/>
  </w:style>
  <w:style w:type="character" w:customStyle="1" w:styleId="WW8Num8z7">
    <w:name w:val="WW8Num8z7"/>
    <w:uiPriority w:val="99"/>
    <w:rsid w:val="009D10A3"/>
  </w:style>
  <w:style w:type="character" w:customStyle="1" w:styleId="WW8Num8z8">
    <w:name w:val="WW8Num8z8"/>
    <w:uiPriority w:val="99"/>
    <w:rsid w:val="009D10A3"/>
  </w:style>
  <w:style w:type="character" w:customStyle="1" w:styleId="WW8Num9z1">
    <w:name w:val="WW8Num9z1"/>
    <w:uiPriority w:val="99"/>
    <w:rsid w:val="009D10A3"/>
  </w:style>
  <w:style w:type="character" w:customStyle="1" w:styleId="WW8Num9z2">
    <w:name w:val="WW8Num9z2"/>
    <w:uiPriority w:val="99"/>
    <w:rsid w:val="009D10A3"/>
  </w:style>
  <w:style w:type="character" w:customStyle="1" w:styleId="WW8Num9z3">
    <w:name w:val="WW8Num9z3"/>
    <w:uiPriority w:val="99"/>
    <w:rsid w:val="009D10A3"/>
  </w:style>
  <w:style w:type="character" w:customStyle="1" w:styleId="WW8Num9z4">
    <w:name w:val="WW8Num9z4"/>
    <w:uiPriority w:val="99"/>
    <w:rsid w:val="009D10A3"/>
  </w:style>
  <w:style w:type="character" w:customStyle="1" w:styleId="WW8Num9z5">
    <w:name w:val="WW8Num9z5"/>
    <w:uiPriority w:val="99"/>
    <w:rsid w:val="009D10A3"/>
  </w:style>
  <w:style w:type="character" w:customStyle="1" w:styleId="WW8Num9z6">
    <w:name w:val="WW8Num9z6"/>
    <w:uiPriority w:val="99"/>
    <w:rsid w:val="009D10A3"/>
  </w:style>
  <w:style w:type="character" w:customStyle="1" w:styleId="WW8Num9z7">
    <w:name w:val="WW8Num9z7"/>
    <w:uiPriority w:val="99"/>
    <w:rsid w:val="009D10A3"/>
  </w:style>
  <w:style w:type="character" w:customStyle="1" w:styleId="WW8Num9z8">
    <w:name w:val="WW8Num9z8"/>
    <w:uiPriority w:val="99"/>
    <w:rsid w:val="009D10A3"/>
  </w:style>
  <w:style w:type="character" w:customStyle="1" w:styleId="WW8Num21z2">
    <w:name w:val="WW8Num21z2"/>
    <w:uiPriority w:val="99"/>
    <w:rsid w:val="009D10A3"/>
  </w:style>
  <w:style w:type="character" w:customStyle="1" w:styleId="WW8Num21z3">
    <w:name w:val="WW8Num21z3"/>
    <w:uiPriority w:val="99"/>
    <w:rsid w:val="009D10A3"/>
  </w:style>
  <w:style w:type="character" w:customStyle="1" w:styleId="WW8Num21z4">
    <w:name w:val="WW8Num21z4"/>
    <w:uiPriority w:val="99"/>
    <w:rsid w:val="009D10A3"/>
  </w:style>
  <w:style w:type="character" w:customStyle="1" w:styleId="WW8Num21z5">
    <w:name w:val="WW8Num21z5"/>
    <w:uiPriority w:val="99"/>
    <w:rsid w:val="009D10A3"/>
  </w:style>
  <w:style w:type="character" w:customStyle="1" w:styleId="WW8Num21z6">
    <w:name w:val="WW8Num21z6"/>
    <w:uiPriority w:val="99"/>
    <w:rsid w:val="009D10A3"/>
  </w:style>
  <w:style w:type="character" w:customStyle="1" w:styleId="WW8Num21z7">
    <w:name w:val="WW8Num21z7"/>
    <w:uiPriority w:val="99"/>
    <w:rsid w:val="009D10A3"/>
  </w:style>
  <w:style w:type="character" w:customStyle="1" w:styleId="WW8Num21z8">
    <w:name w:val="WW8Num21z8"/>
    <w:uiPriority w:val="99"/>
    <w:rsid w:val="009D10A3"/>
  </w:style>
  <w:style w:type="character" w:customStyle="1" w:styleId="WW8Num26z0">
    <w:name w:val="WW8Num26z0"/>
    <w:uiPriority w:val="99"/>
    <w:rsid w:val="009D10A3"/>
    <w:rPr>
      <w:u w:val="none"/>
    </w:rPr>
  </w:style>
  <w:style w:type="character" w:customStyle="1" w:styleId="WW8Num27z0">
    <w:name w:val="WW8Num27z0"/>
    <w:uiPriority w:val="99"/>
    <w:rsid w:val="009D10A3"/>
    <w:rPr>
      <w:rFonts w:ascii="Verdana" w:eastAsia="Times New Roman" w:hAnsi="Verdana" w:cs="Verdana"/>
      <w:b/>
      <w:bCs/>
      <w:sz w:val="20"/>
      <w:szCs w:val="20"/>
    </w:rPr>
  </w:style>
  <w:style w:type="character" w:customStyle="1" w:styleId="WW8Num27z1">
    <w:name w:val="WW8Num27z1"/>
    <w:uiPriority w:val="99"/>
    <w:rsid w:val="009D10A3"/>
  </w:style>
  <w:style w:type="character" w:customStyle="1" w:styleId="WW8Num27z2">
    <w:name w:val="WW8Num27z2"/>
    <w:uiPriority w:val="99"/>
    <w:rsid w:val="009D10A3"/>
  </w:style>
  <w:style w:type="character" w:customStyle="1" w:styleId="WW8Num27z3">
    <w:name w:val="WW8Num27z3"/>
    <w:uiPriority w:val="99"/>
    <w:rsid w:val="009D10A3"/>
  </w:style>
  <w:style w:type="character" w:customStyle="1" w:styleId="WW8Num27z4">
    <w:name w:val="WW8Num27z4"/>
    <w:uiPriority w:val="99"/>
    <w:rsid w:val="009D10A3"/>
  </w:style>
  <w:style w:type="character" w:customStyle="1" w:styleId="WW8Num27z5">
    <w:name w:val="WW8Num27z5"/>
    <w:uiPriority w:val="99"/>
    <w:rsid w:val="009D10A3"/>
  </w:style>
  <w:style w:type="character" w:customStyle="1" w:styleId="WW8Num27z6">
    <w:name w:val="WW8Num27z6"/>
    <w:uiPriority w:val="99"/>
    <w:rsid w:val="009D10A3"/>
  </w:style>
  <w:style w:type="character" w:customStyle="1" w:styleId="WW8Num27z7">
    <w:name w:val="WW8Num27z7"/>
    <w:uiPriority w:val="99"/>
    <w:rsid w:val="009D10A3"/>
  </w:style>
  <w:style w:type="character" w:customStyle="1" w:styleId="WW8Num27z8">
    <w:name w:val="WW8Num27z8"/>
    <w:uiPriority w:val="99"/>
    <w:rsid w:val="009D10A3"/>
  </w:style>
  <w:style w:type="character" w:customStyle="1" w:styleId="WW8Num28z0">
    <w:name w:val="WW8Num28z0"/>
    <w:uiPriority w:val="99"/>
    <w:rsid w:val="009D10A3"/>
  </w:style>
  <w:style w:type="character" w:customStyle="1" w:styleId="WW8Num28z1">
    <w:name w:val="WW8Num28z1"/>
    <w:uiPriority w:val="99"/>
    <w:rsid w:val="009D10A3"/>
  </w:style>
  <w:style w:type="character" w:customStyle="1" w:styleId="WW8Num28z2">
    <w:name w:val="WW8Num28z2"/>
    <w:uiPriority w:val="99"/>
    <w:rsid w:val="009D10A3"/>
  </w:style>
  <w:style w:type="character" w:customStyle="1" w:styleId="WW8Num28z3">
    <w:name w:val="WW8Num28z3"/>
    <w:uiPriority w:val="99"/>
    <w:rsid w:val="009D10A3"/>
  </w:style>
  <w:style w:type="character" w:customStyle="1" w:styleId="WW8Num28z4">
    <w:name w:val="WW8Num28z4"/>
    <w:uiPriority w:val="99"/>
    <w:rsid w:val="009D10A3"/>
  </w:style>
  <w:style w:type="character" w:customStyle="1" w:styleId="WW8Num28z5">
    <w:name w:val="WW8Num28z5"/>
    <w:uiPriority w:val="99"/>
    <w:rsid w:val="009D10A3"/>
  </w:style>
  <w:style w:type="character" w:customStyle="1" w:styleId="WW8Num28z6">
    <w:name w:val="WW8Num28z6"/>
    <w:uiPriority w:val="99"/>
    <w:rsid w:val="009D10A3"/>
  </w:style>
  <w:style w:type="character" w:customStyle="1" w:styleId="WW8Num28z7">
    <w:name w:val="WW8Num28z7"/>
    <w:uiPriority w:val="99"/>
    <w:rsid w:val="009D10A3"/>
  </w:style>
  <w:style w:type="character" w:customStyle="1" w:styleId="WW8Num28z8">
    <w:name w:val="WW8Num28z8"/>
    <w:uiPriority w:val="99"/>
    <w:rsid w:val="009D10A3"/>
  </w:style>
  <w:style w:type="character" w:customStyle="1" w:styleId="WW8Num29z0">
    <w:name w:val="WW8Num29z0"/>
    <w:uiPriority w:val="99"/>
    <w:rsid w:val="009D10A3"/>
    <w:rPr>
      <w:u w:val="none"/>
    </w:rPr>
  </w:style>
  <w:style w:type="character" w:customStyle="1" w:styleId="WW8Num30z0">
    <w:name w:val="WW8Num30z0"/>
    <w:uiPriority w:val="99"/>
    <w:rsid w:val="009D10A3"/>
    <w:rPr>
      <w:u w:val="none"/>
    </w:rPr>
  </w:style>
  <w:style w:type="character" w:customStyle="1" w:styleId="WW8Num31z0">
    <w:name w:val="WW8Num31z0"/>
    <w:uiPriority w:val="99"/>
    <w:rsid w:val="009D10A3"/>
    <w:rPr>
      <w:b/>
      <w:bCs/>
    </w:rPr>
  </w:style>
  <w:style w:type="character" w:customStyle="1" w:styleId="WW8Num31z1">
    <w:name w:val="WW8Num31z1"/>
    <w:uiPriority w:val="99"/>
    <w:rsid w:val="009D10A3"/>
  </w:style>
  <w:style w:type="character" w:customStyle="1" w:styleId="WW8Num31z2">
    <w:name w:val="WW8Num31z2"/>
    <w:uiPriority w:val="99"/>
    <w:rsid w:val="009D10A3"/>
  </w:style>
  <w:style w:type="character" w:customStyle="1" w:styleId="WW8Num31z3">
    <w:name w:val="WW8Num31z3"/>
    <w:uiPriority w:val="99"/>
    <w:rsid w:val="009D10A3"/>
  </w:style>
  <w:style w:type="character" w:customStyle="1" w:styleId="WW8Num31z4">
    <w:name w:val="WW8Num31z4"/>
    <w:uiPriority w:val="99"/>
    <w:rsid w:val="009D10A3"/>
  </w:style>
  <w:style w:type="character" w:customStyle="1" w:styleId="WW8Num31z5">
    <w:name w:val="WW8Num31z5"/>
    <w:uiPriority w:val="99"/>
    <w:rsid w:val="009D10A3"/>
  </w:style>
  <w:style w:type="character" w:customStyle="1" w:styleId="WW8Num31z6">
    <w:name w:val="WW8Num31z6"/>
    <w:uiPriority w:val="99"/>
    <w:rsid w:val="009D10A3"/>
  </w:style>
  <w:style w:type="character" w:customStyle="1" w:styleId="WW8Num31z7">
    <w:name w:val="WW8Num31z7"/>
    <w:uiPriority w:val="99"/>
    <w:rsid w:val="009D10A3"/>
  </w:style>
  <w:style w:type="character" w:customStyle="1" w:styleId="WW8Num31z8">
    <w:name w:val="WW8Num31z8"/>
    <w:uiPriority w:val="99"/>
    <w:rsid w:val="009D10A3"/>
  </w:style>
  <w:style w:type="character" w:customStyle="1" w:styleId="WW8Num32z0">
    <w:name w:val="WW8Num32z0"/>
    <w:uiPriority w:val="99"/>
    <w:rsid w:val="009D10A3"/>
    <w:rPr>
      <w:rFonts w:eastAsia="Times New Roman"/>
      <w:b/>
      <w:bCs/>
    </w:rPr>
  </w:style>
  <w:style w:type="character" w:customStyle="1" w:styleId="WW8Num32z1">
    <w:name w:val="WW8Num32z1"/>
    <w:uiPriority w:val="99"/>
    <w:rsid w:val="009D10A3"/>
  </w:style>
  <w:style w:type="character" w:customStyle="1" w:styleId="WW8Num32z2">
    <w:name w:val="WW8Num32z2"/>
    <w:uiPriority w:val="99"/>
    <w:rsid w:val="009D10A3"/>
  </w:style>
  <w:style w:type="character" w:customStyle="1" w:styleId="WW8Num32z3">
    <w:name w:val="WW8Num32z3"/>
    <w:uiPriority w:val="99"/>
    <w:rsid w:val="009D10A3"/>
  </w:style>
  <w:style w:type="character" w:customStyle="1" w:styleId="WW8Num32z4">
    <w:name w:val="WW8Num32z4"/>
    <w:uiPriority w:val="99"/>
    <w:rsid w:val="009D10A3"/>
  </w:style>
  <w:style w:type="character" w:customStyle="1" w:styleId="WW8Num32z5">
    <w:name w:val="WW8Num32z5"/>
    <w:uiPriority w:val="99"/>
    <w:rsid w:val="009D10A3"/>
  </w:style>
  <w:style w:type="character" w:customStyle="1" w:styleId="WW8Num32z6">
    <w:name w:val="WW8Num32z6"/>
    <w:uiPriority w:val="99"/>
    <w:rsid w:val="009D10A3"/>
  </w:style>
  <w:style w:type="character" w:customStyle="1" w:styleId="WW8Num32z7">
    <w:name w:val="WW8Num32z7"/>
    <w:uiPriority w:val="99"/>
    <w:rsid w:val="009D10A3"/>
  </w:style>
  <w:style w:type="character" w:customStyle="1" w:styleId="WW8Num32z8">
    <w:name w:val="WW8Num32z8"/>
    <w:uiPriority w:val="99"/>
    <w:rsid w:val="009D10A3"/>
  </w:style>
  <w:style w:type="character" w:customStyle="1" w:styleId="WW8Num33z0">
    <w:name w:val="WW8Num33z0"/>
    <w:uiPriority w:val="99"/>
    <w:rsid w:val="009D10A3"/>
    <w:rPr>
      <w:u w:val="none"/>
    </w:rPr>
  </w:style>
  <w:style w:type="character" w:customStyle="1" w:styleId="WW8Num34z0">
    <w:name w:val="WW8Num34z0"/>
    <w:uiPriority w:val="99"/>
    <w:rsid w:val="009D10A3"/>
    <w:rPr>
      <w:rFonts w:eastAsia="Times New Roman"/>
      <w:color w:val="000000"/>
    </w:rPr>
  </w:style>
  <w:style w:type="character" w:customStyle="1" w:styleId="WW8Num34z1">
    <w:name w:val="WW8Num34z1"/>
    <w:uiPriority w:val="99"/>
    <w:rsid w:val="009D10A3"/>
  </w:style>
  <w:style w:type="character" w:customStyle="1" w:styleId="WW8Num34z2">
    <w:name w:val="WW8Num34z2"/>
    <w:uiPriority w:val="99"/>
    <w:rsid w:val="009D10A3"/>
  </w:style>
  <w:style w:type="character" w:customStyle="1" w:styleId="WW8Num34z3">
    <w:name w:val="WW8Num34z3"/>
    <w:uiPriority w:val="99"/>
    <w:rsid w:val="009D10A3"/>
  </w:style>
  <w:style w:type="character" w:customStyle="1" w:styleId="WW8Num34z4">
    <w:name w:val="WW8Num34z4"/>
    <w:uiPriority w:val="99"/>
    <w:rsid w:val="009D10A3"/>
  </w:style>
  <w:style w:type="character" w:customStyle="1" w:styleId="WW8Num34z5">
    <w:name w:val="WW8Num34z5"/>
    <w:uiPriority w:val="99"/>
    <w:rsid w:val="009D10A3"/>
  </w:style>
  <w:style w:type="character" w:customStyle="1" w:styleId="WW8Num34z6">
    <w:name w:val="WW8Num34z6"/>
    <w:uiPriority w:val="99"/>
    <w:rsid w:val="009D10A3"/>
  </w:style>
  <w:style w:type="character" w:customStyle="1" w:styleId="WW8Num34z7">
    <w:name w:val="WW8Num34z7"/>
    <w:uiPriority w:val="99"/>
    <w:rsid w:val="009D10A3"/>
  </w:style>
  <w:style w:type="character" w:customStyle="1" w:styleId="WW8Num34z8">
    <w:name w:val="WW8Num34z8"/>
    <w:uiPriority w:val="99"/>
    <w:rsid w:val="009D10A3"/>
  </w:style>
  <w:style w:type="character" w:customStyle="1" w:styleId="WW8Num35z0">
    <w:name w:val="WW8Num35z0"/>
    <w:uiPriority w:val="99"/>
    <w:rsid w:val="009D10A3"/>
    <w:rPr>
      <w:u w:val="none"/>
    </w:rPr>
  </w:style>
  <w:style w:type="character" w:customStyle="1" w:styleId="WW8Num36z0">
    <w:name w:val="WW8Num36z0"/>
    <w:uiPriority w:val="99"/>
    <w:rsid w:val="009D10A3"/>
  </w:style>
  <w:style w:type="character" w:customStyle="1" w:styleId="WW8Num36z1">
    <w:name w:val="WW8Num36z1"/>
    <w:uiPriority w:val="99"/>
    <w:rsid w:val="009D10A3"/>
  </w:style>
  <w:style w:type="character" w:customStyle="1" w:styleId="WW8Num36z2">
    <w:name w:val="WW8Num36z2"/>
    <w:uiPriority w:val="99"/>
    <w:rsid w:val="009D10A3"/>
  </w:style>
  <w:style w:type="character" w:customStyle="1" w:styleId="WW8Num36z3">
    <w:name w:val="WW8Num36z3"/>
    <w:uiPriority w:val="99"/>
    <w:rsid w:val="009D10A3"/>
  </w:style>
  <w:style w:type="character" w:customStyle="1" w:styleId="WW8Num36z4">
    <w:name w:val="WW8Num36z4"/>
    <w:uiPriority w:val="99"/>
    <w:rsid w:val="009D10A3"/>
  </w:style>
  <w:style w:type="character" w:customStyle="1" w:styleId="WW8Num36z5">
    <w:name w:val="WW8Num36z5"/>
    <w:uiPriority w:val="99"/>
    <w:rsid w:val="009D10A3"/>
  </w:style>
  <w:style w:type="character" w:customStyle="1" w:styleId="WW8Num36z6">
    <w:name w:val="WW8Num36z6"/>
    <w:uiPriority w:val="99"/>
    <w:rsid w:val="009D10A3"/>
  </w:style>
  <w:style w:type="character" w:customStyle="1" w:styleId="WW8Num36z7">
    <w:name w:val="WW8Num36z7"/>
    <w:uiPriority w:val="99"/>
    <w:rsid w:val="009D10A3"/>
  </w:style>
  <w:style w:type="character" w:customStyle="1" w:styleId="WW8Num36z8">
    <w:name w:val="WW8Num36z8"/>
    <w:uiPriority w:val="99"/>
    <w:rsid w:val="009D10A3"/>
  </w:style>
  <w:style w:type="character" w:customStyle="1" w:styleId="WW8Num37z0">
    <w:name w:val="WW8Num37z0"/>
    <w:uiPriority w:val="99"/>
    <w:rsid w:val="009D10A3"/>
    <w:rPr>
      <w:u w:val="none"/>
    </w:rPr>
  </w:style>
  <w:style w:type="character" w:customStyle="1" w:styleId="WW8Num38z0">
    <w:name w:val="WW8Num38z0"/>
    <w:uiPriority w:val="99"/>
    <w:rsid w:val="009D10A3"/>
    <w:rPr>
      <w:rFonts w:eastAsia="Times New Roman"/>
      <w:sz w:val="24"/>
      <w:szCs w:val="24"/>
    </w:rPr>
  </w:style>
  <w:style w:type="character" w:customStyle="1" w:styleId="WW8Num38z1">
    <w:name w:val="WW8Num38z1"/>
    <w:uiPriority w:val="99"/>
    <w:rsid w:val="009D10A3"/>
  </w:style>
  <w:style w:type="character" w:customStyle="1" w:styleId="WW8Num38z2">
    <w:name w:val="WW8Num38z2"/>
    <w:uiPriority w:val="99"/>
    <w:rsid w:val="009D10A3"/>
  </w:style>
  <w:style w:type="character" w:customStyle="1" w:styleId="WW8Num38z3">
    <w:name w:val="WW8Num38z3"/>
    <w:uiPriority w:val="99"/>
    <w:rsid w:val="009D10A3"/>
  </w:style>
  <w:style w:type="character" w:customStyle="1" w:styleId="WW8Num38z4">
    <w:name w:val="WW8Num38z4"/>
    <w:uiPriority w:val="99"/>
    <w:rsid w:val="009D10A3"/>
  </w:style>
  <w:style w:type="character" w:customStyle="1" w:styleId="WW8Num38z5">
    <w:name w:val="WW8Num38z5"/>
    <w:uiPriority w:val="99"/>
    <w:rsid w:val="009D10A3"/>
  </w:style>
  <w:style w:type="character" w:customStyle="1" w:styleId="WW8Num38z6">
    <w:name w:val="WW8Num38z6"/>
    <w:uiPriority w:val="99"/>
    <w:rsid w:val="009D10A3"/>
  </w:style>
  <w:style w:type="character" w:customStyle="1" w:styleId="WW8Num38z7">
    <w:name w:val="WW8Num38z7"/>
    <w:uiPriority w:val="99"/>
    <w:rsid w:val="009D10A3"/>
  </w:style>
  <w:style w:type="character" w:customStyle="1" w:styleId="WW8Num38z8">
    <w:name w:val="WW8Num38z8"/>
    <w:uiPriority w:val="99"/>
    <w:rsid w:val="009D10A3"/>
  </w:style>
  <w:style w:type="character" w:customStyle="1" w:styleId="WW8Num39z0">
    <w:name w:val="WW8Num39z0"/>
    <w:uiPriority w:val="99"/>
    <w:rsid w:val="009D10A3"/>
  </w:style>
  <w:style w:type="character" w:customStyle="1" w:styleId="WW8Num39z1">
    <w:name w:val="WW8Num39z1"/>
    <w:uiPriority w:val="99"/>
    <w:rsid w:val="009D10A3"/>
  </w:style>
  <w:style w:type="character" w:customStyle="1" w:styleId="WW8Num39z2">
    <w:name w:val="WW8Num39z2"/>
    <w:uiPriority w:val="99"/>
    <w:rsid w:val="009D10A3"/>
  </w:style>
  <w:style w:type="character" w:customStyle="1" w:styleId="WW8Num39z3">
    <w:name w:val="WW8Num39z3"/>
    <w:uiPriority w:val="99"/>
    <w:rsid w:val="009D10A3"/>
  </w:style>
  <w:style w:type="character" w:customStyle="1" w:styleId="WW8Num39z4">
    <w:name w:val="WW8Num39z4"/>
    <w:uiPriority w:val="99"/>
    <w:rsid w:val="009D10A3"/>
  </w:style>
  <w:style w:type="character" w:customStyle="1" w:styleId="WW8Num39z5">
    <w:name w:val="WW8Num39z5"/>
    <w:uiPriority w:val="99"/>
    <w:rsid w:val="009D10A3"/>
  </w:style>
  <w:style w:type="character" w:customStyle="1" w:styleId="WW8Num39z6">
    <w:name w:val="WW8Num39z6"/>
    <w:uiPriority w:val="99"/>
    <w:rsid w:val="009D10A3"/>
  </w:style>
  <w:style w:type="character" w:customStyle="1" w:styleId="WW8Num39z7">
    <w:name w:val="WW8Num39z7"/>
    <w:uiPriority w:val="99"/>
    <w:rsid w:val="009D10A3"/>
  </w:style>
  <w:style w:type="character" w:customStyle="1" w:styleId="WW8Num39z8">
    <w:name w:val="WW8Num39z8"/>
    <w:uiPriority w:val="99"/>
    <w:rsid w:val="009D10A3"/>
  </w:style>
  <w:style w:type="character" w:customStyle="1" w:styleId="WW8Num40z0">
    <w:name w:val="WW8Num40z0"/>
    <w:uiPriority w:val="99"/>
    <w:rsid w:val="009D10A3"/>
    <w:rPr>
      <w:rFonts w:ascii="Verdana" w:eastAsia="Times New Roman" w:hAnsi="Verdana" w:cs="Verdana"/>
      <w:b/>
      <w:bCs/>
      <w:sz w:val="20"/>
      <w:szCs w:val="20"/>
    </w:rPr>
  </w:style>
  <w:style w:type="character" w:customStyle="1" w:styleId="WW8Num40z1">
    <w:name w:val="WW8Num40z1"/>
    <w:uiPriority w:val="99"/>
    <w:rsid w:val="009D10A3"/>
  </w:style>
  <w:style w:type="character" w:customStyle="1" w:styleId="WW8Num40z2">
    <w:name w:val="WW8Num40z2"/>
    <w:uiPriority w:val="99"/>
    <w:rsid w:val="009D10A3"/>
  </w:style>
  <w:style w:type="character" w:customStyle="1" w:styleId="WW8Num40z3">
    <w:name w:val="WW8Num40z3"/>
    <w:uiPriority w:val="99"/>
    <w:rsid w:val="009D10A3"/>
  </w:style>
  <w:style w:type="character" w:customStyle="1" w:styleId="WW8Num40z4">
    <w:name w:val="WW8Num40z4"/>
    <w:uiPriority w:val="99"/>
    <w:rsid w:val="009D10A3"/>
  </w:style>
  <w:style w:type="character" w:customStyle="1" w:styleId="WW8Num40z5">
    <w:name w:val="WW8Num40z5"/>
    <w:uiPriority w:val="99"/>
    <w:rsid w:val="009D10A3"/>
  </w:style>
  <w:style w:type="character" w:customStyle="1" w:styleId="WW8Num40z6">
    <w:name w:val="WW8Num40z6"/>
    <w:uiPriority w:val="99"/>
    <w:rsid w:val="009D10A3"/>
  </w:style>
  <w:style w:type="character" w:customStyle="1" w:styleId="WW8Num40z7">
    <w:name w:val="WW8Num40z7"/>
    <w:uiPriority w:val="99"/>
    <w:rsid w:val="009D10A3"/>
  </w:style>
  <w:style w:type="character" w:customStyle="1" w:styleId="WW8Num40z8">
    <w:name w:val="WW8Num40z8"/>
    <w:uiPriority w:val="99"/>
    <w:rsid w:val="009D10A3"/>
  </w:style>
  <w:style w:type="character" w:customStyle="1" w:styleId="WW8Num41z0">
    <w:name w:val="WW8Num41z0"/>
    <w:uiPriority w:val="99"/>
    <w:rsid w:val="009D10A3"/>
    <w:rPr>
      <w:u w:val="none"/>
    </w:rPr>
  </w:style>
  <w:style w:type="character" w:customStyle="1" w:styleId="WW8Num42z0">
    <w:name w:val="WW8Num42z0"/>
    <w:uiPriority w:val="99"/>
    <w:rsid w:val="009D10A3"/>
    <w:rPr>
      <w:rFonts w:ascii="Verdana" w:hAnsi="Verdana" w:cs="Verdana"/>
      <w:color w:val="000000"/>
      <w:sz w:val="24"/>
      <w:szCs w:val="24"/>
      <w:lang w:val="cs-CZ"/>
    </w:rPr>
  </w:style>
  <w:style w:type="character" w:customStyle="1" w:styleId="WW8Num42z1">
    <w:name w:val="WW8Num42z1"/>
    <w:uiPriority w:val="99"/>
    <w:rsid w:val="009D10A3"/>
  </w:style>
  <w:style w:type="character" w:customStyle="1" w:styleId="WW8Num42z2">
    <w:name w:val="WW8Num42z2"/>
    <w:uiPriority w:val="99"/>
    <w:rsid w:val="009D10A3"/>
  </w:style>
  <w:style w:type="character" w:customStyle="1" w:styleId="WW8Num42z3">
    <w:name w:val="WW8Num42z3"/>
    <w:uiPriority w:val="99"/>
    <w:rsid w:val="009D10A3"/>
  </w:style>
  <w:style w:type="character" w:customStyle="1" w:styleId="WW8Num42z4">
    <w:name w:val="WW8Num42z4"/>
    <w:uiPriority w:val="99"/>
    <w:rsid w:val="009D10A3"/>
  </w:style>
  <w:style w:type="character" w:customStyle="1" w:styleId="WW8Num42z5">
    <w:name w:val="WW8Num42z5"/>
    <w:uiPriority w:val="99"/>
    <w:rsid w:val="009D10A3"/>
  </w:style>
  <w:style w:type="character" w:customStyle="1" w:styleId="WW8Num42z6">
    <w:name w:val="WW8Num42z6"/>
    <w:uiPriority w:val="99"/>
    <w:rsid w:val="009D10A3"/>
  </w:style>
  <w:style w:type="character" w:customStyle="1" w:styleId="WW8Num42z7">
    <w:name w:val="WW8Num42z7"/>
    <w:uiPriority w:val="99"/>
    <w:rsid w:val="009D10A3"/>
  </w:style>
  <w:style w:type="character" w:customStyle="1" w:styleId="WW8Num42z8">
    <w:name w:val="WW8Num42z8"/>
    <w:uiPriority w:val="99"/>
    <w:rsid w:val="009D10A3"/>
  </w:style>
  <w:style w:type="character" w:customStyle="1" w:styleId="WW8Num43z0">
    <w:name w:val="WW8Num43z0"/>
    <w:uiPriority w:val="99"/>
    <w:rsid w:val="009D10A3"/>
  </w:style>
  <w:style w:type="character" w:customStyle="1" w:styleId="WW8Num43z1">
    <w:name w:val="WW8Num43z1"/>
    <w:uiPriority w:val="99"/>
    <w:rsid w:val="009D10A3"/>
  </w:style>
  <w:style w:type="character" w:customStyle="1" w:styleId="WW8Num43z2">
    <w:name w:val="WW8Num43z2"/>
    <w:uiPriority w:val="99"/>
    <w:rsid w:val="009D10A3"/>
  </w:style>
  <w:style w:type="character" w:customStyle="1" w:styleId="WW8Num43z3">
    <w:name w:val="WW8Num43z3"/>
    <w:uiPriority w:val="99"/>
    <w:rsid w:val="009D10A3"/>
  </w:style>
  <w:style w:type="character" w:customStyle="1" w:styleId="WW8Num43z4">
    <w:name w:val="WW8Num43z4"/>
    <w:uiPriority w:val="99"/>
    <w:rsid w:val="009D10A3"/>
  </w:style>
  <w:style w:type="character" w:customStyle="1" w:styleId="WW8Num43z5">
    <w:name w:val="WW8Num43z5"/>
    <w:uiPriority w:val="99"/>
    <w:rsid w:val="009D10A3"/>
  </w:style>
  <w:style w:type="character" w:customStyle="1" w:styleId="WW8Num43z6">
    <w:name w:val="WW8Num43z6"/>
    <w:uiPriority w:val="99"/>
    <w:rsid w:val="009D10A3"/>
  </w:style>
  <w:style w:type="character" w:customStyle="1" w:styleId="WW8Num43z7">
    <w:name w:val="WW8Num43z7"/>
    <w:uiPriority w:val="99"/>
    <w:rsid w:val="009D10A3"/>
  </w:style>
  <w:style w:type="character" w:customStyle="1" w:styleId="WW8Num43z8">
    <w:name w:val="WW8Num43z8"/>
    <w:uiPriority w:val="99"/>
    <w:rsid w:val="009D10A3"/>
  </w:style>
  <w:style w:type="character" w:customStyle="1" w:styleId="WW8Num44z0">
    <w:name w:val="WW8Num44z0"/>
    <w:uiPriority w:val="99"/>
    <w:rsid w:val="009D10A3"/>
    <w:rPr>
      <w:b/>
      <w:bCs/>
    </w:rPr>
  </w:style>
  <w:style w:type="character" w:customStyle="1" w:styleId="WW8Num44z1">
    <w:name w:val="WW8Num44z1"/>
    <w:uiPriority w:val="99"/>
    <w:rsid w:val="009D10A3"/>
  </w:style>
  <w:style w:type="character" w:customStyle="1" w:styleId="WW8Num44z2">
    <w:name w:val="WW8Num44z2"/>
    <w:uiPriority w:val="99"/>
    <w:rsid w:val="009D10A3"/>
  </w:style>
  <w:style w:type="character" w:customStyle="1" w:styleId="WW8Num44z3">
    <w:name w:val="WW8Num44z3"/>
    <w:uiPriority w:val="99"/>
    <w:rsid w:val="009D10A3"/>
  </w:style>
  <w:style w:type="character" w:customStyle="1" w:styleId="WW8Num44z4">
    <w:name w:val="WW8Num44z4"/>
    <w:uiPriority w:val="99"/>
    <w:rsid w:val="009D10A3"/>
  </w:style>
  <w:style w:type="character" w:customStyle="1" w:styleId="WW8Num44z5">
    <w:name w:val="WW8Num44z5"/>
    <w:uiPriority w:val="99"/>
    <w:rsid w:val="009D10A3"/>
  </w:style>
  <w:style w:type="character" w:customStyle="1" w:styleId="WW8Num44z6">
    <w:name w:val="WW8Num44z6"/>
    <w:uiPriority w:val="99"/>
    <w:rsid w:val="009D10A3"/>
  </w:style>
  <w:style w:type="character" w:customStyle="1" w:styleId="WW8Num44z7">
    <w:name w:val="WW8Num44z7"/>
    <w:uiPriority w:val="99"/>
    <w:rsid w:val="009D10A3"/>
  </w:style>
  <w:style w:type="character" w:customStyle="1" w:styleId="WW8Num44z8">
    <w:name w:val="WW8Num44z8"/>
    <w:uiPriority w:val="99"/>
    <w:rsid w:val="009D10A3"/>
  </w:style>
  <w:style w:type="character" w:customStyle="1" w:styleId="WW8Num45z0">
    <w:name w:val="WW8Num45z0"/>
    <w:uiPriority w:val="99"/>
    <w:rsid w:val="009D10A3"/>
    <w:rPr>
      <w:rFonts w:ascii="Arial" w:eastAsia="Times New Roman" w:hAnsi="Arial" w:cs="Arial"/>
      <w:position w:val="0"/>
      <w:sz w:val="24"/>
      <w:szCs w:val="24"/>
      <w:vertAlign w:val="baseline"/>
    </w:rPr>
  </w:style>
  <w:style w:type="character" w:customStyle="1" w:styleId="WW8Num45z1">
    <w:name w:val="WW8Num45z1"/>
    <w:uiPriority w:val="99"/>
    <w:rsid w:val="009D10A3"/>
    <w:rPr>
      <w:position w:val="0"/>
      <w:sz w:val="24"/>
      <w:szCs w:val="24"/>
      <w:vertAlign w:val="baseline"/>
    </w:rPr>
  </w:style>
  <w:style w:type="character" w:customStyle="1" w:styleId="WW8Num46z0">
    <w:name w:val="WW8Num46z0"/>
    <w:uiPriority w:val="99"/>
    <w:rsid w:val="009D10A3"/>
  </w:style>
  <w:style w:type="character" w:customStyle="1" w:styleId="WW8Num46z1">
    <w:name w:val="WW8Num46z1"/>
    <w:uiPriority w:val="99"/>
    <w:rsid w:val="009D10A3"/>
  </w:style>
  <w:style w:type="character" w:customStyle="1" w:styleId="WW8Num46z2">
    <w:name w:val="WW8Num46z2"/>
    <w:uiPriority w:val="99"/>
    <w:rsid w:val="009D10A3"/>
  </w:style>
  <w:style w:type="character" w:customStyle="1" w:styleId="WW8Num46z3">
    <w:name w:val="WW8Num46z3"/>
    <w:uiPriority w:val="99"/>
    <w:rsid w:val="009D10A3"/>
  </w:style>
  <w:style w:type="character" w:customStyle="1" w:styleId="WW8Num46z4">
    <w:name w:val="WW8Num46z4"/>
    <w:uiPriority w:val="99"/>
    <w:rsid w:val="009D10A3"/>
  </w:style>
  <w:style w:type="character" w:customStyle="1" w:styleId="WW8Num46z5">
    <w:name w:val="WW8Num46z5"/>
    <w:uiPriority w:val="99"/>
    <w:rsid w:val="009D10A3"/>
  </w:style>
  <w:style w:type="character" w:customStyle="1" w:styleId="WW8Num46z6">
    <w:name w:val="WW8Num46z6"/>
    <w:uiPriority w:val="99"/>
    <w:rsid w:val="009D10A3"/>
  </w:style>
  <w:style w:type="character" w:customStyle="1" w:styleId="WW8Num46z7">
    <w:name w:val="WW8Num46z7"/>
    <w:uiPriority w:val="99"/>
    <w:rsid w:val="009D10A3"/>
  </w:style>
  <w:style w:type="character" w:customStyle="1" w:styleId="WW8Num46z8">
    <w:name w:val="WW8Num46z8"/>
    <w:uiPriority w:val="99"/>
    <w:rsid w:val="009D10A3"/>
  </w:style>
  <w:style w:type="character" w:customStyle="1" w:styleId="WW8Num47z0">
    <w:name w:val="WW8Num47z0"/>
    <w:uiPriority w:val="99"/>
    <w:rsid w:val="009D10A3"/>
    <w:rPr>
      <w:rFonts w:ascii="Verdana" w:eastAsia="Times New Roman" w:hAnsi="Verdana" w:cs="Verdana"/>
      <w:b/>
      <w:bCs/>
      <w:sz w:val="20"/>
      <w:szCs w:val="20"/>
      <w:u w:val="single"/>
    </w:rPr>
  </w:style>
  <w:style w:type="character" w:customStyle="1" w:styleId="WW8Num47z1">
    <w:name w:val="WW8Num47z1"/>
    <w:uiPriority w:val="99"/>
    <w:rsid w:val="009D10A3"/>
  </w:style>
  <w:style w:type="character" w:customStyle="1" w:styleId="WW8Num47z2">
    <w:name w:val="WW8Num47z2"/>
    <w:uiPriority w:val="99"/>
    <w:rsid w:val="009D10A3"/>
  </w:style>
  <w:style w:type="character" w:customStyle="1" w:styleId="WW8Num47z3">
    <w:name w:val="WW8Num47z3"/>
    <w:uiPriority w:val="99"/>
    <w:rsid w:val="009D10A3"/>
  </w:style>
  <w:style w:type="character" w:customStyle="1" w:styleId="WW8Num47z4">
    <w:name w:val="WW8Num47z4"/>
    <w:uiPriority w:val="99"/>
    <w:rsid w:val="009D10A3"/>
  </w:style>
  <w:style w:type="character" w:customStyle="1" w:styleId="WW8Num47z5">
    <w:name w:val="WW8Num47z5"/>
    <w:uiPriority w:val="99"/>
    <w:rsid w:val="009D10A3"/>
  </w:style>
  <w:style w:type="character" w:customStyle="1" w:styleId="WW8Num47z6">
    <w:name w:val="WW8Num47z6"/>
    <w:uiPriority w:val="99"/>
    <w:rsid w:val="009D10A3"/>
  </w:style>
  <w:style w:type="character" w:customStyle="1" w:styleId="WW8Num47z7">
    <w:name w:val="WW8Num47z7"/>
    <w:uiPriority w:val="99"/>
    <w:rsid w:val="009D10A3"/>
  </w:style>
  <w:style w:type="character" w:customStyle="1" w:styleId="WW8Num47z8">
    <w:name w:val="WW8Num47z8"/>
    <w:uiPriority w:val="99"/>
    <w:rsid w:val="009D10A3"/>
  </w:style>
  <w:style w:type="character" w:customStyle="1" w:styleId="WW8Num48z0">
    <w:name w:val="WW8Num48z0"/>
    <w:uiPriority w:val="99"/>
    <w:rsid w:val="009D10A3"/>
    <w:rPr>
      <w:u w:val="none"/>
    </w:rPr>
  </w:style>
  <w:style w:type="character" w:customStyle="1" w:styleId="WW8Num49z0">
    <w:name w:val="WW8Num49z0"/>
    <w:uiPriority w:val="99"/>
    <w:rsid w:val="009D10A3"/>
  </w:style>
  <w:style w:type="character" w:customStyle="1" w:styleId="WW8Num49z1">
    <w:name w:val="WW8Num49z1"/>
    <w:uiPriority w:val="99"/>
    <w:rsid w:val="009D10A3"/>
  </w:style>
  <w:style w:type="character" w:customStyle="1" w:styleId="WW8Num49z2">
    <w:name w:val="WW8Num49z2"/>
    <w:uiPriority w:val="99"/>
    <w:rsid w:val="009D10A3"/>
  </w:style>
  <w:style w:type="character" w:customStyle="1" w:styleId="WW8Num49z3">
    <w:name w:val="WW8Num49z3"/>
    <w:uiPriority w:val="99"/>
    <w:rsid w:val="009D10A3"/>
  </w:style>
  <w:style w:type="character" w:customStyle="1" w:styleId="WW8Num49z4">
    <w:name w:val="WW8Num49z4"/>
    <w:uiPriority w:val="99"/>
    <w:rsid w:val="009D10A3"/>
  </w:style>
  <w:style w:type="character" w:customStyle="1" w:styleId="WW8Num49z5">
    <w:name w:val="WW8Num49z5"/>
    <w:uiPriority w:val="99"/>
    <w:rsid w:val="009D10A3"/>
  </w:style>
  <w:style w:type="character" w:customStyle="1" w:styleId="WW8Num49z6">
    <w:name w:val="WW8Num49z6"/>
    <w:uiPriority w:val="99"/>
    <w:rsid w:val="009D10A3"/>
  </w:style>
  <w:style w:type="character" w:customStyle="1" w:styleId="WW8Num49z7">
    <w:name w:val="WW8Num49z7"/>
    <w:uiPriority w:val="99"/>
    <w:rsid w:val="009D10A3"/>
  </w:style>
  <w:style w:type="character" w:customStyle="1" w:styleId="WW8Num49z8">
    <w:name w:val="WW8Num49z8"/>
    <w:uiPriority w:val="99"/>
    <w:rsid w:val="009D10A3"/>
  </w:style>
  <w:style w:type="character" w:customStyle="1" w:styleId="WW8Num50z0">
    <w:name w:val="WW8Num50z0"/>
    <w:uiPriority w:val="99"/>
    <w:rsid w:val="009D10A3"/>
    <w:rPr>
      <w:u w:val="none"/>
    </w:rPr>
  </w:style>
  <w:style w:type="character" w:customStyle="1" w:styleId="Domylnaczcionkaakapitu1">
    <w:name w:val="Domyślna czcionka akapitu1"/>
    <w:uiPriority w:val="99"/>
    <w:rsid w:val="009D10A3"/>
  </w:style>
  <w:style w:type="character" w:customStyle="1" w:styleId="TytuZnak">
    <w:name w:val="Tytuł Znak"/>
    <w:uiPriority w:val="99"/>
    <w:rsid w:val="009D10A3"/>
    <w:rPr>
      <w:rFonts w:ascii="Times New Roman" w:hAnsi="Times New Roman" w:cs="Times New Roman"/>
      <w:b/>
      <w:bCs/>
      <w:kern w:val="1"/>
      <w:sz w:val="20"/>
      <w:szCs w:val="20"/>
    </w:rPr>
  </w:style>
  <w:style w:type="character" w:customStyle="1" w:styleId="TekstpodstawowyZnak">
    <w:name w:val="Tekst podstawowy Znak"/>
    <w:uiPriority w:val="99"/>
    <w:rsid w:val="009D10A3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9D10A3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uiPriority w:val="99"/>
    <w:rsid w:val="009D10A3"/>
    <w:rPr>
      <w:rFonts w:ascii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9D10A3"/>
    <w:rPr>
      <w:b/>
      <w:bCs/>
    </w:rPr>
  </w:style>
  <w:style w:type="character" w:customStyle="1" w:styleId="bl">
    <w:name w:val="bl"/>
    <w:basedOn w:val="Domylnaczcionkaakapitu1"/>
    <w:uiPriority w:val="99"/>
    <w:rsid w:val="009D10A3"/>
  </w:style>
  <w:style w:type="character" w:customStyle="1" w:styleId="text">
    <w:name w:val="text"/>
    <w:uiPriority w:val="99"/>
    <w:rsid w:val="009D10A3"/>
  </w:style>
  <w:style w:type="character" w:customStyle="1" w:styleId="tabulatory1">
    <w:name w:val="tabulatory1"/>
    <w:uiPriority w:val="99"/>
    <w:rsid w:val="009D10A3"/>
  </w:style>
  <w:style w:type="character" w:styleId="Hipercze">
    <w:name w:val="Hyperlink"/>
    <w:basedOn w:val="Domylnaczcionkaakapitu"/>
    <w:uiPriority w:val="99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uiPriority w:val="99"/>
    <w:rsid w:val="009D10A3"/>
    <w:rPr>
      <w:rFonts w:ascii="Courier New" w:hAnsi="Courier New" w:cs="Courier New"/>
    </w:rPr>
  </w:style>
  <w:style w:type="character" w:customStyle="1" w:styleId="Internetlink">
    <w:name w:val="Internet link"/>
    <w:uiPriority w:val="99"/>
    <w:rsid w:val="009D10A3"/>
    <w:rPr>
      <w:color w:val="auto"/>
      <w:u w:val="single"/>
    </w:rPr>
  </w:style>
  <w:style w:type="character" w:customStyle="1" w:styleId="alb">
    <w:name w:val="a_lb"/>
    <w:basedOn w:val="Domylnaczcionkaakapitu3"/>
    <w:uiPriority w:val="99"/>
    <w:rsid w:val="009D10A3"/>
  </w:style>
  <w:style w:type="character" w:customStyle="1" w:styleId="StrongEmphasis">
    <w:name w:val="Strong Emphasis"/>
    <w:uiPriority w:val="99"/>
    <w:rsid w:val="009D10A3"/>
    <w:rPr>
      <w:b/>
      <w:bCs/>
    </w:rPr>
  </w:style>
  <w:style w:type="character" w:customStyle="1" w:styleId="Symbolewypunktowania">
    <w:name w:val="Symbole wypunktowania"/>
    <w:uiPriority w:val="99"/>
    <w:rsid w:val="009D10A3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rsid w:val="009D10A3"/>
  </w:style>
  <w:style w:type="paragraph" w:customStyle="1" w:styleId="Nagwek30">
    <w:name w:val="Nagłówek3"/>
    <w:basedOn w:val="Normalny"/>
    <w:next w:val="Tekstpodstawowy"/>
    <w:uiPriority w:val="99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D10A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9D10A3"/>
  </w:style>
  <w:style w:type="paragraph" w:customStyle="1" w:styleId="Podpis1">
    <w:name w:val="Podpis1"/>
    <w:basedOn w:val="Normalny"/>
    <w:uiPriority w:val="99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uiPriority w:val="99"/>
    <w:rsid w:val="009D10A3"/>
    <w:pPr>
      <w:keepNext/>
      <w:suppressAutoHyphens/>
      <w:spacing w:before="240" w:after="120" w:line="240" w:lineRule="auto"/>
    </w:pPr>
    <w:rPr>
      <w:rFonts w:ascii="Liberation Sans" w:hAnsi="Liberation Sans" w:cs="Liberation Sans"/>
      <w:sz w:val="28"/>
      <w:szCs w:val="28"/>
      <w:lang w:eastAsia="ar-SA"/>
    </w:rPr>
  </w:style>
  <w:style w:type="paragraph" w:customStyle="1" w:styleId="Legenda2">
    <w:name w:val="Legenda2"/>
    <w:basedOn w:val="Normalny"/>
    <w:uiPriority w:val="99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uiPriority w:val="99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Legenda1">
    <w:name w:val="Legenda1"/>
    <w:basedOn w:val="Normalny"/>
    <w:uiPriority w:val="99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9D10A3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9D10A3"/>
    <w:pPr>
      <w:jc w:val="center"/>
    </w:pPr>
    <w:rPr>
      <w:b/>
      <w:bCs/>
    </w:rPr>
  </w:style>
  <w:style w:type="paragraph" w:customStyle="1" w:styleId="Default">
    <w:name w:val="Default"/>
    <w:uiPriority w:val="99"/>
    <w:rsid w:val="009D10A3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D10A3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uiPriority w:val="99"/>
    <w:rsid w:val="009D10A3"/>
  </w:style>
  <w:style w:type="paragraph" w:styleId="Tekstpodstawowywcity">
    <w:name w:val="Body Text Indent"/>
    <w:basedOn w:val="Normalny"/>
    <w:link w:val="TekstpodstawowywcityZnak"/>
    <w:uiPriority w:val="99"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D10A3"/>
    <w:rPr>
      <w:rFonts w:ascii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D10A3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9D10A3"/>
    <w:rPr>
      <w:vertAlign w:val="superscript"/>
    </w:rPr>
  </w:style>
  <w:style w:type="character" w:styleId="Numerstrony">
    <w:name w:val="page number"/>
    <w:basedOn w:val="Domylnaczcionkaakapitu"/>
    <w:uiPriority w:val="99"/>
    <w:rsid w:val="009D10A3"/>
  </w:style>
  <w:style w:type="paragraph" w:customStyle="1" w:styleId="Akapitzlist1">
    <w:name w:val="Akapit z listą1"/>
    <w:basedOn w:val="Normalny"/>
    <w:uiPriority w:val="99"/>
    <w:rsid w:val="009D10A3"/>
    <w:pPr>
      <w:spacing w:after="200" w:line="276" w:lineRule="auto"/>
      <w:ind w:left="720"/>
    </w:pPr>
    <w:rPr>
      <w:rFonts w:eastAsia="Times New Roman"/>
      <w:lang w:eastAsia="pl-PL"/>
    </w:rPr>
  </w:style>
  <w:style w:type="character" w:customStyle="1" w:styleId="polesztuk">
    <w:name w:val="polesztuk"/>
    <w:basedOn w:val="Domylnaczcionkaakapitu"/>
    <w:uiPriority w:val="99"/>
    <w:rsid w:val="009D10A3"/>
  </w:style>
  <w:style w:type="paragraph" w:styleId="Zwykytekst">
    <w:name w:val="Plain Text"/>
    <w:basedOn w:val="Normalny"/>
    <w:link w:val="ZwykytekstZnak"/>
    <w:uiPriority w:val="99"/>
    <w:semiHidden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D10A3"/>
    <w:rPr>
      <w:rFonts w:ascii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uiPriority w:val="99"/>
    <w:rsid w:val="009D10A3"/>
    <w:pPr>
      <w:spacing w:before="120" w:after="120" w:line="240" w:lineRule="auto"/>
      <w:jc w:val="center"/>
    </w:pPr>
    <w:rPr>
      <w:rFonts w:cs="Times New Roman"/>
      <w:b/>
      <w:bCs/>
      <w:sz w:val="24"/>
      <w:szCs w:val="24"/>
      <w:u w:val="single"/>
      <w:lang w:eastAsia="en-GB"/>
    </w:rPr>
  </w:style>
  <w:style w:type="paragraph" w:customStyle="1" w:styleId="Styl">
    <w:name w:val="Styl"/>
    <w:uiPriority w:val="99"/>
    <w:rsid w:val="00F006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0E1F70"/>
  </w:style>
  <w:style w:type="paragraph" w:customStyle="1" w:styleId="WW-Tekstpodstawowywcity21">
    <w:name w:val="WW-Tekst podstawowy wcięty 21"/>
    <w:basedOn w:val="Normalny"/>
    <w:uiPriority w:val="99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Arial Narrow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uiPriority w:val="99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uiPriority w:val="99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WW-Tekstpodstawowy2123">
    <w:name w:val="WW-Tekst podstawowy 2123"/>
    <w:basedOn w:val="Normalny"/>
    <w:uiPriority w:val="99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Arial Narrow"/>
    </w:rPr>
  </w:style>
  <w:style w:type="paragraph" w:customStyle="1" w:styleId="Paragrafy">
    <w:name w:val="Paragrafy"/>
    <w:basedOn w:val="Normalny"/>
    <w:next w:val="Normalny"/>
    <w:uiPriority w:val="99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AE6B49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1"/>
    <w:uiPriority w:val="99"/>
    <w:semiHidden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6C149E"/>
    <w:rPr>
      <w:sz w:val="16"/>
      <w:szCs w:val="16"/>
    </w:rPr>
  </w:style>
  <w:style w:type="paragraph" w:customStyle="1" w:styleId="tresc">
    <w:name w:val="tresc"/>
    <w:uiPriority w:val="99"/>
    <w:rsid w:val="006C149E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eastAsia="Times New Roman" w:hAnsi="PL SwitzerlandCondensed" w:cs="PL SwitzerlandCondensed"/>
      <w:sz w:val="19"/>
      <w:szCs w:val="19"/>
      <w:lang w:val="en-US" w:eastAsia="en-US"/>
    </w:rPr>
  </w:style>
  <w:style w:type="paragraph" w:customStyle="1" w:styleId="WW-Legenda">
    <w:name w:val="WW-Legenda"/>
    <w:basedOn w:val="Normalny"/>
    <w:next w:val="Normalny"/>
    <w:uiPriority w:val="99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Chocianów, dnia 04</vt:lpstr>
    </vt:vector>
  </TitlesOfParts>
  <Company>HP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Chocianów, dnia 04</dc:title>
  <dc:subject/>
  <dc:creator>Ewa Podgórska</dc:creator>
  <cp:keywords/>
  <dc:description/>
  <cp:lastModifiedBy>Pedagog</cp:lastModifiedBy>
  <cp:revision>7</cp:revision>
  <cp:lastPrinted>2018-04-05T08:02:00Z</cp:lastPrinted>
  <dcterms:created xsi:type="dcterms:W3CDTF">2018-04-13T18:25:00Z</dcterms:created>
  <dcterms:modified xsi:type="dcterms:W3CDTF">2018-04-13T18:29:00Z</dcterms:modified>
</cp:coreProperties>
</file>