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D" w:rsidRPr="00720204" w:rsidRDefault="00260529" w:rsidP="003076DD">
      <w:pPr>
        <w:pStyle w:val="pkt"/>
        <w:spacing w:before="0" w:after="0"/>
        <w:ind w:left="0" w:firstLine="0"/>
        <w:jc w:val="right"/>
        <w:rPr>
          <w:sz w:val="20"/>
        </w:rPr>
      </w:pPr>
      <w:r>
        <w:rPr>
          <w:sz w:val="20"/>
        </w:rPr>
        <w:t>Chocianów</w:t>
      </w:r>
      <w:r w:rsidR="003076DD" w:rsidRPr="00720204">
        <w:rPr>
          <w:sz w:val="20"/>
        </w:rPr>
        <w:t>, dnia</w:t>
      </w:r>
      <w:r w:rsidR="008535FF" w:rsidRPr="00720204">
        <w:rPr>
          <w:sz w:val="20"/>
        </w:rPr>
        <w:t xml:space="preserve"> </w:t>
      </w:r>
      <w:r w:rsidR="00A82434">
        <w:rPr>
          <w:sz w:val="20"/>
        </w:rPr>
        <w:t>02</w:t>
      </w:r>
      <w:r w:rsidR="00716792">
        <w:rPr>
          <w:sz w:val="20"/>
        </w:rPr>
        <w:t>.0</w:t>
      </w:r>
      <w:r w:rsidR="00A82434">
        <w:rPr>
          <w:sz w:val="20"/>
        </w:rPr>
        <w:t>5</w:t>
      </w:r>
      <w:r w:rsidR="00716792">
        <w:rPr>
          <w:sz w:val="20"/>
        </w:rPr>
        <w:t>.</w:t>
      </w:r>
      <w:r w:rsidR="003076DD" w:rsidRPr="00720204">
        <w:rPr>
          <w:sz w:val="20"/>
        </w:rPr>
        <w:t>2018</w:t>
      </w:r>
      <w:r w:rsidR="007C00AD" w:rsidRPr="00720204">
        <w:rPr>
          <w:sz w:val="20"/>
        </w:rPr>
        <w:t xml:space="preserve"> </w:t>
      </w:r>
      <w:r w:rsidR="003076DD" w:rsidRPr="00720204">
        <w:rPr>
          <w:sz w:val="20"/>
        </w:rPr>
        <w:t>r.</w:t>
      </w:r>
    </w:p>
    <w:p w:rsidR="000E5833" w:rsidRDefault="000E583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</w:rPr>
      </w:pPr>
    </w:p>
    <w:p w:rsidR="003076DD" w:rsidRPr="001745FB" w:rsidRDefault="003076DD" w:rsidP="001B2065">
      <w:pPr>
        <w:pStyle w:val="pkt"/>
        <w:spacing w:before="0" w:after="0"/>
        <w:ind w:left="0" w:firstLine="0"/>
        <w:rPr>
          <w:bCs/>
          <w:color w:val="000000"/>
          <w:sz w:val="20"/>
        </w:rPr>
      </w:pPr>
      <w:proofErr w:type="spellStart"/>
      <w:r w:rsidRPr="001745FB">
        <w:rPr>
          <w:bCs/>
          <w:color w:val="000000"/>
          <w:sz w:val="20"/>
        </w:rPr>
        <w:t>Z</w:t>
      </w:r>
      <w:r w:rsidR="00260529">
        <w:rPr>
          <w:bCs/>
          <w:color w:val="000000"/>
          <w:sz w:val="20"/>
        </w:rPr>
        <w:t>.</w:t>
      </w:r>
      <w:r w:rsidRPr="001745FB">
        <w:rPr>
          <w:bCs/>
          <w:color w:val="000000"/>
          <w:sz w:val="20"/>
        </w:rPr>
        <w:t>S</w:t>
      </w:r>
      <w:r w:rsidR="00260529">
        <w:rPr>
          <w:bCs/>
          <w:color w:val="000000"/>
          <w:sz w:val="20"/>
        </w:rPr>
        <w:t>zk</w:t>
      </w:r>
      <w:proofErr w:type="spellEnd"/>
      <w:r w:rsidR="00260529">
        <w:rPr>
          <w:bCs/>
          <w:color w:val="000000"/>
          <w:sz w:val="20"/>
        </w:rPr>
        <w:t>/231/83/18</w:t>
      </w:r>
    </w:p>
    <w:p w:rsidR="000E5833" w:rsidRDefault="000E5833" w:rsidP="000E5833">
      <w:pPr>
        <w:pStyle w:val="pkt"/>
        <w:spacing w:before="0" w:after="0"/>
        <w:rPr>
          <w:b/>
          <w:sz w:val="20"/>
        </w:rPr>
      </w:pPr>
    </w:p>
    <w:p w:rsidR="00596919" w:rsidRPr="001745FB" w:rsidRDefault="001745FB" w:rsidP="000E5833">
      <w:pPr>
        <w:pStyle w:val="pkt"/>
        <w:spacing w:before="0" w:after="0"/>
        <w:jc w:val="right"/>
        <w:rPr>
          <w:b/>
          <w:i/>
          <w:szCs w:val="24"/>
        </w:rPr>
      </w:pPr>
      <w:r w:rsidRPr="001745FB">
        <w:rPr>
          <w:b/>
          <w:i/>
          <w:szCs w:val="24"/>
        </w:rPr>
        <w:t>do</w:t>
      </w:r>
      <w:r w:rsidR="000E5833" w:rsidRPr="001745FB">
        <w:rPr>
          <w:b/>
          <w:i/>
          <w:szCs w:val="24"/>
        </w:rPr>
        <w:t xml:space="preserve"> </w:t>
      </w:r>
      <w:r w:rsidRPr="001745FB">
        <w:rPr>
          <w:b/>
          <w:i/>
          <w:szCs w:val="24"/>
        </w:rPr>
        <w:t xml:space="preserve">wszystkich </w:t>
      </w:r>
      <w:r w:rsidR="000E5833" w:rsidRPr="001745FB">
        <w:rPr>
          <w:b/>
          <w:i/>
          <w:szCs w:val="24"/>
        </w:rPr>
        <w:t>W</w:t>
      </w:r>
      <w:r w:rsidRPr="001745FB">
        <w:rPr>
          <w:b/>
          <w:i/>
          <w:szCs w:val="24"/>
        </w:rPr>
        <w:t>ykonawców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0E58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833" w:rsidRDefault="000E5833" w:rsidP="00EC2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33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EC2FB6">
        <w:rPr>
          <w:rFonts w:ascii="Times New Roman" w:hAnsi="Times New Roman" w:cs="Times New Roman"/>
          <w:b/>
          <w:sz w:val="28"/>
          <w:szCs w:val="28"/>
        </w:rPr>
        <w:t>UNI</w:t>
      </w:r>
      <w:r w:rsidR="00E44C2B">
        <w:rPr>
          <w:rFonts w:ascii="Times New Roman" w:hAnsi="Times New Roman" w:cs="Times New Roman"/>
          <w:b/>
          <w:sz w:val="28"/>
          <w:szCs w:val="28"/>
        </w:rPr>
        <w:t>E</w:t>
      </w:r>
      <w:r w:rsidR="00EC2FB6">
        <w:rPr>
          <w:rFonts w:ascii="Times New Roman" w:hAnsi="Times New Roman" w:cs="Times New Roman"/>
          <w:b/>
          <w:sz w:val="28"/>
          <w:szCs w:val="28"/>
        </w:rPr>
        <w:t>WAŻNIENIU POSTĘPOWANIA</w:t>
      </w:r>
    </w:p>
    <w:p w:rsidR="00EC2FB6" w:rsidRPr="00EC2FB6" w:rsidRDefault="00EC2FB6" w:rsidP="00EC2FB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C2FB6">
        <w:rPr>
          <w:rFonts w:ascii="Times New Roman" w:hAnsi="Times New Roman" w:cs="Times New Roman"/>
          <w:sz w:val="20"/>
          <w:szCs w:val="20"/>
        </w:rPr>
        <w:t xml:space="preserve">PROWADZONEGO W </w:t>
      </w:r>
      <w:r w:rsidR="00E44C2B">
        <w:rPr>
          <w:rFonts w:ascii="Times New Roman" w:hAnsi="Times New Roman" w:cs="Times New Roman"/>
          <w:sz w:val="20"/>
          <w:szCs w:val="20"/>
        </w:rPr>
        <w:t>TRYBIE</w:t>
      </w:r>
      <w:r w:rsidRPr="00EC2FB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98544942"/>
      <w:r w:rsidRPr="00EC2FB6">
        <w:rPr>
          <w:rFonts w:ascii="Times New Roman" w:hAnsi="Times New Roman" w:cs="Times New Roman"/>
          <w:bCs/>
          <w:sz w:val="20"/>
          <w:szCs w:val="20"/>
        </w:rPr>
        <w:t>PRZETARGU NIEOGRANICZONEGO</w:t>
      </w:r>
    </w:p>
    <w:p w:rsidR="00EC2FB6" w:rsidRPr="001B2065" w:rsidRDefault="00EC2FB6" w:rsidP="00EC2FB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1B2065">
        <w:rPr>
          <w:rFonts w:ascii="Times New Roman" w:hAnsi="Times New Roman" w:cs="Times New Roman"/>
          <w:sz w:val="20"/>
          <w:szCs w:val="20"/>
        </w:rPr>
        <w:t>na:</w:t>
      </w:r>
    </w:p>
    <w:p w:rsidR="00EC2FB6" w:rsidRDefault="00EC2FB6" w:rsidP="00EC2FB6">
      <w:pPr>
        <w:pStyle w:val="Akapitzlist"/>
        <w:ind w:left="720"/>
        <w:rPr>
          <w:sz w:val="20"/>
        </w:rPr>
      </w:pPr>
      <w:r>
        <w:rPr>
          <w:sz w:val="20"/>
        </w:rPr>
        <w:t>Ś</w:t>
      </w:r>
      <w:r w:rsidRPr="00EB03EF">
        <w:rPr>
          <w:sz w:val="20"/>
        </w:rPr>
        <w:t xml:space="preserve">wiadczenie usług przeprowadzenia szkoleń dla nauczycieli kształcenia zawodowego </w:t>
      </w:r>
    </w:p>
    <w:p w:rsidR="00EC2FB6" w:rsidRPr="00EE296F" w:rsidRDefault="00EC2FB6" w:rsidP="00EC2FB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ramach </w:t>
      </w: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="00E44C2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1745FB" w:rsidRDefault="001745FB" w:rsidP="000E5833">
      <w:pPr>
        <w:pStyle w:val="Akapitzlist"/>
        <w:ind w:left="720"/>
        <w:jc w:val="center"/>
        <w:rPr>
          <w:b/>
          <w:sz w:val="20"/>
          <w:u w:val="single"/>
        </w:rPr>
      </w:pPr>
    </w:p>
    <w:bookmarkEnd w:id="0"/>
    <w:p w:rsidR="000E5833" w:rsidRPr="000E5833" w:rsidRDefault="000E5833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C2FB6" w:rsidRDefault="00EC2FB6" w:rsidP="00EC2FB6">
      <w:pPr>
        <w:pStyle w:val="pkt"/>
        <w:spacing w:before="0" w:after="0" w:line="360" w:lineRule="auto"/>
        <w:ind w:left="0" w:firstLine="0"/>
        <w:rPr>
          <w:sz w:val="20"/>
        </w:rPr>
      </w:pPr>
      <w:r w:rsidRPr="00EC2FB6">
        <w:rPr>
          <w:sz w:val="20"/>
        </w:rPr>
        <w:t xml:space="preserve">Zamawiający informuje, że unieważnia </w:t>
      </w:r>
      <w:r>
        <w:rPr>
          <w:sz w:val="20"/>
        </w:rPr>
        <w:t xml:space="preserve">ww. </w:t>
      </w:r>
      <w:r w:rsidRPr="00EC2FB6">
        <w:rPr>
          <w:sz w:val="20"/>
        </w:rPr>
        <w:t xml:space="preserve">postepowanie przetargowe </w:t>
      </w:r>
      <w:r>
        <w:rPr>
          <w:sz w:val="20"/>
        </w:rPr>
        <w:t>na:</w:t>
      </w:r>
      <w:r w:rsidRPr="00EC2FB6">
        <w:rPr>
          <w:sz w:val="20"/>
        </w:rPr>
        <w:t xml:space="preserve"> </w:t>
      </w:r>
    </w:p>
    <w:p w:rsidR="00EC2FB6" w:rsidRDefault="00EC2FB6" w:rsidP="0039618A">
      <w:pPr>
        <w:pStyle w:val="pkt"/>
        <w:spacing w:before="0" w:after="0" w:line="360" w:lineRule="auto"/>
        <w:ind w:left="0" w:firstLine="0"/>
        <w:rPr>
          <w:sz w:val="20"/>
        </w:rPr>
      </w:pPr>
      <w:r>
        <w:rPr>
          <w:sz w:val="20"/>
        </w:rPr>
        <w:t>Część 11</w:t>
      </w:r>
      <w:r w:rsidR="0039618A">
        <w:rPr>
          <w:sz w:val="20"/>
        </w:rPr>
        <w:t xml:space="preserve">:  </w:t>
      </w:r>
      <w:r w:rsidR="0039618A" w:rsidRPr="0039618A">
        <w:rPr>
          <w:sz w:val="20"/>
        </w:rPr>
        <w:t>Przemysłowe zastosowania mechatroniki</w:t>
      </w:r>
    </w:p>
    <w:p w:rsidR="0039618A" w:rsidRPr="0039618A" w:rsidRDefault="0039618A" w:rsidP="0039618A">
      <w:pPr>
        <w:pStyle w:val="pkt"/>
        <w:spacing w:after="0" w:line="360" w:lineRule="auto"/>
        <w:ind w:left="0" w:firstLine="0"/>
        <w:rPr>
          <w:sz w:val="20"/>
        </w:rPr>
      </w:pPr>
      <w:r w:rsidRPr="0039618A">
        <w:rPr>
          <w:sz w:val="20"/>
        </w:rPr>
        <w:t>Część 12: Podstawy technik regulacji</w:t>
      </w:r>
    </w:p>
    <w:p w:rsidR="0039618A" w:rsidRPr="0039618A" w:rsidRDefault="0039618A" w:rsidP="0039618A">
      <w:pPr>
        <w:pStyle w:val="pkt"/>
        <w:spacing w:after="0" w:line="360" w:lineRule="auto"/>
        <w:ind w:left="0" w:firstLine="0"/>
        <w:rPr>
          <w:sz w:val="20"/>
        </w:rPr>
      </w:pPr>
      <w:r w:rsidRPr="0039618A">
        <w:rPr>
          <w:sz w:val="20"/>
        </w:rPr>
        <w:t>Część 14: 2-częsciowy kurs EgdeCAM</w:t>
      </w:r>
    </w:p>
    <w:p w:rsidR="0039618A" w:rsidRPr="0039618A" w:rsidRDefault="0039618A" w:rsidP="0039618A">
      <w:pPr>
        <w:pStyle w:val="pkt"/>
        <w:spacing w:after="0" w:line="360" w:lineRule="auto"/>
        <w:ind w:left="0" w:firstLine="0"/>
        <w:rPr>
          <w:sz w:val="20"/>
        </w:rPr>
      </w:pPr>
      <w:r w:rsidRPr="0039618A">
        <w:rPr>
          <w:sz w:val="20"/>
        </w:rPr>
        <w:t>Część 15: 2-częsciowy kurs GRAFCET i FluidSIM</w:t>
      </w:r>
    </w:p>
    <w:p w:rsidR="0039618A" w:rsidRDefault="0039618A" w:rsidP="00EC2FB6">
      <w:pPr>
        <w:pStyle w:val="pkt"/>
        <w:spacing w:before="0" w:after="0" w:line="360" w:lineRule="auto"/>
        <w:ind w:left="0" w:firstLine="0"/>
        <w:rPr>
          <w:sz w:val="20"/>
        </w:rPr>
      </w:pPr>
    </w:p>
    <w:p w:rsidR="00EC2FB6" w:rsidRPr="00EC2FB6" w:rsidRDefault="00EC2FB6" w:rsidP="00EC2FB6">
      <w:pPr>
        <w:pStyle w:val="pkt"/>
        <w:spacing w:before="0" w:after="0" w:line="360" w:lineRule="auto"/>
        <w:ind w:left="0" w:firstLine="0"/>
        <w:rPr>
          <w:sz w:val="20"/>
        </w:rPr>
      </w:pPr>
      <w:r w:rsidRPr="00EC2FB6">
        <w:rPr>
          <w:sz w:val="20"/>
        </w:rPr>
        <w:t>na podstawie art. 93 ust. 1 pkt 1 ustawy Prawo zamówień publicznych, z uwagi na fakt, iż nie złożono żadnej oferty niepodlegającej odrzuceniu</w:t>
      </w:r>
      <w:r w:rsidR="001310A6">
        <w:rPr>
          <w:sz w:val="20"/>
        </w:rPr>
        <w:t xml:space="preserve"> (do upływu terminu składania ofert nie wpłynęła żadna oferta)</w:t>
      </w:r>
      <w:bookmarkStart w:id="1" w:name="_GoBack"/>
      <w:bookmarkEnd w:id="1"/>
      <w:r w:rsidRPr="00EC2FB6">
        <w:rPr>
          <w:sz w:val="20"/>
        </w:rPr>
        <w:t>.</w:t>
      </w:r>
    </w:p>
    <w:p w:rsidR="00EC2FB6" w:rsidRPr="00EC2FB6" w:rsidRDefault="00EC2FB6" w:rsidP="00EC2FB6">
      <w:pPr>
        <w:pStyle w:val="pkt"/>
        <w:spacing w:before="0" w:after="0" w:line="360" w:lineRule="auto"/>
        <w:ind w:left="0" w:firstLine="0"/>
        <w:rPr>
          <w:sz w:val="20"/>
        </w:rPr>
      </w:pP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Pr="00347AD7" w:rsidRDefault="00347AD7" w:rsidP="006C31E9">
      <w:pPr>
        <w:pStyle w:val="pkt"/>
        <w:spacing w:before="0" w:after="0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C31E9" w:rsidRPr="00347AD7">
        <w:rPr>
          <w:b/>
          <w:sz w:val="20"/>
        </w:rPr>
        <w:t xml:space="preserve">Dyrektor 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 w:rsidR="00347AD7">
        <w:rPr>
          <w:b/>
          <w:sz w:val="20"/>
        </w:rPr>
        <w:t xml:space="preserve">               </w:t>
      </w:r>
      <w:r w:rsidRPr="00347AD7">
        <w:rPr>
          <w:b/>
          <w:sz w:val="20"/>
        </w:rPr>
        <w:t>Zespołu Szkół w Chocianowie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 w:rsidR="00347AD7">
        <w:rPr>
          <w:b/>
          <w:sz w:val="20"/>
        </w:rPr>
        <w:t xml:space="preserve">            </w:t>
      </w:r>
      <w:r w:rsidR="00912DED">
        <w:rPr>
          <w:b/>
          <w:sz w:val="20"/>
        </w:rPr>
        <w:t xml:space="preserve"> </w:t>
      </w:r>
      <w:r w:rsidR="00BD4D14">
        <w:rPr>
          <w:b/>
          <w:sz w:val="20"/>
        </w:rPr>
        <w:t xml:space="preserve"> </w:t>
      </w:r>
      <w:r w:rsidRPr="00347AD7">
        <w:rPr>
          <w:b/>
          <w:sz w:val="20"/>
        </w:rPr>
        <w:t>mgr Bożena Wiszniewska</w:t>
      </w:r>
    </w:p>
    <w:p w:rsidR="006C31E9" w:rsidRPr="00FB20BB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sectPr w:rsidR="006C31E9" w:rsidRPr="00FB20BB" w:rsidSect="00720204">
      <w:headerReference w:type="default" r:id="rId9"/>
      <w:footerReference w:type="default" r:id="rId10"/>
      <w:pgSz w:w="11906" w:h="16838" w:code="9"/>
      <w:pgMar w:top="1667" w:right="1418" w:bottom="1418" w:left="1418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D9" w:rsidRDefault="00293FD9" w:rsidP="000C0EFE">
      <w:pPr>
        <w:spacing w:after="0" w:line="240" w:lineRule="auto"/>
      </w:pPr>
      <w:r>
        <w:separator/>
      </w:r>
    </w:p>
  </w:endnote>
  <w:endnote w:type="continuationSeparator" w:id="0">
    <w:p w:rsidR="00293FD9" w:rsidRDefault="00293FD9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720204">
    <w:pPr>
      <w:pStyle w:val="Stopka"/>
      <w:pBdr>
        <w:top w:val="single" w:sz="4" w:space="0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D9" w:rsidRDefault="00293FD9" w:rsidP="000C0EFE">
      <w:pPr>
        <w:spacing w:after="0" w:line="240" w:lineRule="auto"/>
      </w:pPr>
      <w:r>
        <w:separator/>
      </w:r>
    </w:p>
  </w:footnote>
  <w:footnote w:type="continuationSeparator" w:id="0">
    <w:p w:rsidR="00293FD9" w:rsidRDefault="00293FD9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7C85F9E" wp14:editId="1D0908BE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10EDE"/>
    <w:multiLevelType w:val="hybridMultilevel"/>
    <w:tmpl w:val="E50EE572"/>
    <w:lvl w:ilvl="0" w:tplc="150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E23E0A"/>
    <w:multiLevelType w:val="hybridMultilevel"/>
    <w:tmpl w:val="973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21D12"/>
    <w:multiLevelType w:val="hybridMultilevel"/>
    <w:tmpl w:val="F5A2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48C7"/>
    <w:multiLevelType w:val="hybridMultilevel"/>
    <w:tmpl w:val="794CF920"/>
    <w:lvl w:ilvl="0" w:tplc="DB6E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880114E"/>
    <w:multiLevelType w:val="hybridMultilevel"/>
    <w:tmpl w:val="197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9">
    <w:nsid w:val="2D9C79CD"/>
    <w:multiLevelType w:val="hybridMultilevel"/>
    <w:tmpl w:val="D6AAF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F2F29"/>
    <w:multiLevelType w:val="hybridMultilevel"/>
    <w:tmpl w:val="29309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E74F6"/>
    <w:multiLevelType w:val="hybridMultilevel"/>
    <w:tmpl w:val="324A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5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4"/>
  </w:num>
  <w:num w:numId="5">
    <w:abstractNumId w:val="36"/>
  </w:num>
  <w:num w:numId="6">
    <w:abstractNumId w:val="12"/>
  </w:num>
  <w:num w:numId="7">
    <w:abstractNumId w:val="11"/>
  </w:num>
  <w:num w:numId="8">
    <w:abstractNumId w:val="2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</w:num>
  <w:num w:numId="16">
    <w:abstractNumId w:val="41"/>
  </w:num>
  <w:num w:numId="17">
    <w:abstractNumId w:val="27"/>
  </w:num>
  <w:num w:numId="18">
    <w:abstractNumId w:val="40"/>
  </w:num>
  <w:num w:numId="19">
    <w:abstractNumId w:val="35"/>
  </w:num>
  <w:num w:numId="20">
    <w:abstractNumId w:val="16"/>
  </w:num>
  <w:num w:numId="21">
    <w:abstractNumId w:val="32"/>
  </w:num>
  <w:num w:numId="22">
    <w:abstractNumId w:val="47"/>
  </w:num>
  <w:num w:numId="23">
    <w:abstractNumId w:val="46"/>
  </w:num>
  <w:num w:numId="24">
    <w:abstractNumId w:val="14"/>
  </w:num>
  <w:num w:numId="25">
    <w:abstractNumId w:val="1"/>
  </w:num>
  <w:num w:numId="26">
    <w:abstractNumId w:val="45"/>
  </w:num>
  <w:num w:numId="27">
    <w:abstractNumId w:val="24"/>
  </w:num>
  <w:num w:numId="28">
    <w:abstractNumId w:val="44"/>
  </w:num>
  <w:num w:numId="29">
    <w:abstractNumId w:val="33"/>
  </w:num>
  <w:num w:numId="30">
    <w:abstractNumId w:val="38"/>
  </w:num>
  <w:num w:numId="31">
    <w:abstractNumId w:val="37"/>
  </w:num>
  <w:num w:numId="32">
    <w:abstractNumId w:val="19"/>
  </w:num>
  <w:num w:numId="33">
    <w:abstractNumId w:val="26"/>
  </w:num>
  <w:num w:numId="34">
    <w:abstractNumId w:val="13"/>
  </w:num>
  <w:num w:numId="35">
    <w:abstractNumId w:val="15"/>
  </w:num>
  <w:num w:numId="36">
    <w:abstractNumId w:val="4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  <w:num w:numId="41">
    <w:abstractNumId w:val="21"/>
  </w:num>
  <w:num w:numId="42">
    <w:abstractNumId w:val="17"/>
  </w:num>
  <w:num w:numId="43">
    <w:abstractNumId w:val="20"/>
  </w:num>
  <w:num w:numId="44">
    <w:abstractNumId w:val="18"/>
  </w:num>
  <w:num w:numId="45">
    <w:abstractNumId w:val="22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150D1"/>
    <w:rsid w:val="00015B4B"/>
    <w:rsid w:val="0002098E"/>
    <w:rsid w:val="000216BC"/>
    <w:rsid w:val="000229A7"/>
    <w:rsid w:val="000252F4"/>
    <w:rsid w:val="00030E68"/>
    <w:rsid w:val="00031D62"/>
    <w:rsid w:val="000327BE"/>
    <w:rsid w:val="00032E2E"/>
    <w:rsid w:val="000350C7"/>
    <w:rsid w:val="00037CD6"/>
    <w:rsid w:val="00037E78"/>
    <w:rsid w:val="000440D0"/>
    <w:rsid w:val="000457AA"/>
    <w:rsid w:val="0006640E"/>
    <w:rsid w:val="00077211"/>
    <w:rsid w:val="000859E5"/>
    <w:rsid w:val="00092A16"/>
    <w:rsid w:val="000969F2"/>
    <w:rsid w:val="00097E79"/>
    <w:rsid w:val="000A3635"/>
    <w:rsid w:val="000B18E2"/>
    <w:rsid w:val="000B26BB"/>
    <w:rsid w:val="000C0B17"/>
    <w:rsid w:val="000C0EFE"/>
    <w:rsid w:val="000C3213"/>
    <w:rsid w:val="000C6A92"/>
    <w:rsid w:val="000E0372"/>
    <w:rsid w:val="000E1F70"/>
    <w:rsid w:val="000E35B8"/>
    <w:rsid w:val="000E5833"/>
    <w:rsid w:val="00124E76"/>
    <w:rsid w:val="001310A6"/>
    <w:rsid w:val="00132011"/>
    <w:rsid w:val="001360D1"/>
    <w:rsid w:val="00137203"/>
    <w:rsid w:val="001547CC"/>
    <w:rsid w:val="00161DD6"/>
    <w:rsid w:val="001662DD"/>
    <w:rsid w:val="001745FB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5F8A"/>
    <w:rsid w:val="001F6B47"/>
    <w:rsid w:val="0020621E"/>
    <w:rsid w:val="00210B7B"/>
    <w:rsid w:val="002275E6"/>
    <w:rsid w:val="002277A7"/>
    <w:rsid w:val="0023156F"/>
    <w:rsid w:val="00260529"/>
    <w:rsid w:val="00273495"/>
    <w:rsid w:val="00276BE5"/>
    <w:rsid w:val="0028631A"/>
    <w:rsid w:val="002868C9"/>
    <w:rsid w:val="00293EAD"/>
    <w:rsid w:val="00293FD9"/>
    <w:rsid w:val="002A017E"/>
    <w:rsid w:val="002A0B13"/>
    <w:rsid w:val="002A4B41"/>
    <w:rsid w:val="002B54B1"/>
    <w:rsid w:val="002D397E"/>
    <w:rsid w:val="002D4083"/>
    <w:rsid w:val="002E0CAD"/>
    <w:rsid w:val="002E4A8C"/>
    <w:rsid w:val="002F044C"/>
    <w:rsid w:val="00300CA3"/>
    <w:rsid w:val="00304D0E"/>
    <w:rsid w:val="003061D9"/>
    <w:rsid w:val="003068E7"/>
    <w:rsid w:val="003076DD"/>
    <w:rsid w:val="00310A2E"/>
    <w:rsid w:val="0031329B"/>
    <w:rsid w:val="0031659B"/>
    <w:rsid w:val="00327CBF"/>
    <w:rsid w:val="00335D8A"/>
    <w:rsid w:val="00337924"/>
    <w:rsid w:val="00341722"/>
    <w:rsid w:val="00344B44"/>
    <w:rsid w:val="00345041"/>
    <w:rsid w:val="00347AD7"/>
    <w:rsid w:val="003510A3"/>
    <w:rsid w:val="003513F6"/>
    <w:rsid w:val="003535AA"/>
    <w:rsid w:val="00355DD8"/>
    <w:rsid w:val="00361611"/>
    <w:rsid w:val="00374B28"/>
    <w:rsid w:val="00382058"/>
    <w:rsid w:val="0039618A"/>
    <w:rsid w:val="003B024C"/>
    <w:rsid w:val="003B058E"/>
    <w:rsid w:val="003B1C14"/>
    <w:rsid w:val="003C64C3"/>
    <w:rsid w:val="003F6493"/>
    <w:rsid w:val="003F767F"/>
    <w:rsid w:val="003F7E9C"/>
    <w:rsid w:val="00421B4A"/>
    <w:rsid w:val="00422613"/>
    <w:rsid w:val="004245B2"/>
    <w:rsid w:val="004333D6"/>
    <w:rsid w:val="0043443C"/>
    <w:rsid w:val="004344A4"/>
    <w:rsid w:val="0044385C"/>
    <w:rsid w:val="00453532"/>
    <w:rsid w:val="00453C2D"/>
    <w:rsid w:val="004742FF"/>
    <w:rsid w:val="0048768C"/>
    <w:rsid w:val="00491D3E"/>
    <w:rsid w:val="00494F90"/>
    <w:rsid w:val="00495E18"/>
    <w:rsid w:val="00497825"/>
    <w:rsid w:val="00497BB3"/>
    <w:rsid w:val="004A45FA"/>
    <w:rsid w:val="004A56DC"/>
    <w:rsid w:val="004C205E"/>
    <w:rsid w:val="004C2558"/>
    <w:rsid w:val="004C2EFF"/>
    <w:rsid w:val="004C5C2A"/>
    <w:rsid w:val="004E6DDE"/>
    <w:rsid w:val="004F10E5"/>
    <w:rsid w:val="004F7D10"/>
    <w:rsid w:val="00505DBD"/>
    <w:rsid w:val="00513D00"/>
    <w:rsid w:val="005215A6"/>
    <w:rsid w:val="00523007"/>
    <w:rsid w:val="005331A5"/>
    <w:rsid w:val="00533D91"/>
    <w:rsid w:val="005407C2"/>
    <w:rsid w:val="00545E50"/>
    <w:rsid w:val="00546AF1"/>
    <w:rsid w:val="0056290E"/>
    <w:rsid w:val="005744A1"/>
    <w:rsid w:val="00596919"/>
    <w:rsid w:val="005A296D"/>
    <w:rsid w:val="005A507E"/>
    <w:rsid w:val="005A5C2D"/>
    <w:rsid w:val="005A6FF3"/>
    <w:rsid w:val="005B13F3"/>
    <w:rsid w:val="005B25FE"/>
    <w:rsid w:val="005B2F7D"/>
    <w:rsid w:val="005C1797"/>
    <w:rsid w:val="005D2B2C"/>
    <w:rsid w:val="005D3986"/>
    <w:rsid w:val="005D455F"/>
    <w:rsid w:val="005D5663"/>
    <w:rsid w:val="005E6DF6"/>
    <w:rsid w:val="005E7A78"/>
    <w:rsid w:val="00604624"/>
    <w:rsid w:val="006059CB"/>
    <w:rsid w:val="00605D6C"/>
    <w:rsid w:val="00606E56"/>
    <w:rsid w:val="0061255B"/>
    <w:rsid w:val="00612ED0"/>
    <w:rsid w:val="0061711D"/>
    <w:rsid w:val="00617D56"/>
    <w:rsid w:val="00621910"/>
    <w:rsid w:val="00622812"/>
    <w:rsid w:val="00631FF8"/>
    <w:rsid w:val="0063300B"/>
    <w:rsid w:val="00633349"/>
    <w:rsid w:val="00633DB9"/>
    <w:rsid w:val="0064514D"/>
    <w:rsid w:val="00650870"/>
    <w:rsid w:val="00652801"/>
    <w:rsid w:val="00654579"/>
    <w:rsid w:val="00657490"/>
    <w:rsid w:val="0067084F"/>
    <w:rsid w:val="00681DED"/>
    <w:rsid w:val="0069650B"/>
    <w:rsid w:val="00697A2A"/>
    <w:rsid w:val="006B5522"/>
    <w:rsid w:val="006C149E"/>
    <w:rsid w:val="006C31E9"/>
    <w:rsid w:val="006C4093"/>
    <w:rsid w:val="006C686B"/>
    <w:rsid w:val="006D1F7E"/>
    <w:rsid w:val="006F45FA"/>
    <w:rsid w:val="006F4E18"/>
    <w:rsid w:val="007032A6"/>
    <w:rsid w:val="00714374"/>
    <w:rsid w:val="00716792"/>
    <w:rsid w:val="00720204"/>
    <w:rsid w:val="007256BE"/>
    <w:rsid w:val="00750767"/>
    <w:rsid w:val="00756C91"/>
    <w:rsid w:val="00760953"/>
    <w:rsid w:val="00771CE8"/>
    <w:rsid w:val="00792B5B"/>
    <w:rsid w:val="007A7A80"/>
    <w:rsid w:val="007B34F6"/>
    <w:rsid w:val="007B7B23"/>
    <w:rsid w:val="007C00AD"/>
    <w:rsid w:val="007C0C94"/>
    <w:rsid w:val="007C1901"/>
    <w:rsid w:val="007C5C94"/>
    <w:rsid w:val="007C7328"/>
    <w:rsid w:val="007C7FE9"/>
    <w:rsid w:val="007D04F2"/>
    <w:rsid w:val="007D2E0C"/>
    <w:rsid w:val="007D3C7E"/>
    <w:rsid w:val="007F5D54"/>
    <w:rsid w:val="00801031"/>
    <w:rsid w:val="008139B2"/>
    <w:rsid w:val="00817AD5"/>
    <w:rsid w:val="0082264E"/>
    <w:rsid w:val="008233FE"/>
    <w:rsid w:val="00824854"/>
    <w:rsid w:val="0082530D"/>
    <w:rsid w:val="00832748"/>
    <w:rsid w:val="00832DAC"/>
    <w:rsid w:val="00834FE9"/>
    <w:rsid w:val="00835E31"/>
    <w:rsid w:val="00836E05"/>
    <w:rsid w:val="0084244D"/>
    <w:rsid w:val="00851539"/>
    <w:rsid w:val="008535FF"/>
    <w:rsid w:val="008555F7"/>
    <w:rsid w:val="0086645A"/>
    <w:rsid w:val="0087498A"/>
    <w:rsid w:val="00880D4F"/>
    <w:rsid w:val="00883B22"/>
    <w:rsid w:val="00893863"/>
    <w:rsid w:val="00895910"/>
    <w:rsid w:val="008B1E00"/>
    <w:rsid w:val="008B7422"/>
    <w:rsid w:val="008C6AF9"/>
    <w:rsid w:val="008D3559"/>
    <w:rsid w:val="008E7184"/>
    <w:rsid w:val="008F6B6A"/>
    <w:rsid w:val="008F7E95"/>
    <w:rsid w:val="00900F31"/>
    <w:rsid w:val="00911817"/>
    <w:rsid w:val="00912DED"/>
    <w:rsid w:val="009151B7"/>
    <w:rsid w:val="009174E0"/>
    <w:rsid w:val="00925F36"/>
    <w:rsid w:val="00935115"/>
    <w:rsid w:val="00940D97"/>
    <w:rsid w:val="009525E5"/>
    <w:rsid w:val="009579F0"/>
    <w:rsid w:val="009656DB"/>
    <w:rsid w:val="0097357D"/>
    <w:rsid w:val="009870CE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3B99"/>
    <w:rsid w:val="009F0D7E"/>
    <w:rsid w:val="009F12E3"/>
    <w:rsid w:val="009F399B"/>
    <w:rsid w:val="009F6C58"/>
    <w:rsid w:val="00A0068C"/>
    <w:rsid w:val="00A03BC8"/>
    <w:rsid w:val="00A1512F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82434"/>
    <w:rsid w:val="00A96331"/>
    <w:rsid w:val="00A97E3C"/>
    <w:rsid w:val="00AA1FAF"/>
    <w:rsid w:val="00AC0265"/>
    <w:rsid w:val="00AC1A02"/>
    <w:rsid w:val="00AC5242"/>
    <w:rsid w:val="00AC7A68"/>
    <w:rsid w:val="00AD72D2"/>
    <w:rsid w:val="00AE2496"/>
    <w:rsid w:val="00AE6B49"/>
    <w:rsid w:val="00AE6CBC"/>
    <w:rsid w:val="00AF4A29"/>
    <w:rsid w:val="00AF4AF4"/>
    <w:rsid w:val="00B0415D"/>
    <w:rsid w:val="00B17003"/>
    <w:rsid w:val="00B26510"/>
    <w:rsid w:val="00B43491"/>
    <w:rsid w:val="00B4398F"/>
    <w:rsid w:val="00B50EE1"/>
    <w:rsid w:val="00B53588"/>
    <w:rsid w:val="00B53928"/>
    <w:rsid w:val="00B54376"/>
    <w:rsid w:val="00B62AEC"/>
    <w:rsid w:val="00B630EE"/>
    <w:rsid w:val="00B702C5"/>
    <w:rsid w:val="00B760BC"/>
    <w:rsid w:val="00B93346"/>
    <w:rsid w:val="00B9592F"/>
    <w:rsid w:val="00BA050B"/>
    <w:rsid w:val="00BD4CF6"/>
    <w:rsid w:val="00BD4D14"/>
    <w:rsid w:val="00BE2E45"/>
    <w:rsid w:val="00BE4C20"/>
    <w:rsid w:val="00BE6D23"/>
    <w:rsid w:val="00BF15A5"/>
    <w:rsid w:val="00BF6860"/>
    <w:rsid w:val="00C0325F"/>
    <w:rsid w:val="00C0658E"/>
    <w:rsid w:val="00C13508"/>
    <w:rsid w:val="00C14E26"/>
    <w:rsid w:val="00C22959"/>
    <w:rsid w:val="00C248A2"/>
    <w:rsid w:val="00C35874"/>
    <w:rsid w:val="00C36ED8"/>
    <w:rsid w:val="00C377C8"/>
    <w:rsid w:val="00C409F0"/>
    <w:rsid w:val="00C43164"/>
    <w:rsid w:val="00C64630"/>
    <w:rsid w:val="00C675AB"/>
    <w:rsid w:val="00C72813"/>
    <w:rsid w:val="00C73C35"/>
    <w:rsid w:val="00C73D69"/>
    <w:rsid w:val="00C81C86"/>
    <w:rsid w:val="00C90FDD"/>
    <w:rsid w:val="00C925C1"/>
    <w:rsid w:val="00C96E75"/>
    <w:rsid w:val="00CA0286"/>
    <w:rsid w:val="00CA164E"/>
    <w:rsid w:val="00CC2615"/>
    <w:rsid w:val="00CC7090"/>
    <w:rsid w:val="00CC711B"/>
    <w:rsid w:val="00CE0AA8"/>
    <w:rsid w:val="00CE10F0"/>
    <w:rsid w:val="00CE2294"/>
    <w:rsid w:val="00CE6901"/>
    <w:rsid w:val="00CF3280"/>
    <w:rsid w:val="00CF7058"/>
    <w:rsid w:val="00D05B6F"/>
    <w:rsid w:val="00D063A4"/>
    <w:rsid w:val="00D12D22"/>
    <w:rsid w:val="00D14573"/>
    <w:rsid w:val="00D14C12"/>
    <w:rsid w:val="00D153B6"/>
    <w:rsid w:val="00D24B87"/>
    <w:rsid w:val="00D2564F"/>
    <w:rsid w:val="00D271DE"/>
    <w:rsid w:val="00D37D25"/>
    <w:rsid w:val="00D61587"/>
    <w:rsid w:val="00D651A5"/>
    <w:rsid w:val="00D67416"/>
    <w:rsid w:val="00D72F93"/>
    <w:rsid w:val="00D773F5"/>
    <w:rsid w:val="00D81C4B"/>
    <w:rsid w:val="00D83AFE"/>
    <w:rsid w:val="00D96032"/>
    <w:rsid w:val="00DA6BE0"/>
    <w:rsid w:val="00DB2ACA"/>
    <w:rsid w:val="00DC2D37"/>
    <w:rsid w:val="00DC57EA"/>
    <w:rsid w:val="00DD046F"/>
    <w:rsid w:val="00DE20FC"/>
    <w:rsid w:val="00DE6097"/>
    <w:rsid w:val="00DE69C1"/>
    <w:rsid w:val="00DF18C4"/>
    <w:rsid w:val="00DF5685"/>
    <w:rsid w:val="00DF5968"/>
    <w:rsid w:val="00E00495"/>
    <w:rsid w:val="00E04506"/>
    <w:rsid w:val="00E04CEF"/>
    <w:rsid w:val="00E06D28"/>
    <w:rsid w:val="00E173D9"/>
    <w:rsid w:val="00E3222F"/>
    <w:rsid w:val="00E34279"/>
    <w:rsid w:val="00E44C2B"/>
    <w:rsid w:val="00E54441"/>
    <w:rsid w:val="00E55565"/>
    <w:rsid w:val="00E5626A"/>
    <w:rsid w:val="00E57F30"/>
    <w:rsid w:val="00E65ADD"/>
    <w:rsid w:val="00E70C6F"/>
    <w:rsid w:val="00E75F81"/>
    <w:rsid w:val="00E95479"/>
    <w:rsid w:val="00EB0892"/>
    <w:rsid w:val="00EB78DA"/>
    <w:rsid w:val="00EC2FB6"/>
    <w:rsid w:val="00ED353A"/>
    <w:rsid w:val="00ED57E1"/>
    <w:rsid w:val="00EE0744"/>
    <w:rsid w:val="00EE11DE"/>
    <w:rsid w:val="00EE296F"/>
    <w:rsid w:val="00EE32BE"/>
    <w:rsid w:val="00EF2933"/>
    <w:rsid w:val="00EF7C4E"/>
    <w:rsid w:val="00F006D0"/>
    <w:rsid w:val="00F01769"/>
    <w:rsid w:val="00F01BF0"/>
    <w:rsid w:val="00F16F60"/>
    <w:rsid w:val="00F202B2"/>
    <w:rsid w:val="00F31D11"/>
    <w:rsid w:val="00F423FD"/>
    <w:rsid w:val="00F540CD"/>
    <w:rsid w:val="00F67AE1"/>
    <w:rsid w:val="00F72064"/>
    <w:rsid w:val="00F7682D"/>
    <w:rsid w:val="00F83E9D"/>
    <w:rsid w:val="00F84408"/>
    <w:rsid w:val="00F87307"/>
    <w:rsid w:val="00FA1BFE"/>
    <w:rsid w:val="00FA2968"/>
    <w:rsid w:val="00FB20BB"/>
    <w:rsid w:val="00FB604E"/>
    <w:rsid w:val="00FC471A"/>
    <w:rsid w:val="00FD0F75"/>
    <w:rsid w:val="00FD603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8D7E-4206-4666-A6BE-60695C88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5</cp:revision>
  <cp:lastPrinted>2018-04-26T12:35:00Z</cp:lastPrinted>
  <dcterms:created xsi:type="dcterms:W3CDTF">2018-05-02T14:16:00Z</dcterms:created>
  <dcterms:modified xsi:type="dcterms:W3CDTF">2018-05-02T14:37:00Z</dcterms:modified>
</cp:coreProperties>
</file>