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D" w:rsidRPr="00720204" w:rsidRDefault="00260529" w:rsidP="003076DD">
      <w:pPr>
        <w:pStyle w:val="pkt"/>
        <w:spacing w:before="0" w:after="0"/>
        <w:ind w:left="0" w:firstLine="0"/>
        <w:jc w:val="right"/>
        <w:rPr>
          <w:sz w:val="20"/>
        </w:rPr>
      </w:pPr>
      <w:r>
        <w:rPr>
          <w:sz w:val="20"/>
        </w:rPr>
        <w:t>Chocianów</w:t>
      </w:r>
      <w:r w:rsidR="003076DD" w:rsidRPr="00720204">
        <w:rPr>
          <w:sz w:val="20"/>
        </w:rPr>
        <w:t>, dnia</w:t>
      </w:r>
      <w:r w:rsidR="008535FF" w:rsidRPr="00720204">
        <w:rPr>
          <w:sz w:val="20"/>
        </w:rPr>
        <w:t xml:space="preserve"> </w:t>
      </w:r>
      <w:r w:rsidR="00D319A3">
        <w:rPr>
          <w:sz w:val="20"/>
        </w:rPr>
        <w:t>0</w:t>
      </w:r>
      <w:r w:rsidR="00716792">
        <w:rPr>
          <w:sz w:val="20"/>
        </w:rPr>
        <w:t>2.0</w:t>
      </w:r>
      <w:r w:rsidR="00D319A3">
        <w:rPr>
          <w:sz w:val="20"/>
        </w:rPr>
        <w:t>5</w:t>
      </w:r>
      <w:r w:rsidR="00716792">
        <w:rPr>
          <w:sz w:val="20"/>
        </w:rPr>
        <w:t>.</w:t>
      </w:r>
      <w:r w:rsidR="003076DD" w:rsidRPr="00720204">
        <w:rPr>
          <w:sz w:val="20"/>
        </w:rPr>
        <w:t>2018</w:t>
      </w:r>
      <w:r w:rsidR="007C00AD" w:rsidRPr="00720204">
        <w:rPr>
          <w:sz w:val="20"/>
        </w:rPr>
        <w:t xml:space="preserve"> </w:t>
      </w:r>
      <w:r w:rsidR="003076DD" w:rsidRPr="00720204">
        <w:rPr>
          <w:sz w:val="20"/>
        </w:rPr>
        <w:t>r.</w:t>
      </w:r>
    </w:p>
    <w:p w:rsidR="000E5833" w:rsidRDefault="000E5833" w:rsidP="001B2065">
      <w:pPr>
        <w:pStyle w:val="pkt"/>
        <w:spacing w:before="0" w:after="0"/>
        <w:ind w:left="0" w:firstLine="0"/>
        <w:rPr>
          <w:b/>
          <w:bCs/>
          <w:color w:val="000000"/>
          <w:sz w:val="20"/>
        </w:rPr>
      </w:pPr>
    </w:p>
    <w:p w:rsidR="003076DD" w:rsidRPr="001745FB" w:rsidRDefault="003076DD" w:rsidP="001B2065">
      <w:pPr>
        <w:pStyle w:val="pkt"/>
        <w:spacing w:before="0" w:after="0"/>
        <w:ind w:left="0" w:firstLine="0"/>
        <w:rPr>
          <w:bCs/>
          <w:color w:val="000000"/>
          <w:sz w:val="20"/>
        </w:rPr>
      </w:pPr>
      <w:proofErr w:type="spellStart"/>
      <w:r w:rsidRPr="001745FB">
        <w:rPr>
          <w:bCs/>
          <w:color w:val="000000"/>
          <w:sz w:val="20"/>
        </w:rPr>
        <w:t>Z</w:t>
      </w:r>
      <w:r w:rsidR="00260529">
        <w:rPr>
          <w:bCs/>
          <w:color w:val="000000"/>
          <w:sz w:val="20"/>
        </w:rPr>
        <w:t>.</w:t>
      </w:r>
      <w:r w:rsidRPr="001745FB">
        <w:rPr>
          <w:bCs/>
          <w:color w:val="000000"/>
          <w:sz w:val="20"/>
        </w:rPr>
        <w:t>S</w:t>
      </w:r>
      <w:r w:rsidR="00260529">
        <w:rPr>
          <w:bCs/>
          <w:color w:val="000000"/>
          <w:sz w:val="20"/>
        </w:rPr>
        <w:t>zk</w:t>
      </w:r>
      <w:proofErr w:type="spellEnd"/>
      <w:r w:rsidR="00260529">
        <w:rPr>
          <w:bCs/>
          <w:color w:val="000000"/>
          <w:sz w:val="20"/>
        </w:rPr>
        <w:t>/231/83/18</w:t>
      </w:r>
    </w:p>
    <w:p w:rsidR="000E5833" w:rsidRDefault="000E5833" w:rsidP="000E5833">
      <w:pPr>
        <w:pStyle w:val="pkt"/>
        <w:spacing w:before="0" w:after="0"/>
        <w:rPr>
          <w:b/>
          <w:sz w:val="20"/>
        </w:rPr>
      </w:pPr>
    </w:p>
    <w:p w:rsidR="00596919" w:rsidRPr="001745FB" w:rsidRDefault="001745FB" w:rsidP="000E5833">
      <w:pPr>
        <w:pStyle w:val="pkt"/>
        <w:spacing w:before="0" w:after="0"/>
        <w:jc w:val="right"/>
        <w:rPr>
          <w:b/>
          <w:i/>
          <w:szCs w:val="24"/>
        </w:rPr>
      </w:pPr>
      <w:r w:rsidRPr="001745FB">
        <w:rPr>
          <w:b/>
          <w:i/>
          <w:szCs w:val="24"/>
        </w:rPr>
        <w:t>do</w:t>
      </w:r>
      <w:r w:rsidR="000E5833" w:rsidRPr="001745FB">
        <w:rPr>
          <w:b/>
          <w:i/>
          <w:szCs w:val="24"/>
        </w:rPr>
        <w:t xml:space="preserve"> </w:t>
      </w:r>
      <w:r w:rsidRPr="001745FB">
        <w:rPr>
          <w:b/>
          <w:i/>
          <w:szCs w:val="24"/>
        </w:rPr>
        <w:t xml:space="preserve">wszystkich </w:t>
      </w:r>
      <w:r w:rsidR="000E5833" w:rsidRPr="001745FB">
        <w:rPr>
          <w:b/>
          <w:i/>
          <w:szCs w:val="24"/>
        </w:rPr>
        <w:t>W</w:t>
      </w:r>
      <w:r w:rsidRPr="001745FB">
        <w:rPr>
          <w:b/>
          <w:i/>
          <w:szCs w:val="24"/>
        </w:rPr>
        <w:t>ykonawców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6C149E" w:rsidRPr="00FE582E" w:rsidTr="007D2E0C">
        <w:trPr>
          <w:cantSplit/>
          <w:jc w:val="right"/>
        </w:trPr>
        <w:tc>
          <w:tcPr>
            <w:tcW w:w="4947" w:type="dxa"/>
          </w:tcPr>
          <w:p w:rsidR="006C149E" w:rsidRPr="007C0C94" w:rsidRDefault="006C149E" w:rsidP="000E583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5833" w:rsidRPr="000E5833" w:rsidRDefault="000E5833" w:rsidP="000E5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33">
        <w:rPr>
          <w:rFonts w:ascii="Times New Roman" w:hAnsi="Times New Roman" w:cs="Times New Roman"/>
          <w:b/>
          <w:sz w:val="28"/>
          <w:szCs w:val="28"/>
        </w:rPr>
        <w:t>ZAWIADOMIENIE O WYBORZE OFERTY NAJKORZYSTNIEJSZEJ</w:t>
      </w:r>
    </w:p>
    <w:p w:rsidR="000E5833" w:rsidRPr="001745FB" w:rsidRDefault="000E5833" w:rsidP="000E5833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1745FB">
        <w:rPr>
          <w:rFonts w:ascii="Times New Roman" w:hAnsi="Times New Roman" w:cs="Times New Roman"/>
          <w:sz w:val="20"/>
          <w:szCs w:val="20"/>
        </w:rPr>
        <w:t>w przetargu nieograniczonym na</w:t>
      </w:r>
      <w:r w:rsidR="001745FB" w:rsidRPr="001745FB">
        <w:rPr>
          <w:rFonts w:ascii="Times New Roman" w:hAnsi="Times New Roman" w:cs="Times New Roman"/>
          <w:sz w:val="20"/>
          <w:szCs w:val="20"/>
        </w:rPr>
        <w:t>:</w:t>
      </w:r>
    </w:p>
    <w:p w:rsidR="001745FB" w:rsidRPr="000E5833" w:rsidRDefault="001745FB" w:rsidP="000E5833">
      <w:pPr>
        <w:pStyle w:val="Nagwe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5833" w:rsidRPr="001745FB" w:rsidRDefault="000E5833" w:rsidP="00D319A3">
      <w:pPr>
        <w:pStyle w:val="Akapitzlist"/>
        <w:ind w:left="1080"/>
        <w:jc w:val="center"/>
        <w:rPr>
          <w:sz w:val="20"/>
        </w:rPr>
      </w:pPr>
      <w:bookmarkStart w:id="0" w:name="_Hlk498544942"/>
      <w:r w:rsidRPr="001745FB">
        <w:rPr>
          <w:sz w:val="20"/>
        </w:rPr>
        <w:t>Świadczenie usług przeprowadzenia kursów specjalistycznych dla uczniów</w:t>
      </w:r>
    </w:p>
    <w:p w:rsidR="000E5833" w:rsidRDefault="000E5833" w:rsidP="000E5833">
      <w:pPr>
        <w:pStyle w:val="Akapitzlist"/>
        <w:ind w:left="72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CZĘŚĆ </w:t>
      </w:r>
      <w:r w:rsidR="00D319A3">
        <w:rPr>
          <w:b/>
          <w:sz w:val="20"/>
          <w:u w:val="single"/>
        </w:rPr>
        <w:t>5</w:t>
      </w:r>
      <w:r w:rsidR="001745FB">
        <w:rPr>
          <w:b/>
          <w:sz w:val="20"/>
          <w:u w:val="single"/>
        </w:rPr>
        <w:t xml:space="preserve">: </w:t>
      </w:r>
      <w:r w:rsidR="0043443C">
        <w:rPr>
          <w:b/>
          <w:sz w:val="20"/>
          <w:u w:val="single"/>
        </w:rPr>
        <w:t>kurs bar</w:t>
      </w:r>
      <w:r w:rsidR="00D319A3">
        <w:rPr>
          <w:b/>
          <w:sz w:val="20"/>
          <w:u w:val="single"/>
        </w:rPr>
        <w:t>mański</w:t>
      </w:r>
    </w:p>
    <w:p w:rsidR="001745FB" w:rsidRDefault="001745FB" w:rsidP="000E5833">
      <w:pPr>
        <w:pStyle w:val="Akapitzlist"/>
        <w:ind w:left="720"/>
        <w:jc w:val="center"/>
        <w:rPr>
          <w:b/>
          <w:sz w:val="20"/>
          <w:u w:val="single"/>
        </w:rPr>
      </w:pPr>
    </w:p>
    <w:p w:rsidR="000E5833" w:rsidRPr="000E5833" w:rsidRDefault="001745FB" w:rsidP="000E58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</w:t>
      </w:r>
      <w:r w:rsidR="000E5833" w:rsidRPr="000E5833">
        <w:rPr>
          <w:rFonts w:ascii="Times New Roman" w:hAnsi="Times New Roman" w:cs="Times New Roman"/>
          <w:b/>
          <w:sz w:val="20"/>
          <w:szCs w:val="20"/>
        </w:rPr>
        <w:t xml:space="preserve"> ramach projektu pn.: </w:t>
      </w:r>
      <w:bookmarkEnd w:id="0"/>
      <w:r w:rsidR="000E5833" w:rsidRPr="000E5833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„Praktycznie to umiem – przygotowanie zawodowe uczniów do potrzeb rynku pracy” </w:t>
      </w:r>
      <w:r w:rsidR="000E5833" w:rsidRPr="000E5833">
        <w:rPr>
          <w:rFonts w:ascii="Times New Roman" w:hAnsi="Times New Roman" w:cs="Times New Roman"/>
          <w:b/>
          <w:bCs/>
          <w:sz w:val="20"/>
          <w:szCs w:val="20"/>
        </w:rPr>
        <w:t>w ramach Regionalnego Programu Operacyjnego Województwa Dolnośląskiego 2014-2020 współfinansowanego ze środków Europejskiego Funduszu Społecznego i Budżetu Państwa</w:t>
      </w:r>
    </w:p>
    <w:p w:rsidR="000E5833" w:rsidRPr="000E5833" w:rsidRDefault="000E5833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745FB" w:rsidRPr="00BE6D23" w:rsidRDefault="001745FB" w:rsidP="000E5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711D" w:rsidRPr="00BE6D23" w:rsidRDefault="000E5833" w:rsidP="00A00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>Zgodnie z art. 92 ust. 1 ustawy z dnia 29 stycznia 2004 r. Prawo zamówień publicznych zamawiający informuje o</w:t>
      </w:r>
      <w:r w:rsidR="00A0068C" w:rsidRPr="00BE6D23">
        <w:rPr>
          <w:rFonts w:ascii="Times New Roman" w:hAnsi="Times New Roman" w:cs="Times New Roman"/>
          <w:sz w:val="20"/>
          <w:szCs w:val="20"/>
        </w:rPr>
        <w:t xml:space="preserve"> </w:t>
      </w:r>
      <w:r w:rsidRPr="00BE6D23">
        <w:rPr>
          <w:rFonts w:ascii="Times New Roman" w:hAnsi="Times New Roman" w:cs="Times New Roman"/>
          <w:sz w:val="20"/>
        </w:rPr>
        <w:t xml:space="preserve">wyborze oferty najkorzystniejszej dla </w:t>
      </w:r>
      <w:r w:rsidR="00835E31" w:rsidRPr="00BE6D23">
        <w:rPr>
          <w:rFonts w:ascii="Times New Roman" w:hAnsi="Times New Roman" w:cs="Times New Roman"/>
          <w:sz w:val="20"/>
        </w:rPr>
        <w:t>Cz.</w:t>
      </w:r>
      <w:r w:rsidR="00D319A3">
        <w:rPr>
          <w:rFonts w:ascii="Times New Roman" w:hAnsi="Times New Roman" w:cs="Times New Roman"/>
          <w:sz w:val="20"/>
        </w:rPr>
        <w:t>5</w:t>
      </w:r>
      <w:r w:rsidR="00835E31" w:rsidRPr="00BE6D23">
        <w:rPr>
          <w:rFonts w:ascii="Times New Roman" w:hAnsi="Times New Roman" w:cs="Times New Roman"/>
          <w:sz w:val="20"/>
        </w:rPr>
        <w:t xml:space="preserve">. </w:t>
      </w:r>
      <w:r w:rsidRPr="00BE6D23">
        <w:rPr>
          <w:rFonts w:ascii="Times New Roman" w:hAnsi="Times New Roman" w:cs="Times New Roman"/>
          <w:sz w:val="20"/>
        </w:rPr>
        <w:t>ww. przetargu (oferty niepodlegającej odrzuceniu, złożonej przez wykonawcę niepodlegającego wykluczeniu), tj.</w:t>
      </w:r>
      <w:r w:rsidR="00912DED">
        <w:rPr>
          <w:rFonts w:ascii="Times New Roman" w:hAnsi="Times New Roman" w:cs="Times New Roman"/>
          <w:sz w:val="20"/>
        </w:rPr>
        <w:t xml:space="preserve"> oferty firmy</w:t>
      </w:r>
      <w:r w:rsidRPr="00BE6D23">
        <w:rPr>
          <w:rFonts w:ascii="Times New Roman" w:hAnsi="Times New Roman" w:cs="Times New Roman"/>
          <w:sz w:val="20"/>
        </w:rPr>
        <w:t>:</w:t>
      </w:r>
      <w:r w:rsidR="0061711D" w:rsidRPr="00BE6D23">
        <w:rPr>
          <w:rFonts w:ascii="Times New Roman" w:hAnsi="Times New Roman" w:cs="Times New Roman"/>
          <w:sz w:val="20"/>
        </w:rPr>
        <w:t xml:space="preserve"> </w:t>
      </w:r>
    </w:p>
    <w:p w:rsidR="00D153B6" w:rsidRPr="00BE6D23" w:rsidRDefault="00716792" w:rsidP="005A6F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6D23">
        <w:rPr>
          <w:rFonts w:ascii="Times New Roman" w:hAnsi="Times New Roman" w:cs="Times New Roman"/>
          <w:b/>
          <w:sz w:val="20"/>
          <w:szCs w:val="20"/>
        </w:rPr>
        <w:t>ALL IN Waldemar Mucha, ul. Strażacka 54d/2, 35-312 Rzeszów</w:t>
      </w:r>
      <w:r w:rsidR="000216BC" w:rsidRPr="00BE6D23">
        <w:rPr>
          <w:rFonts w:ascii="Times New Roman" w:hAnsi="Times New Roman" w:cs="Times New Roman"/>
          <w:b/>
          <w:sz w:val="20"/>
          <w:szCs w:val="20"/>
        </w:rPr>
        <w:t>.</w:t>
      </w:r>
    </w:p>
    <w:p w:rsidR="00A0068C" w:rsidRPr="00BE6D23" w:rsidRDefault="00A0068C" w:rsidP="005A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6FF3" w:rsidRPr="00BE6D23" w:rsidRDefault="005A6FF3" w:rsidP="005A6F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 xml:space="preserve">Zamawiający jednocześnie informuje, że w postępowaniu brali udział następujący wykonawcy (ocena </w:t>
      </w:r>
      <w:r w:rsidRPr="00BE6D23">
        <w:rPr>
          <w:rFonts w:ascii="Times New Roman" w:hAnsi="Times New Roman" w:cs="Times New Roman"/>
          <w:sz w:val="20"/>
          <w:szCs w:val="20"/>
        </w:rPr>
        <w:br/>
        <w:t>i streszczenie złożonych ofert):</w:t>
      </w:r>
    </w:p>
    <w:p w:rsidR="00D651A5" w:rsidRPr="00BE6D23" w:rsidRDefault="00D651A5" w:rsidP="00D651A5">
      <w:pPr>
        <w:pStyle w:val="Akapitzlist"/>
        <w:numPr>
          <w:ilvl w:val="0"/>
          <w:numId w:val="46"/>
        </w:numPr>
        <w:ind w:left="0" w:firstLine="0"/>
        <w:jc w:val="both"/>
        <w:rPr>
          <w:sz w:val="20"/>
        </w:rPr>
      </w:pPr>
      <w:r w:rsidRPr="00BE6D23">
        <w:rPr>
          <w:sz w:val="20"/>
        </w:rPr>
        <w:t>GoWork.pl Andrzej Kozieradzki ul. Starowiejska 172</w:t>
      </w:r>
      <w:r w:rsidR="00D96735">
        <w:rPr>
          <w:sz w:val="20"/>
        </w:rPr>
        <w:t>,</w:t>
      </w:r>
      <w:bookmarkStart w:id="1" w:name="_GoBack"/>
      <w:bookmarkEnd w:id="1"/>
      <w:r w:rsidRPr="00BE6D23">
        <w:rPr>
          <w:sz w:val="20"/>
        </w:rPr>
        <w:t xml:space="preserve"> 08-110 Siedlce         </w:t>
      </w:r>
    </w:p>
    <w:p w:rsidR="0043443C" w:rsidRPr="00BE6D23" w:rsidRDefault="0043443C" w:rsidP="00D651A5">
      <w:pPr>
        <w:pStyle w:val="Akapitzlist"/>
        <w:ind w:left="0"/>
        <w:jc w:val="both"/>
        <w:rPr>
          <w:sz w:val="20"/>
        </w:rPr>
      </w:pPr>
      <w:r w:rsidRPr="00BE6D23">
        <w:rPr>
          <w:sz w:val="20"/>
        </w:rPr>
        <w:t xml:space="preserve">Cena brutto: </w:t>
      </w:r>
      <w:r w:rsidR="00D319A3">
        <w:rPr>
          <w:sz w:val="20"/>
        </w:rPr>
        <w:t>11</w:t>
      </w:r>
      <w:r w:rsidRPr="00BE6D23">
        <w:rPr>
          <w:sz w:val="20"/>
        </w:rPr>
        <w:t>.</w:t>
      </w:r>
      <w:r w:rsidR="00D319A3">
        <w:rPr>
          <w:sz w:val="20"/>
        </w:rPr>
        <w:t>000</w:t>
      </w:r>
      <w:r w:rsidRPr="00BE6D23">
        <w:rPr>
          <w:sz w:val="20"/>
        </w:rPr>
        <w:t>,00 zł, C= (</w:t>
      </w:r>
      <w:r w:rsidR="00D96735">
        <w:rPr>
          <w:sz w:val="20"/>
        </w:rPr>
        <w:t>9.887,50</w:t>
      </w:r>
      <w:r w:rsidRPr="00BE6D23">
        <w:rPr>
          <w:sz w:val="20"/>
        </w:rPr>
        <w:t>:</w:t>
      </w:r>
      <w:r w:rsidR="00D96735">
        <w:rPr>
          <w:sz w:val="20"/>
        </w:rPr>
        <w:t>11</w:t>
      </w:r>
      <w:r w:rsidR="00D651A5" w:rsidRPr="00BE6D23">
        <w:rPr>
          <w:sz w:val="20"/>
        </w:rPr>
        <w:t>.</w:t>
      </w:r>
      <w:r w:rsidR="00D96735">
        <w:rPr>
          <w:sz w:val="20"/>
        </w:rPr>
        <w:t>000</w:t>
      </w:r>
      <w:r w:rsidR="00D651A5" w:rsidRPr="00BE6D23">
        <w:rPr>
          <w:sz w:val="20"/>
        </w:rPr>
        <w:t>,00</w:t>
      </w:r>
      <w:r w:rsidRPr="00BE6D23">
        <w:rPr>
          <w:sz w:val="20"/>
        </w:rPr>
        <w:t xml:space="preserve">)*60= </w:t>
      </w:r>
      <w:r w:rsidR="00D96735">
        <w:rPr>
          <w:sz w:val="20"/>
        </w:rPr>
        <w:t>53</w:t>
      </w:r>
      <w:r w:rsidR="00612ED0" w:rsidRPr="00BE6D23">
        <w:rPr>
          <w:sz w:val="20"/>
        </w:rPr>
        <w:t>,</w:t>
      </w:r>
      <w:r w:rsidR="00D96735">
        <w:rPr>
          <w:sz w:val="20"/>
        </w:rPr>
        <w:t>93</w:t>
      </w:r>
      <w:r w:rsidRPr="00BE6D23">
        <w:rPr>
          <w:sz w:val="20"/>
        </w:rPr>
        <w:t xml:space="preserve"> pkt</w:t>
      </w:r>
    </w:p>
    <w:p w:rsidR="0043443C" w:rsidRPr="00BE6D23" w:rsidRDefault="0043443C" w:rsidP="004344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</w:rPr>
        <w:t xml:space="preserve">Doświadczenie wykładowcy: </w:t>
      </w:r>
      <w:r w:rsidR="00D319A3">
        <w:rPr>
          <w:rFonts w:ascii="Times New Roman" w:hAnsi="Times New Roman" w:cs="Times New Roman"/>
          <w:sz w:val="20"/>
        </w:rPr>
        <w:t>9</w:t>
      </w:r>
      <w:r w:rsidRPr="00BE6D23">
        <w:rPr>
          <w:rFonts w:ascii="Times New Roman" w:hAnsi="Times New Roman" w:cs="Times New Roman"/>
          <w:sz w:val="20"/>
        </w:rPr>
        <w:t xml:space="preserve"> kursów/szkoleń = </w:t>
      </w:r>
      <w:r w:rsidR="00D319A3">
        <w:rPr>
          <w:rFonts w:ascii="Times New Roman" w:hAnsi="Times New Roman" w:cs="Times New Roman"/>
          <w:sz w:val="20"/>
        </w:rPr>
        <w:t>3</w:t>
      </w:r>
      <w:r w:rsidRPr="00BE6D23">
        <w:rPr>
          <w:rFonts w:ascii="Times New Roman" w:hAnsi="Times New Roman" w:cs="Times New Roman"/>
          <w:sz w:val="20"/>
        </w:rPr>
        <w:t>0</w:t>
      </w:r>
      <w:r w:rsidR="00FB20BB" w:rsidRPr="00BE6D23">
        <w:rPr>
          <w:rFonts w:ascii="Times New Roman" w:hAnsi="Times New Roman" w:cs="Times New Roman"/>
          <w:sz w:val="20"/>
        </w:rPr>
        <w:t>,00</w:t>
      </w:r>
      <w:r w:rsidRPr="00BE6D23">
        <w:rPr>
          <w:rFonts w:ascii="Times New Roman" w:hAnsi="Times New Roman" w:cs="Times New Roman"/>
          <w:sz w:val="20"/>
        </w:rPr>
        <w:t xml:space="preserve"> pkt</w:t>
      </w:r>
    </w:p>
    <w:p w:rsidR="0043443C" w:rsidRPr="00BE6D23" w:rsidRDefault="0043443C" w:rsidP="0043443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E6D23">
        <w:rPr>
          <w:rFonts w:ascii="Times New Roman" w:hAnsi="Times New Roman" w:cs="Times New Roman"/>
          <w:sz w:val="20"/>
        </w:rPr>
        <w:t xml:space="preserve">Łączna ilość punktów: </w:t>
      </w:r>
      <w:r w:rsidR="00D96735">
        <w:rPr>
          <w:rFonts w:ascii="Times New Roman" w:hAnsi="Times New Roman" w:cs="Times New Roman"/>
          <w:sz w:val="20"/>
        </w:rPr>
        <w:t>83</w:t>
      </w:r>
      <w:r w:rsidRPr="00BE6D23">
        <w:rPr>
          <w:rFonts w:ascii="Times New Roman" w:hAnsi="Times New Roman" w:cs="Times New Roman"/>
          <w:sz w:val="20"/>
        </w:rPr>
        <w:t>,</w:t>
      </w:r>
      <w:r w:rsidR="00D96735">
        <w:rPr>
          <w:rFonts w:ascii="Times New Roman" w:hAnsi="Times New Roman" w:cs="Times New Roman"/>
          <w:sz w:val="20"/>
        </w:rPr>
        <w:t>93</w:t>
      </w:r>
      <w:r w:rsidRPr="00BE6D23">
        <w:rPr>
          <w:rFonts w:ascii="Times New Roman" w:hAnsi="Times New Roman" w:cs="Times New Roman"/>
          <w:sz w:val="20"/>
        </w:rPr>
        <w:t xml:space="preserve"> pkt</w:t>
      </w:r>
    </w:p>
    <w:p w:rsidR="00D651A5" w:rsidRPr="00FB20BB" w:rsidRDefault="00D651A5" w:rsidP="00D651A5">
      <w:pPr>
        <w:pStyle w:val="Stopka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BE6D23">
        <w:rPr>
          <w:rFonts w:ascii="Times New Roman" w:hAnsi="Times New Roman" w:cs="Times New Roman"/>
          <w:sz w:val="20"/>
          <w:szCs w:val="20"/>
        </w:rPr>
        <w:t>ALL IN Waldemar Mucha, ul. Strażacka 54d/2, 35</w:t>
      </w:r>
      <w:r w:rsidRPr="00FB20BB">
        <w:rPr>
          <w:rFonts w:ascii="Times New Roman" w:hAnsi="Times New Roman" w:cs="Times New Roman"/>
          <w:sz w:val="20"/>
          <w:szCs w:val="20"/>
        </w:rPr>
        <w:t>-312 Rzeszów</w:t>
      </w:r>
    </w:p>
    <w:p w:rsidR="00D651A5" w:rsidRPr="00FB20BB" w:rsidRDefault="00D651A5" w:rsidP="00D6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D319A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</w:t>
      </w:r>
      <w:r w:rsidR="00D319A3">
        <w:rPr>
          <w:rFonts w:ascii="Times New Roman" w:hAnsi="Times New Roman" w:cs="Times New Roman"/>
          <w:sz w:val="20"/>
          <w:szCs w:val="20"/>
        </w:rPr>
        <w:t>887</w:t>
      </w:r>
      <w:r>
        <w:rPr>
          <w:rFonts w:ascii="Times New Roman" w:hAnsi="Times New Roman" w:cs="Times New Roman"/>
          <w:sz w:val="20"/>
          <w:szCs w:val="20"/>
        </w:rPr>
        <w:t>,</w:t>
      </w:r>
      <w:r w:rsidR="00D9673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0 zł,  </w:t>
      </w:r>
      <w:r w:rsidRPr="00FB20BB">
        <w:rPr>
          <w:rFonts w:ascii="Times New Roman" w:hAnsi="Times New Roman" w:cs="Times New Roman"/>
          <w:sz w:val="20"/>
          <w:szCs w:val="20"/>
        </w:rPr>
        <w:t>C=(</w:t>
      </w:r>
      <w:r w:rsidR="00D96735">
        <w:rPr>
          <w:rFonts w:ascii="Times New Roman" w:hAnsi="Times New Roman" w:cs="Times New Roman"/>
          <w:sz w:val="20"/>
          <w:szCs w:val="20"/>
        </w:rPr>
        <w:t>9.887,5</w:t>
      </w:r>
      <w:r w:rsidRPr="00FB20BB">
        <w:rPr>
          <w:rFonts w:ascii="Times New Roman" w:hAnsi="Times New Roman" w:cs="Times New Roman"/>
          <w:sz w:val="20"/>
          <w:szCs w:val="20"/>
        </w:rPr>
        <w:t>0:</w:t>
      </w:r>
      <w:r w:rsidR="00D96735">
        <w:rPr>
          <w:rFonts w:ascii="Times New Roman" w:hAnsi="Times New Roman" w:cs="Times New Roman"/>
          <w:sz w:val="20"/>
          <w:szCs w:val="20"/>
        </w:rPr>
        <w:t>9.887,5</w:t>
      </w:r>
      <w:r w:rsidRPr="00FB20BB">
        <w:rPr>
          <w:rFonts w:ascii="Times New Roman" w:hAnsi="Times New Roman" w:cs="Times New Roman"/>
          <w:sz w:val="20"/>
          <w:szCs w:val="20"/>
        </w:rPr>
        <w:t>0)*60= 60</w:t>
      </w:r>
      <w:r>
        <w:rPr>
          <w:rFonts w:ascii="Times New Roman" w:hAnsi="Times New Roman" w:cs="Times New Roman"/>
          <w:sz w:val="20"/>
          <w:szCs w:val="20"/>
        </w:rPr>
        <w:t>,00</w:t>
      </w:r>
      <w:r w:rsidRPr="00FB20BB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D651A5" w:rsidRPr="00FB20BB" w:rsidRDefault="00D651A5" w:rsidP="00D6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0BB">
        <w:rPr>
          <w:rFonts w:ascii="Times New Roman" w:hAnsi="Times New Roman" w:cs="Times New Roman"/>
          <w:sz w:val="20"/>
          <w:szCs w:val="20"/>
        </w:rPr>
        <w:t>Doświadczenie wykładowcy: 10 i więcej kursów/szkoleń = 40</w:t>
      </w:r>
      <w:r>
        <w:rPr>
          <w:rFonts w:ascii="Times New Roman" w:hAnsi="Times New Roman" w:cs="Times New Roman"/>
          <w:sz w:val="20"/>
          <w:szCs w:val="20"/>
        </w:rPr>
        <w:t>,00</w:t>
      </w:r>
      <w:r w:rsidRPr="00FB20BB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D651A5" w:rsidRPr="00FB20BB" w:rsidRDefault="00D651A5" w:rsidP="00D651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0BB">
        <w:rPr>
          <w:rFonts w:ascii="Times New Roman" w:hAnsi="Times New Roman" w:cs="Times New Roman"/>
          <w:sz w:val="20"/>
          <w:szCs w:val="20"/>
          <w:highlight w:val="lightGray"/>
        </w:rPr>
        <w:t>Łączna ilość punktów: 100,00 pkt</w:t>
      </w:r>
    </w:p>
    <w:p w:rsidR="00DF5685" w:rsidRDefault="00D153B6" w:rsidP="00FB20BB">
      <w:pPr>
        <w:pStyle w:val="Stopka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20BB">
        <w:rPr>
          <w:rFonts w:ascii="Times New Roman" w:hAnsi="Times New Roman" w:cs="Times New Roman"/>
          <w:sz w:val="20"/>
          <w:szCs w:val="20"/>
        </w:rPr>
        <w:t>MCKK sp. z o.o., ul. M. Skłodowskiej-Curie 84, 59-301 Lubin</w:t>
      </w:r>
      <w:r w:rsidR="00DF5685" w:rsidRPr="00FB20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068C" w:rsidRP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 xml:space="preserve">Cena brutto: </w:t>
      </w:r>
      <w:r w:rsidR="00D319A3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="00D319A3">
        <w:rPr>
          <w:rFonts w:ascii="Times New Roman" w:hAnsi="Times New Roman" w:cs="Times New Roman"/>
          <w:sz w:val="20"/>
          <w:szCs w:val="20"/>
        </w:rPr>
        <w:t>325</w:t>
      </w:r>
      <w:r w:rsidRPr="00A0068C">
        <w:rPr>
          <w:rFonts w:ascii="Times New Roman" w:hAnsi="Times New Roman" w:cs="Times New Roman"/>
          <w:sz w:val="20"/>
          <w:szCs w:val="20"/>
        </w:rPr>
        <w:t>,00 zł, C= (</w:t>
      </w:r>
      <w:r w:rsidR="00D96735">
        <w:rPr>
          <w:rFonts w:ascii="Times New Roman" w:hAnsi="Times New Roman" w:cs="Times New Roman"/>
          <w:sz w:val="20"/>
          <w:szCs w:val="20"/>
        </w:rPr>
        <w:t>9</w:t>
      </w:r>
      <w:r w:rsidRPr="00A0068C">
        <w:rPr>
          <w:rFonts w:ascii="Times New Roman" w:hAnsi="Times New Roman" w:cs="Times New Roman"/>
          <w:sz w:val="20"/>
          <w:szCs w:val="20"/>
        </w:rPr>
        <w:t>.</w:t>
      </w:r>
      <w:r w:rsidR="00D96735">
        <w:rPr>
          <w:rFonts w:ascii="Times New Roman" w:hAnsi="Times New Roman" w:cs="Times New Roman"/>
          <w:sz w:val="20"/>
          <w:szCs w:val="20"/>
        </w:rPr>
        <w:t>887</w:t>
      </w:r>
      <w:r w:rsidRPr="00A0068C">
        <w:rPr>
          <w:rFonts w:ascii="Times New Roman" w:hAnsi="Times New Roman" w:cs="Times New Roman"/>
          <w:sz w:val="20"/>
          <w:szCs w:val="20"/>
        </w:rPr>
        <w:t>,</w:t>
      </w:r>
      <w:r w:rsidR="00D96735">
        <w:rPr>
          <w:rFonts w:ascii="Times New Roman" w:hAnsi="Times New Roman" w:cs="Times New Roman"/>
          <w:sz w:val="20"/>
          <w:szCs w:val="20"/>
        </w:rPr>
        <w:t>5</w:t>
      </w:r>
      <w:r w:rsidRPr="00A0068C">
        <w:rPr>
          <w:rFonts w:ascii="Times New Roman" w:hAnsi="Times New Roman" w:cs="Times New Roman"/>
          <w:sz w:val="20"/>
          <w:szCs w:val="20"/>
        </w:rPr>
        <w:t>0:</w:t>
      </w:r>
      <w:r w:rsidR="00D96735">
        <w:rPr>
          <w:rFonts w:ascii="Times New Roman" w:hAnsi="Times New Roman" w:cs="Times New Roman"/>
          <w:sz w:val="20"/>
          <w:szCs w:val="20"/>
        </w:rPr>
        <w:t>10</w:t>
      </w:r>
      <w:r w:rsidRPr="00A0068C">
        <w:rPr>
          <w:rFonts w:ascii="Times New Roman" w:hAnsi="Times New Roman" w:cs="Times New Roman"/>
          <w:sz w:val="20"/>
          <w:szCs w:val="20"/>
        </w:rPr>
        <w:t>.</w:t>
      </w:r>
      <w:r w:rsidR="00D96735">
        <w:rPr>
          <w:rFonts w:ascii="Times New Roman" w:hAnsi="Times New Roman" w:cs="Times New Roman"/>
          <w:sz w:val="20"/>
          <w:szCs w:val="20"/>
        </w:rPr>
        <w:t>325</w:t>
      </w:r>
      <w:r w:rsidRPr="00A0068C">
        <w:rPr>
          <w:rFonts w:ascii="Times New Roman" w:hAnsi="Times New Roman" w:cs="Times New Roman"/>
          <w:sz w:val="20"/>
          <w:szCs w:val="20"/>
        </w:rPr>
        <w:t xml:space="preserve">,00)*60= </w:t>
      </w:r>
      <w:r>
        <w:rPr>
          <w:rFonts w:ascii="Times New Roman" w:hAnsi="Times New Roman" w:cs="Times New Roman"/>
          <w:sz w:val="20"/>
          <w:szCs w:val="20"/>
        </w:rPr>
        <w:t>5</w:t>
      </w:r>
      <w:r w:rsidR="00D96735">
        <w:rPr>
          <w:rFonts w:ascii="Times New Roman" w:hAnsi="Times New Roman" w:cs="Times New Roman"/>
          <w:sz w:val="20"/>
          <w:szCs w:val="20"/>
        </w:rPr>
        <w:t>7</w:t>
      </w:r>
      <w:r w:rsidRPr="00A0068C">
        <w:rPr>
          <w:rFonts w:ascii="Times New Roman" w:hAnsi="Times New Roman" w:cs="Times New Roman"/>
          <w:sz w:val="20"/>
          <w:szCs w:val="20"/>
        </w:rPr>
        <w:t>,</w:t>
      </w:r>
      <w:r w:rsidR="00D96735">
        <w:rPr>
          <w:rFonts w:ascii="Times New Roman" w:hAnsi="Times New Roman" w:cs="Times New Roman"/>
          <w:sz w:val="20"/>
          <w:szCs w:val="20"/>
        </w:rPr>
        <w:t>46</w:t>
      </w:r>
      <w:r w:rsidRPr="00A0068C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A0068C" w:rsidRP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>Doświadczenie wykładowcy: 10 i więcej kursów/szkoleń = 40,00 pkt</w:t>
      </w:r>
    </w:p>
    <w:p w:rsidR="00A0068C" w:rsidRDefault="00A0068C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  <w:r w:rsidRPr="00A0068C">
        <w:rPr>
          <w:rFonts w:ascii="Times New Roman" w:hAnsi="Times New Roman" w:cs="Times New Roman"/>
          <w:sz w:val="20"/>
          <w:szCs w:val="20"/>
        </w:rPr>
        <w:t xml:space="preserve">Łączna ilość punktów: </w:t>
      </w:r>
      <w:r>
        <w:rPr>
          <w:rFonts w:ascii="Times New Roman" w:hAnsi="Times New Roman" w:cs="Times New Roman"/>
          <w:sz w:val="20"/>
          <w:szCs w:val="20"/>
        </w:rPr>
        <w:t>9</w:t>
      </w:r>
      <w:r w:rsidR="00D96735">
        <w:rPr>
          <w:rFonts w:ascii="Times New Roman" w:hAnsi="Times New Roman" w:cs="Times New Roman"/>
          <w:sz w:val="20"/>
          <w:szCs w:val="20"/>
        </w:rPr>
        <w:t>7</w:t>
      </w:r>
      <w:r w:rsidRPr="00A0068C">
        <w:rPr>
          <w:rFonts w:ascii="Times New Roman" w:hAnsi="Times New Roman" w:cs="Times New Roman"/>
          <w:sz w:val="20"/>
          <w:szCs w:val="20"/>
        </w:rPr>
        <w:t>,</w:t>
      </w:r>
      <w:r w:rsidR="004A45FA">
        <w:rPr>
          <w:rFonts w:ascii="Times New Roman" w:hAnsi="Times New Roman" w:cs="Times New Roman"/>
          <w:sz w:val="20"/>
          <w:szCs w:val="20"/>
        </w:rPr>
        <w:t>4</w:t>
      </w:r>
      <w:r w:rsidR="00D96735">
        <w:rPr>
          <w:rFonts w:ascii="Times New Roman" w:hAnsi="Times New Roman" w:cs="Times New Roman"/>
          <w:sz w:val="20"/>
          <w:szCs w:val="20"/>
        </w:rPr>
        <w:t>6</w:t>
      </w:r>
      <w:r w:rsidRPr="00A0068C"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p w:rsidR="006C31E9" w:rsidRPr="00347AD7" w:rsidRDefault="00347AD7" w:rsidP="006C31E9">
      <w:pPr>
        <w:pStyle w:val="pkt"/>
        <w:spacing w:before="0" w:after="0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C31E9" w:rsidRPr="00347AD7">
        <w:rPr>
          <w:b/>
          <w:sz w:val="20"/>
        </w:rPr>
        <w:t xml:space="preserve">Dyrektor 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 w:rsidR="00347AD7">
        <w:rPr>
          <w:b/>
          <w:sz w:val="20"/>
        </w:rPr>
        <w:t xml:space="preserve">               </w:t>
      </w:r>
      <w:r w:rsidRPr="00347AD7">
        <w:rPr>
          <w:b/>
          <w:sz w:val="20"/>
        </w:rPr>
        <w:t>Zespołu Szkół w Chocianowie</w:t>
      </w:r>
    </w:p>
    <w:p w:rsidR="006C31E9" w:rsidRPr="00347AD7" w:rsidRDefault="006C31E9" w:rsidP="006C31E9">
      <w:pPr>
        <w:pStyle w:val="pkt"/>
        <w:spacing w:before="0" w:after="0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 w:rsidR="00347AD7">
        <w:rPr>
          <w:b/>
          <w:sz w:val="20"/>
        </w:rPr>
        <w:t xml:space="preserve">            </w:t>
      </w:r>
      <w:r w:rsidR="00912DED">
        <w:rPr>
          <w:b/>
          <w:sz w:val="20"/>
        </w:rPr>
        <w:t xml:space="preserve"> </w:t>
      </w:r>
      <w:r w:rsidRPr="00347AD7">
        <w:rPr>
          <w:b/>
          <w:sz w:val="20"/>
        </w:rPr>
        <w:t>mgr Bożena Wiszniewska</w:t>
      </w:r>
    </w:p>
    <w:p w:rsidR="006C31E9" w:rsidRPr="00FB20BB" w:rsidRDefault="006C31E9" w:rsidP="00A0068C">
      <w:pPr>
        <w:pStyle w:val="Stopka"/>
        <w:jc w:val="both"/>
        <w:rPr>
          <w:rFonts w:ascii="Times New Roman" w:hAnsi="Times New Roman" w:cs="Times New Roman"/>
          <w:sz w:val="20"/>
          <w:szCs w:val="20"/>
        </w:rPr>
      </w:pPr>
    </w:p>
    <w:sectPr w:rsidR="006C31E9" w:rsidRPr="00FB20BB" w:rsidSect="00720204">
      <w:headerReference w:type="default" r:id="rId9"/>
      <w:footerReference w:type="default" r:id="rId10"/>
      <w:pgSz w:w="11906" w:h="16838" w:code="9"/>
      <w:pgMar w:top="1667" w:right="1418" w:bottom="1418" w:left="1418" w:header="56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94" w:rsidRDefault="005B3394" w:rsidP="000C0EFE">
      <w:pPr>
        <w:spacing w:after="0" w:line="240" w:lineRule="auto"/>
      </w:pPr>
      <w:r>
        <w:separator/>
      </w:r>
    </w:p>
  </w:endnote>
  <w:endnote w:type="continuationSeparator" w:id="0">
    <w:p w:rsidR="005B3394" w:rsidRDefault="005B3394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720204">
    <w:pPr>
      <w:pStyle w:val="Stopka"/>
      <w:pBdr>
        <w:top w:val="single" w:sz="4" w:space="0" w:color="D9D9D9" w:themeColor="background1" w:themeShade="D9"/>
      </w:pBdr>
      <w:jc w:val="right"/>
    </w:pPr>
  </w:p>
  <w:p w:rsidR="003076DD" w:rsidRDefault="003076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94" w:rsidRDefault="005B3394" w:rsidP="000C0EFE">
      <w:pPr>
        <w:spacing w:after="0" w:line="240" w:lineRule="auto"/>
      </w:pPr>
      <w:r>
        <w:separator/>
      </w:r>
    </w:p>
  </w:footnote>
  <w:footnote w:type="continuationSeparator" w:id="0">
    <w:p w:rsidR="005B3394" w:rsidRDefault="005B3394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DD" w:rsidRDefault="003076DD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37C85F9E" wp14:editId="1D0908BE">
          <wp:extent cx="665162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FD45210"/>
    <w:name w:val="WW8Num3"/>
    <w:lvl w:ilvl="0">
      <w:start w:val="1"/>
      <w:numFmt w:val="lowerLetter"/>
      <w:lvlText w:val="%1)"/>
      <w:lvlJc w:val="left"/>
      <w:pPr>
        <w:tabs>
          <w:tab w:val="num" w:pos="227"/>
        </w:tabs>
        <w:ind w:left="680" w:hanging="283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9E628FF6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)"/>
      <w:lvlJc w:val="left"/>
      <w:pPr>
        <w:tabs>
          <w:tab w:val="num" w:pos="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">
    <w:nsid w:val="00000005"/>
    <w:multiLevelType w:val="multilevel"/>
    <w:tmpl w:val="C09EF35C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5">
    <w:nsid w:val="0000000A"/>
    <w:multiLevelType w:val="singleLevel"/>
    <w:tmpl w:val="02D857E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Cs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11"/>
    <w:multiLevelType w:val="multilevel"/>
    <w:tmpl w:val="D4F674EA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0000017"/>
    <w:multiLevelType w:val="multilevel"/>
    <w:tmpl w:val="FDC297B4"/>
    <w:name w:val="WW8Num23"/>
    <w:lvl w:ilvl="0">
      <w:start w:val="1"/>
      <w:numFmt w:val="decimal"/>
      <w:lvlText w:val="%1."/>
      <w:lvlJc w:val="left"/>
      <w:pPr>
        <w:tabs>
          <w:tab w:val="num" w:pos="5889"/>
        </w:tabs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5979"/>
        </w:tabs>
        <w:ind w:left="597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49"/>
        </w:tabs>
        <w:ind w:left="62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09"/>
        </w:tabs>
        <w:ind w:left="66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69"/>
        </w:tabs>
        <w:ind w:left="69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9"/>
        </w:tabs>
        <w:ind w:left="6969" w:hanging="1440"/>
      </w:pPr>
      <w:rPr>
        <w:rFonts w:hint="default"/>
      </w:rPr>
    </w:lvl>
  </w:abstractNum>
  <w:abstractNum w:abstractNumId="9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1">
    <w:nsid w:val="0000040D"/>
    <w:multiLevelType w:val="multilevel"/>
    <w:tmpl w:val="46C0ABAC"/>
    <w:lvl w:ilvl="0">
      <w:start w:val="1"/>
      <w:numFmt w:val="decimal"/>
      <w:lvlText w:val="%1."/>
      <w:lvlJc w:val="left"/>
      <w:pPr>
        <w:ind w:left="428" w:hanging="428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1028" w:hanging="425"/>
      </w:pPr>
      <w:rPr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</w:lvl>
    <w:lvl w:ilvl="3">
      <w:numFmt w:val="bullet"/>
      <w:lvlText w:val="•"/>
      <w:lvlJc w:val="left"/>
      <w:pPr>
        <w:ind w:left="2881" w:hanging="425"/>
      </w:pPr>
    </w:lvl>
    <w:lvl w:ilvl="4">
      <w:numFmt w:val="bullet"/>
      <w:lvlText w:val="•"/>
      <w:lvlJc w:val="left"/>
      <w:pPr>
        <w:ind w:left="3807" w:hanging="425"/>
      </w:pPr>
    </w:lvl>
    <w:lvl w:ilvl="5">
      <w:numFmt w:val="bullet"/>
      <w:lvlText w:val="•"/>
      <w:lvlJc w:val="left"/>
      <w:pPr>
        <w:ind w:left="4734" w:hanging="425"/>
      </w:pPr>
    </w:lvl>
    <w:lvl w:ilvl="6">
      <w:numFmt w:val="bullet"/>
      <w:lvlText w:val="•"/>
      <w:lvlJc w:val="left"/>
      <w:pPr>
        <w:ind w:left="5660" w:hanging="425"/>
      </w:pPr>
    </w:lvl>
    <w:lvl w:ilvl="7">
      <w:numFmt w:val="bullet"/>
      <w:lvlText w:val="•"/>
      <w:lvlJc w:val="left"/>
      <w:pPr>
        <w:ind w:left="6587" w:hanging="425"/>
      </w:pPr>
    </w:lvl>
    <w:lvl w:ilvl="8">
      <w:numFmt w:val="bullet"/>
      <w:lvlText w:val="•"/>
      <w:lvlJc w:val="left"/>
      <w:pPr>
        <w:ind w:left="7513" w:hanging="425"/>
      </w:pPr>
    </w:lvl>
  </w:abstractNum>
  <w:abstractNum w:abstractNumId="12">
    <w:nsid w:val="0000040E"/>
    <w:multiLevelType w:val="multilevel"/>
    <w:tmpl w:val="EEF007BC"/>
    <w:lvl w:ilvl="0">
      <w:start w:val="1"/>
      <w:numFmt w:val="decimal"/>
      <w:lvlText w:val="%1)"/>
      <w:lvlJc w:val="left"/>
      <w:pPr>
        <w:ind w:left="1028" w:hanging="425"/>
      </w:pPr>
      <w:rPr>
        <w:rFonts w:ascii="Times New Roman" w:hAnsi="Times New Roman" w:cs="Times New Roman" w:hint="default"/>
        <w:b w:val="0"/>
        <w:bCs/>
        <w:color w:val="auto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09" w:hanging="360"/>
      </w:pPr>
      <w:rPr>
        <w:rFonts w:ascii="Times New Roman" w:hAnsi="Times New Roman" w:cs="Times New Roman" w:hint="default"/>
        <w:b/>
        <w:bCs/>
        <w:color w:val="auto"/>
        <w:w w:val="99"/>
        <w:sz w:val="20"/>
        <w:szCs w:val="20"/>
      </w:rPr>
    </w:lvl>
    <w:lvl w:ilvl="2">
      <w:numFmt w:val="bullet"/>
      <w:lvlText w:val="•"/>
      <w:lvlJc w:val="left"/>
      <w:pPr>
        <w:ind w:left="2204" w:hanging="360"/>
      </w:pPr>
    </w:lvl>
    <w:lvl w:ilvl="3">
      <w:numFmt w:val="bullet"/>
      <w:lvlText w:val="•"/>
      <w:lvlJc w:val="left"/>
      <w:pPr>
        <w:ind w:left="3099" w:hanging="360"/>
      </w:pPr>
    </w:lvl>
    <w:lvl w:ilvl="4">
      <w:numFmt w:val="bullet"/>
      <w:lvlText w:val="•"/>
      <w:lvlJc w:val="left"/>
      <w:pPr>
        <w:ind w:left="3994" w:hanging="360"/>
      </w:pPr>
    </w:lvl>
    <w:lvl w:ilvl="5">
      <w:numFmt w:val="bullet"/>
      <w:lvlText w:val="•"/>
      <w:lvlJc w:val="left"/>
      <w:pPr>
        <w:ind w:left="4890" w:hanging="360"/>
      </w:pPr>
    </w:lvl>
    <w:lvl w:ilvl="6">
      <w:numFmt w:val="bullet"/>
      <w:lvlText w:val="•"/>
      <w:lvlJc w:val="left"/>
      <w:pPr>
        <w:ind w:left="5785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575" w:hanging="360"/>
      </w:pPr>
    </w:lvl>
  </w:abstractNum>
  <w:abstractNum w:abstractNumId="13">
    <w:nsid w:val="02732B01"/>
    <w:multiLevelType w:val="hybridMultilevel"/>
    <w:tmpl w:val="6B761E1A"/>
    <w:lvl w:ilvl="0" w:tplc="3B605E9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B340EB"/>
    <w:multiLevelType w:val="hybridMultilevel"/>
    <w:tmpl w:val="83DE7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B56CC6"/>
    <w:multiLevelType w:val="hybridMultilevel"/>
    <w:tmpl w:val="3C0E2FB2"/>
    <w:lvl w:ilvl="0" w:tplc="41B409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8584C03"/>
    <w:multiLevelType w:val="hybridMultilevel"/>
    <w:tmpl w:val="10608B62"/>
    <w:lvl w:ilvl="0" w:tplc="B7B65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410EDE"/>
    <w:multiLevelType w:val="hybridMultilevel"/>
    <w:tmpl w:val="E50EE572"/>
    <w:lvl w:ilvl="0" w:tplc="15002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AE23E0A"/>
    <w:multiLevelType w:val="hybridMultilevel"/>
    <w:tmpl w:val="973C5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A1360"/>
    <w:multiLevelType w:val="hybridMultilevel"/>
    <w:tmpl w:val="A8681EF8"/>
    <w:lvl w:ilvl="0" w:tplc="D042FB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B921D12"/>
    <w:multiLevelType w:val="hybridMultilevel"/>
    <w:tmpl w:val="A1BC2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A77A5E"/>
    <w:multiLevelType w:val="hybridMultilevel"/>
    <w:tmpl w:val="7CA09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7048C7"/>
    <w:multiLevelType w:val="hybridMultilevel"/>
    <w:tmpl w:val="794CF920"/>
    <w:lvl w:ilvl="0" w:tplc="DB6E9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880114E"/>
    <w:multiLevelType w:val="hybridMultilevel"/>
    <w:tmpl w:val="19726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A6D8B"/>
    <w:multiLevelType w:val="hybridMultilevel"/>
    <w:tmpl w:val="71E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11C96"/>
    <w:multiLevelType w:val="hybridMultilevel"/>
    <w:tmpl w:val="4B5A4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85A57"/>
    <w:multiLevelType w:val="hybridMultilevel"/>
    <w:tmpl w:val="083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250908"/>
    <w:multiLevelType w:val="hybridMultilevel"/>
    <w:tmpl w:val="6B9EE9BA"/>
    <w:lvl w:ilvl="0" w:tplc="31364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1520F4"/>
    <w:multiLevelType w:val="multilevel"/>
    <w:tmpl w:val="EE340AC0"/>
    <w:lvl w:ilvl="0">
      <w:start w:val="2"/>
      <w:numFmt w:val="decimal"/>
      <w:lvlText w:val="%1)"/>
      <w:lvlJc w:val="left"/>
      <w:pPr>
        <w:ind w:left="428" w:hanging="428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8" w:hanging="425"/>
      </w:pPr>
      <w:rPr>
        <w:rFonts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54" w:hanging="425"/>
      </w:pPr>
      <w:rPr>
        <w:rFonts w:hint="default"/>
      </w:rPr>
    </w:lvl>
    <w:lvl w:ilvl="3">
      <w:numFmt w:val="bullet"/>
      <w:lvlText w:val="•"/>
      <w:lvlJc w:val="left"/>
      <w:pPr>
        <w:ind w:left="2881" w:hanging="425"/>
      </w:pPr>
      <w:rPr>
        <w:rFonts w:hint="default"/>
      </w:rPr>
    </w:lvl>
    <w:lvl w:ilvl="4">
      <w:numFmt w:val="bullet"/>
      <w:lvlText w:val="•"/>
      <w:lvlJc w:val="left"/>
      <w:pPr>
        <w:ind w:left="3807" w:hanging="425"/>
      </w:pPr>
      <w:rPr>
        <w:rFonts w:hint="default"/>
      </w:rPr>
    </w:lvl>
    <w:lvl w:ilvl="5">
      <w:numFmt w:val="bullet"/>
      <w:lvlText w:val="•"/>
      <w:lvlJc w:val="left"/>
      <w:pPr>
        <w:ind w:left="4734" w:hanging="425"/>
      </w:pPr>
      <w:rPr>
        <w:rFonts w:hint="default"/>
      </w:rPr>
    </w:lvl>
    <w:lvl w:ilvl="6">
      <w:numFmt w:val="bullet"/>
      <w:lvlText w:val="•"/>
      <w:lvlJc w:val="left"/>
      <w:pPr>
        <w:ind w:left="5660" w:hanging="425"/>
      </w:pPr>
      <w:rPr>
        <w:rFonts w:hint="default"/>
      </w:rPr>
    </w:lvl>
    <w:lvl w:ilvl="7">
      <w:numFmt w:val="bullet"/>
      <w:lvlText w:val="•"/>
      <w:lvlJc w:val="left"/>
      <w:pPr>
        <w:ind w:left="6587" w:hanging="425"/>
      </w:pPr>
      <w:rPr>
        <w:rFonts w:hint="default"/>
      </w:rPr>
    </w:lvl>
    <w:lvl w:ilvl="8">
      <w:numFmt w:val="bullet"/>
      <w:lvlText w:val="•"/>
      <w:lvlJc w:val="left"/>
      <w:pPr>
        <w:ind w:left="7513" w:hanging="425"/>
      </w:pPr>
      <w:rPr>
        <w:rFonts w:hint="default"/>
      </w:rPr>
    </w:lvl>
  </w:abstractNum>
  <w:abstractNum w:abstractNumId="29">
    <w:nsid w:val="2D9C79CD"/>
    <w:multiLevelType w:val="hybridMultilevel"/>
    <w:tmpl w:val="04464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BF2F29"/>
    <w:multiLevelType w:val="hybridMultilevel"/>
    <w:tmpl w:val="29309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20ABA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3"/>
      <w:numFmt w:val="upperRoman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360"/>
        </w:tabs>
      </w:pPr>
    </w:lvl>
  </w:abstractNum>
  <w:abstractNum w:abstractNumId="32">
    <w:nsid w:val="31431361"/>
    <w:multiLevelType w:val="hybridMultilevel"/>
    <w:tmpl w:val="3640C142"/>
    <w:lvl w:ilvl="0" w:tplc="AF7CA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DC7184"/>
    <w:multiLevelType w:val="hybridMultilevel"/>
    <w:tmpl w:val="4CBE7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C94047"/>
    <w:multiLevelType w:val="multilevel"/>
    <w:tmpl w:val="AF12F0A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"/>
      <w:numFmt w:val="upperRoman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6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E61C6B"/>
    <w:multiLevelType w:val="hybridMultilevel"/>
    <w:tmpl w:val="AE941160"/>
    <w:lvl w:ilvl="0" w:tplc="2048A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41139"/>
    <w:multiLevelType w:val="hybridMultilevel"/>
    <w:tmpl w:val="CCB83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6E74F6"/>
    <w:multiLevelType w:val="hybridMultilevel"/>
    <w:tmpl w:val="324A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3E3E73"/>
    <w:multiLevelType w:val="hybridMultilevel"/>
    <w:tmpl w:val="02D87124"/>
    <w:lvl w:ilvl="0" w:tplc="0000003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>
    <w:nsid w:val="5BF175AA"/>
    <w:multiLevelType w:val="hybridMultilevel"/>
    <w:tmpl w:val="8EE09182"/>
    <w:name w:val="WW8Num410"/>
    <w:lvl w:ilvl="0" w:tplc="419EB6A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9E703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2E107E"/>
    <w:multiLevelType w:val="hybridMultilevel"/>
    <w:tmpl w:val="E918C7A6"/>
    <w:lvl w:ilvl="0" w:tplc="69042C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F6A40"/>
    <w:multiLevelType w:val="hybridMultilevel"/>
    <w:tmpl w:val="BB1840C8"/>
    <w:lvl w:ilvl="0" w:tplc="83967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5">
    <w:nsid w:val="672532ED"/>
    <w:multiLevelType w:val="hybridMultilevel"/>
    <w:tmpl w:val="E8AA4E3E"/>
    <w:lvl w:ilvl="0" w:tplc="AF18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43"/>
  </w:num>
  <w:num w:numId="4">
    <w:abstractNumId w:val="34"/>
  </w:num>
  <w:num w:numId="5">
    <w:abstractNumId w:val="36"/>
  </w:num>
  <w:num w:numId="6">
    <w:abstractNumId w:val="12"/>
  </w:num>
  <w:num w:numId="7">
    <w:abstractNumId w:val="11"/>
  </w:num>
  <w:num w:numId="8">
    <w:abstractNumId w:val="2"/>
  </w:num>
  <w:num w:numId="9">
    <w:abstractNumId w:val="2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31"/>
  </w:num>
  <w:num w:numId="16">
    <w:abstractNumId w:val="41"/>
  </w:num>
  <w:num w:numId="17">
    <w:abstractNumId w:val="27"/>
  </w:num>
  <w:num w:numId="18">
    <w:abstractNumId w:val="40"/>
  </w:num>
  <w:num w:numId="19">
    <w:abstractNumId w:val="35"/>
  </w:num>
  <w:num w:numId="20">
    <w:abstractNumId w:val="16"/>
  </w:num>
  <w:num w:numId="21">
    <w:abstractNumId w:val="32"/>
  </w:num>
  <w:num w:numId="22">
    <w:abstractNumId w:val="47"/>
  </w:num>
  <w:num w:numId="23">
    <w:abstractNumId w:val="46"/>
  </w:num>
  <w:num w:numId="24">
    <w:abstractNumId w:val="14"/>
  </w:num>
  <w:num w:numId="25">
    <w:abstractNumId w:val="1"/>
  </w:num>
  <w:num w:numId="26">
    <w:abstractNumId w:val="45"/>
  </w:num>
  <w:num w:numId="27">
    <w:abstractNumId w:val="24"/>
  </w:num>
  <w:num w:numId="28">
    <w:abstractNumId w:val="44"/>
  </w:num>
  <w:num w:numId="29">
    <w:abstractNumId w:val="33"/>
  </w:num>
  <w:num w:numId="30">
    <w:abstractNumId w:val="38"/>
  </w:num>
  <w:num w:numId="31">
    <w:abstractNumId w:val="37"/>
  </w:num>
  <w:num w:numId="32">
    <w:abstractNumId w:val="19"/>
  </w:num>
  <w:num w:numId="33">
    <w:abstractNumId w:val="26"/>
  </w:num>
  <w:num w:numId="34">
    <w:abstractNumId w:val="13"/>
  </w:num>
  <w:num w:numId="35">
    <w:abstractNumId w:val="15"/>
  </w:num>
  <w:num w:numId="36">
    <w:abstractNumId w:val="4"/>
  </w:num>
  <w:num w:numId="37">
    <w:abstractNumId w:val="25"/>
  </w:num>
  <w:num w:numId="38">
    <w:abstractNumId w:val="30"/>
  </w:num>
  <w:num w:numId="39">
    <w:abstractNumId w:val="23"/>
  </w:num>
  <w:num w:numId="40">
    <w:abstractNumId w:val="39"/>
  </w:num>
  <w:num w:numId="41">
    <w:abstractNumId w:val="21"/>
  </w:num>
  <w:num w:numId="42">
    <w:abstractNumId w:val="17"/>
  </w:num>
  <w:num w:numId="43">
    <w:abstractNumId w:val="20"/>
  </w:num>
  <w:num w:numId="44">
    <w:abstractNumId w:val="18"/>
  </w:num>
  <w:num w:numId="45">
    <w:abstractNumId w:val="22"/>
  </w:num>
  <w:num w:numId="46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2657"/>
    <w:rsid w:val="000150D1"/>
    <w:rsid w:val="00015B4B"/>
    <w:rsid w:val="0002098E"/>
    <w:rsid w:val="000216BC"/>
    <w:rsid w:val="000229A7"/>
    <w:rsid w:val="000252F4"/>
    <w:rsid w:val="00030E68"/>
    <w:rsid w:val="00031D62"/>
    <w:rsid w:val="000327BE"/>
    <w:rsid w:val="00032E2E"/>
    <w:rsid w:val="000350C7"/>
    <w:rsid w:val="00037CD6"/>
    <w:rsid w:val="00037E78"/>
    <w:rsid w:val="000440D0"/>
    <w:rsid w:val="000457AA"/>
    <w:rsid w:val="0006640E"/>
    <w:rsid w:val="00077211"/>
    <w:rsid w:val="000859E5"/>
    <w:rsid w:val="00092A16"/>
    <w:rsid w:val="000969F2"/>
    <w:rsid w:val="00097E79"/>
    <w:rsid w:val="000A3635"/>
    <w:rsid w:val="000B18E2"/>
    <w:rsid w:val="000C0EFE"/>
    <w:rsid w:val="000C3213"/>
    <w:rsid w:val="000C6A92"/>
    <w:rsid w:val="000E0372"/>
    <w:rsid w:val="000E1F70"/>
    <w:rsid w:val="000E35B8"/>
    <w:rsid w:val="000E5833"/>
    <w:rsid w:val="00124E76"/>
    <w:rsid w:val="00132011"/>
    <w:rsid w:val="001360D1"/>
    <w:rsid w:val="00137203"/>
    <w:rsid w:val="001547CC"/>
    <w:rsid w:val="00161DD6"/>
    <w:rsid w:val="001662DD"/>
    <w:rsid w:val="001745FB"/>
    <w:rsid w:val="00174834"/>
    <w:rsid w:val="0018077F"/>
    <w:rsid w:val="00184B2D"/>
    <w:rsid w:val="00186E0D"/>
    <w:rsid w:val="001947F9"/>
    <w:rsid w:val="00196BDF"/>
    <w:rsid w:val="001A13F9"/>
    <w:rsid w:val="001B096F"/>
    <w:rsid w:val="001B2065"/>
    <w:rsid w:val="001B422B"/>
    <w:rsid w:val="001C2145"/>
    <w:rsid w:val="001C6122"/>
    <w:rsid w:val="001E17AB"/>
    <w:rsid w:val="001E7F45"/>
    <w:rsid w:val="001F5F8A"/>
    <w:rsid w:val="001F6B47"/>
    <w:rsid w:val="00210B7B"/>
    <w:rsid w:val="002275E6"/>
    <w:rsid w:val="002277A7"/>
    <w:rsid w:val="0023156F"/>
    <w:rsid w:val="00260529"/>
    <w:rsid w:val="00273495"/>
    <w:rsid w:val="00276BE5"/>
    <w:rsid w:val="002868C9"/>
    <w:rsid w:val="00293EAD"/>
    <w:rsid w:val="002A017E"/>
    <w:rsid w:val="002A0B13"/>
    <w:rsid w:val="002A4B41"/>
    <w:rsid w:val="002B54B1"/>
    <w:rsid w:val="002D397E"/>
    <w:rsid w:val="002D4083"/>
    <w:rsid w:val="002E0CAD"/>
    <w:rsid w:val="002E4A8C"/>
    <w:rsid w:val="002F044C"/>
    <w:rsid w:val="00300CA3"/>
    <w:rsid w:val="00304D0E"/>
    <w:rsid w:val="003061D9"/>
    <w:rsid w:val="003068E7"/>
    <w:rsid w:val="003076DD"/>
    <w:rsid w:val="00310A2E"/>
    <w:rsid w:val="0031329B"/>
    <w:rsid w:val="0031659B"/>
    <w:rsid w:val="00327CBF"/>
    <w:rsid w:val="00335D8A"/>
    <w:rsid w:val="00337924"/>
    <w:rsid w:val="00341722"/>
    <w:rsid w:val="00344B44"/>
    <w:rsid w:val="00345041"/>
    <w:rsid w:val="00347AD7"/>
    <w:rsid w:val="003510A3"/>
    <w:rsid w:val="003513F6"/>
    <w:rsid w:val="003535AA"/>
    <w:rsid w:val="00355DD8"/>
    <w:rsid w:val="00361611"/>
    <w:rsid w:val="00374B28"/>
    <w:rsid w:val="00382058"/>
    <w:rsid w:val="003B024C"/>
    <w:rsid w:val="003B058E"/>
    <w:rsid w:val="003B1C14"/>
    <w:rsid w:val="003C64C3"/>
    <w:rsid w:val="003F6493"/>
    <w:rsid w:val="003F767F"/>
    <w:rsid w:val="003F7E9C"/>
    <w:rsid w:val="00421B4A"/>
    <w:rsid w:val="00422613"/>
    <w:rsid w:val="004245B2"/>
    <w:rsid w:val="004333D6"/>
    <w:rsid w:val="0043443C"/>
    <w:rsid w:val="004344A4"/>
    <w:rsid w:val="0044385C"/>
    <w:rsid w:val="00453532"/>
    <w:rsid w:val="00453C2D"/>
    <w:rsid w:val="004742FF"/>
    <w:rsid w:val="0048768C"/>
    <w:rsid w:val="00491D3E"/>
    <w:rsid w:val="00494F90"/>
    <w:rsid w:val="00495E18"/>
    <w:rsid w:val="00497825"/>
    <w:rsid w:val="00497BB3"/>
    <w:rsid w:val="004A45FA"/>
    <w:rsid w:val="004A56DC"/>
    <w:rsid w:val="004C205E"/>
    <w:rsid w:val="004C2558"/>
    <w:rsid w:val="004C5C2A"/>
    <w:rsid w:val="004E6DDE"/>
    <w:rsid w:val="004F10E5"/>
    <w:rsid w:val="004F7D10"/>
    <w:rsid w:val="00505DBD"/>
    <w:rsid w:val="00513D00"/>
    <w:rsid w:val="005215A6"/>
    <w:rsid w:val="00523007"/>
    <w:rsid w:val="005331A5"/>
    <w:rsid w:val="00533D91"/>
    <w:rsid w:val="00545E50"/>
    <w:rsid w:val="00546AF1"/>
    <w:rsid w:val="0056290E"/>
    <w:rsid w:val="005744A1"/>
    <w:rsid w:val="00596919"/>
    <w:rsid w:val="005A296D"/>
    <w:rsid w:val="005A507E"/>
    <w:rsid w:val="005A5C2D"/>
    <w:rsid w:val="005A6FF3"/>
    <w:rsid w:val="005B13F3"/>
    <w:rsid w:val="005B25FE"/>
    <w:rsid w:val="005B2F7D"/>
    <w:rsid w:val="005B3394"/>
    <w:rsid w:val="005C1797"/>
    <w:rsid w:val="005D2B2C"/>
    <w:rsid w:val="005D3986"/>
    <w:rsid w:val="005D455F"/>
    <w:rsid w:val="005D5663"/>
    <w:rsid w:val="005E6DF6"/>
    <w:rsid w:val="005E7A78"/>
    <w:rsid w:val="00604624"/>
    <w:rsid w:val="006059CB"/>
    <w:rsid w:val="00605D6C"/>
    <w:rsid w:val="00606E56"/>
    <w:rsid w:val="0061255B"/>
    <w:rsid w:val="00612ED0"/>
    <w:rsid w:val="0061711D"/>
    <w:rsid w:val="00617D56"/>
    <w:rsid w:val="00621910"/>
    <w:rsid w:val="00622812"/>
    <w:rsid w:val="00631FF8"/>
    <w:rsid w:val="0063300B"/>
    <w:rsid w:val="00633349"/>
    <w:rsid w:val="00633DB9"/>
    <w:rsid w:val="0064514D"/>
    <w:rsid w:val="00650870"/>
    <w:rsid w:val="00652801"/>
    <w:rsid w:val="00654579"/>
    <w:rsid w:val="00657490"/>
    <w:rsid w:val="0067084F"/>
    <w:rsid w:val="00681DED"/>
    <w:rsid w:val="0069650B"/>
    <w:rsid w:val="00697A2A"/>
    <w:rsid w:val="006B5522"/>
    <w:rsid w:val="006C149E"/>
    <w:rsid w:val="006C31E9"/>
    <w:rsid w:val="006C4093"/>
    <w:rsid w:val="006C686B"/>
    <w:rsid w:val="006D1F7E"/>
    <w:rsid w:val="006F45FA"/>
    <w:rsid w:val="006F4E18"/>
    <w:rsid w:val="007032A6"/>
    <w:rsid w:val="00714374"/>
    <w:rsid w:val="00716792"/>
    <w:rsid w:val="00720204"/>
    <w:rsid w:val="007256BE"/>
    <w:rsid w:val="00750767"/>
    <w:rsid w:val="00756C91"/>
    <w:rsid w:val="00760953"/>
    <w:rsid w:val="00771CE8"/>
    <w:rsid w:val="00792B5B"/>
    <w:rsid w:val="007A7A80"/>
    <w:rsid w:val="007B34F6"/>
    <w:rsid w:val="007B7B23"/>
    <w:rsid w:val="007C00AD"/>
    <w:rsid w:val="007C0C94"/>
    <w:rsid w:val="007C1901"/>
    <w:rsid w:val="007C5C94"/>
    <w:rsid w:val="007C7328"/>
    <w:rsid w:val="007C7FE9"/>
    <w:rsid w:val="007D04F2"/>
    <w:rsid w:val="007D2E0C"/>
    <w:rsid w:val="007D3C7E"/>
    <w:rsid w:val="007F5D54"/>
    <w:rsid w:val="00801031"/>
    <w:rsid w:val="008139B2"/>
    <w:rsid w:val="00817AD5"/>
    <w:rsid w:val="0082264E"/>
    <w:rsid w:val="008233FE"/>
    <w:rsid w:val="00824854"/>
    <w:rsid w:val="0082530D"/>
    <w:rsid w:val="00832748"/>
    <w:rsid w:val="00832DAC"/>
    <w:rsid w:val="00834FE9"/>
    <w:rsid w:val="00835E31"/>
    <w:rsid w:val="00836E05"/>
    <w:rsid w:val="0084244D"/>
    <w:rsid w:val="00851539"/>
    <w:rsid w:val="008535FF"/>
    <w:rsid w:val="008555F7"/>
    <w:rsid w:val="0086645A"/>
    <w:rsid w:val="0087498A"/>
    <w:rsid w:val="00880D4F"/>
    <w:rsid w:val="00883B22"/>
    <w:rsid w:val="00893863"/>
    <w:rsid w:val="00895910"/>
    <w:rsid w:val="008B1E00"/>
    <w:rsid w:val="008C6AF9"/>
    <w:rsid w:val="008D3559"/>
    <w:rsid w:val="008E7184"/>
    <w:rsid w:val="008F6B6A"/>
    <w:rsid w:val="008F7E95"/>
    <w:rsid w:val="00900F31"/>
    <w:rsid w:val="00911817"/>
    <w:rsid w:val="00912DED"/>
    <w:rsid w:val="009151B7"/>
    <w:rsid w:val="009174E0"/>
    <w:rsid w:val="00925F36"/>
    <w:rsid w:val="00935115"/>
    <w:rsid w:val="00940D97"/>
    <w:rsid w:val="009525E5"/>
    <w:rsid w:val="009579F0"/>
    <w:rsid w:val="009656DB"/>
    <w:rsid w:val="0097357D"/>
    <w:rsid w:val="009870CE"/>
    <w:rsid w:val="00997A2F"/>
    <w:rsid w:val="009A39A1"/>
    <w:rsid w:val="009B571A"/>
    <w:rsid w:val="009C0942"/>
    <w:rsid w:val="009C1899"/>
    <w:rsid w:val="009C5724"/>
    <w:rsid w:val="009C7157"/>
    <w:rsid w:val="009D01D4"/>
    <w:rsid w:val="009D10A3"/>
    <w:rsid w:val="009D3B99"/>
    <w:rsid w:val="009F0D7E"/>
    <w:rsid w:val="009F12E3"/>
    <w:rsid w:val="009F399B"/>
    <w:rsid w:val="009F6C58"/>
    <w:rsid w:val="00A0068C"/>
    <w:rsid w:val="00A03BC8"/>
    <w:rsid w:val="00A1512F"/>
    <w:rsid w:val="00A22707"/>
    <w:rsid w:val="00A32B38"/>
    <w:rsid w:val="00A34B06"/>
    <w:rsid w:val="00A36BD9"/>
    <w:rsid w:val="00A408D4"/>
    <w:rsid w:val="00A47D0E"/>
    <w:rsid w:val="00A51B9B"/>
    <w:rsid w:val="00A6164D"/>
    <w:rsid w:val="00A730C0"/>
    <w:rsid w:val="00A76DF6"/>
    <w:rsid w:val="00A96331"/>
    <w:rsid w:val="00A97E3C"/>
    <w:rsid w:val="00AA1FAF"/>
    <w:rsid w:val="00AC0265"/>
    <w:rsid w:val="00AC1A02"/>
    <w:rsid w:val="00AC5242"/>
    <w:rsid w:val="00AC7A68"/>
    <w:rsid w:val="00AD72D2"/>
    <w:rsid w:val="00AE6B49"/>
    <w:rsid w:val="00AE6CBC"/>
    <w:rsid w:val="00AF4A29"/>
    <w:rsid w:val="00AF4AF4"/>
    <w:rsid w:val="00B0415D"/>
    <w:rsid w:val="00B17003"/>
    <w:rsid w:val="00B26510"/>
    <w:rsid w:val="00B43491"/>
    <w:rsid w:val="00B4398F"/>
    <w:rsid w:val="00B50EE1"/>
    <w:rsid w:val="00B53588"/>
    <w:rsid w:val="00B53928"/>
    <w:rsid w:val="00B54376"/>
    <w:rsid w:val="00B62AEC"/>
    <w:rsid w:val="00B630EE"/>
    <w:rsid w:val="00B702C5"/>
    <w:rsid w:val="00B760BC"/>
    <w:rsid w:val="00B93346"/>
    <w:rsid w:val="00B9592F"/>
    <w:rsid w:val="00BA050B"/>
    <w:rsid w:val="00BD4CF6"/>
    <w:rsid w:val="00BE2E45"/>
    <w:rsid w:val="00BE4C20"/>
    <w:rsid w:val="00BE6D23"/>
    <w:rsid w:val="00BF15A5"/>
    <w:rsid w:val="00BF6860"/>
    <w:rsid w:val="00C0325F"/>
    <w:rsid w:val="00C0658E"/>
    <w:rsid w:val="00C13508"/>
    <w:rsid w:val="00C14E26"/>
    <w:rsid w:val="00C22959"/>
    <w:rsid w:val="00C248A2"/>
    <w:rsid w:val="00C35874"/>
    <w:rsid w:val="00C36ED8"/>
    <w:rsid w:val="00C377C8"/>
    <w:rsid w:val="00C409F0"/>
    <w:rsid w:val="00C43164"/>
    <w:rsid w:val="00C64630"/>
    <w:rsid w:val="00C675AB"/>
    <w:rsid w:val="00C72813"/>
    <w:rsid w:val="00C73C35"/>
    <w:rsid w:val="00C73D69"/>
    <w:rsid w:val="00C81C86"/>
    <w:rsid w:val="00C90FDD"/>
    <w:rsid w:val="00C925C1"/>
    <w:rsid w:val="00C96E75"/>
    <w:rsid w:val="00CA0286"/>
    <w:rsid w:val="00CA164E"/>
    <w:rsid w:val="00CC2615"/>
    <w:rsid w:val="00CC7090"/>
    <w:rsid w:val="00CE0AA8"/>
    <w:rsid w:val="00CE10F0"/>
    <w:rsid w:val="00CE2294"/>
    <w:rsid w:val="00CE6901"/>
    <w:rsid w:val="00CF3280"/>
    <w:rsid w:val="00CF7058"/>
    <w:rsid w:val="00D05B6F"/>
    <w:rsid w:val="00D063A4"/>
    <w:rsid w:val="00D12D22"/>
    <w:rsid w:val="00D14573"/>
    <w:rsid w:val="00D14C12"/>
    <w:rsid w:val="00D153B6"/>
    <w:rsid w:val="00D24B87"/>
    <w:rsid w:val="00D2564F"/>
    <w:rsid w:val="00D271DE"/>
    <w:rsid w:val="00D319A3"/>
    <w:rsid w:val="00D37D25"/>
    <w:rsid w:val="00D61587"/>
    <w:rsid w:val="00D651A5"/>
    <w:rsid w:val="00D72F93"/>
    <w:rsid w:val="00D773F5"/>
    <w:rsid w:val="00D81C4B"/>
    <w:rsid w:val="00D83AFE"/>
    <w:rsid w:val="00D96032"/>
    <w:rsid w:val="00D96735"/>
    <w:rsid w:val="00DA6BE0"/>
    <w:rsid w:val="00DB2ACA"/>
    <w:rsid w:val="00DC2D37"/>
    <w:rsid w:val="00DC57EA"/>
    <w:rsid w:val="00DD046F"/>
    <w:rsid w:val="00DE20FC"/>
    <w:rsid w:val="00DE6097"/>
    <w:rsid w:val="00DE69C1"/>
    <w:rsid w:val="00DF18C4"/>
    <w:rsid w:val="00DF5685"/>
    <w:rsid w:val="00DF5968"/>
    <w:rsid w:val="00E00495"/>
    <w:rsid w:val="00E04506"/>
    <w:rsid w:val="00E04CEF"/>
    <w:rsid w:val="00E06D28"/>
    <w:rsid w:val="00E173D9"/>
    <w:rsid w:val="00E3222F"/>
    <w:rsid w:val="00E34279"/>
    <w:rsid w:val="00E54441"/>
    <w:rsid w:val="00E55565"/>
    <w:rsid w:val="00E5626A"/>
    <w:rsid w:val="00E57F30"/>
    <w:rsid w:val="00E65ADD"/>
    <w:rsid w:val="00E70C6F"/>
    <w:rsid w:val="00E75F81"/>
    <w:rsid w:val="00E95479"/>
    <w:rsid w:val="00EB0892"/>
    <w:rsid w:val="00ED353A"/>
    <w:rsid w:val="00ED57E1"/>
    <w:rsid w:val="00EE0744"/>
    <w:rsid w:val="00EE11DE"/>
    <w:rsid w:val="00EE296F"/>
    <w:rsid w:val="00EE32BE"/>
    <w:rsid w:val="00EF2933"/>
    <w:rsid w:val="00EF7C4E"/>
    <w:rsid w:val="00F006D0"/>
    <w:rsid w:val="00F01769"/>
    <w:rsid w:val="00F01BF0"/>
    <w:rsid w:val="00F16F60"/>
    <w:rsid w:val="00F202B2"/>
    <w:rsid w:val="00F31D11"/>
    <w:rsid w:val="00F423FD"/>
    <w:rsid w:val="00F540CD"/>
    <w:rsid w:val="00F67AE1"/>
    <w:rsid w:val="00F72064"/>
    <w:rsid w:val="00F7682D"/>
    <w:rsid w:val="00F83E9D"/>
    <w:rsid w:val="00F84408"/>
    <w:rsid w:val="00F87307"/>
    <w:rsid w:val="00FA1BFE"/>
    <w:rsid w:val="00FA2968"/>
    <w:rsid w:val="00FB20BB"/>
    <w:rsid w:val="00FB604E"/>
    <w:rsid w:val="00FC471A"/>
    <w:rsid w:val="00FD0F75"/>
    <w:rsid w:val="00FD603A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0A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10A3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10A3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E6B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9D10A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D10A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D1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D10A3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9D10A3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9D10A3"/>
  </w:style>
  <w:style w:type="character" w:customStyle="1" w:styleId="WW8Num1z1">
    <w:name w:val="WW8Num1z1"/>
    <w:rsid w:val="009D10A3"/>
  </w:style>
  <w:style w:type="character" w:customStyle="1" w:styleId="WW8Num1z2">
    <w:name w:val="WW8Num1z2"/>
    <w:rsid w:val="009D10A3"/>
  </w:style>
  <w:style w:type="character" w:customStyle="1" w:styleId="WW8Num1z3">
    <w:name w:val="WW8Num1z3"/>
    <w:rsid w:val="009D10A3"/>
  </w:style>
  <w:style w:type="character" w:customStyle="1" w:styleId="WW8Num1z4">
    <w:name w:val="WW8Num1z4"/>
    <w:rsid w:val="009D10A3"/>
  </w:style>
  <w:style w:type="character" w:customStyle="1" w:styleId="WW8Num1z5">
    <w:name w:val="WW8Num1z5"/>
    <w:rsid w:val="009D10A3"/>
  </w:style>
  <w:style w:type="character" w:customStyle="1" w:styleId="WW8Num1z6">
    <w:name w:val="WW8Num1z6"/>
    <w:rsid w:val="009D10A3"/>
  </w:style>
  <w:style w:type="character" w:customStyle="1" w:styleId="WW8Num1z7">
    <w:name w:val="WW8Num1z7"/>
    <w:rsid w:val="009D10A3"/>
  </w:style>
  <w:style w:type="character" w:customStyle="1" w:styleId="WW8Num1z8">
    <w:name w:val="WW8Num1z8"/>
    <w:rsid w:val="009D10A3"/>
  </w:style>
  <w:style w:type="character" w:customStyle="1" w:styleId="WW8Num2z0">
    <w:name w:val="WW8Num2z0"/>
    <w:rsid w:val="009D10A3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9D10A3"/>
  </w:style>
  <w:style w:type="character" w:customStyle="1" w:styleId="WW8Num2z2">
    <w:name w:val="WW8Num2z2"/>
    <w:rsid w:val="009D10A3"/>
  </w:style>
  <w:style w:type="character" w:customStyle="1" w:styleId="WW8Num2z3">
    <w:name w:val="WW8Num2z3"/>
    <w:rsid w:val="009D10A3"/>
  </w:style>
  <w:style w:type="character" w:customStyle="1" w:styleId="WW8Num2z4">
    <w:name w:val="WW8Num2z4"/>
    <w:rsid w:val="009D10A3"/>
  </w:style>
  <w:style w:type="character" w:customStyle="1" w:styleId="WW8Num2z5">
    <w:name w:val="WW8Num2z5"/>
    <w:rsid w:val="009D10A3"/>
  </w:style>
  <w:style w:type="character" w:customStyle="1" w:styleId="WW8Num2z6">
    <w:name w:val="WW8Num2z6"/>
    <w:rsid w:val="009D10A3"/>
  </w:style>
  <w:style w:type="character" w:customStyle="1" w:styleId="WW8Num2z7">
    <w:name w:val="WW8Num2z7"/>
    <w:rsid w:val="009D10A3"/>
  </w:style>
  <w:style w:type="character" w:customStyle="1" w:styleId="WW8Num2z8">
    <w:name w:val="WW8Num2z8"/>
    <w:rsid w:val="009D10A3"/>
  </w:style>
  <w:style w:type="character" w:customStyle="1" w:styleId="WW8Num3z0">
    <w:name w:val="WW8Num3z0"/>
    <w:rsid w:val="009D10A3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9D10A3"/>
    <w:rPr>
      <w:rFonts w:ascii="Times New Roman" w:hAnsi="Times New Roman" w:cs="Times New Roman"/>
    </w:rPr>
  </w:style>
  <w:style w:type="character" w:customStyle="1" w:styleId="WW8Num5z0">
    <w:name w:val="WW8Num5z0"/>
    <w:rsid w:val="009D10A3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9D10A3"/>
    <w:rPr>
      <w:rFonts w:ascii="Wingdings" w:hAnsi="Wingdings" w:cs="Wingdings"/>
    </w:rPr>
  </w:style>
  <w:style w:type="character" w:customStyle="1" w:styleId="WW8Num6z0">
    <w:name w:val="WW8Num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9D10A3"/>
    <w:rPr>
      <w:b/>
    </w:rPr>
  </w:style>
  <w:style w:type="character" w:customStyle="1" w:styleId="WW8Num7z1">
    <w:name w:val="WW8Num7z1"/>
    <w:rsid w:val="009D10A3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9D10A3"/>
    <w:rPr>
      <w:b w:val="0"/>
    </w:rPr>
  </w:style>
  <w:style w:type="character" w:customStyle="1" w:styleId="WW8Num7z3">
    <w:name w:val="WW8Num7z3"/>
    <w:rsid w:val="009D10A3"/>
  </w:style>
  <w:style w:type="character" w:customStyle="1" w:styleId="WW8Num7z4">
    <w:name w:val="WW8Num7z4"/>
    <w:rsid w:val="009D10A3"/>
  </w:style>
  <w:style w:type="character" w:customStyle="1" w:styleId="WW8Num7z5">
    <w:name w:val="WW8Num7z5"/>
    <w:rsid w:val="009D10A3"/>
  </w:style>
  <w:style w:type="character" w:customStyle="1" w:styleId="WW8Num7z6">
    <w:name w:val="WW8Num7z6"/>
    <w:rsid w:val="009D10A3"/>
  </w:style>
  <w:style w:type="character" w:customStyle="1" w:styleId="WW8Num7z7">
    <w:name w:val="WW8Num7z7"/>
    <w:rsid w:val="009D10A3"/>
  </w:style>
  <w:style w:type="character" w:customStyle="1" w:styleId="WW8Num7z8">
    <w:name w:val="WW8Num7z8"/>
    <w:rsid w:val="009D10A3"/>
  </w:style>
  <w:style w:type="character" w:customStyle="1" w:styleId="WW8Num8z0">
    <w:name w:val="WW8Num8z0"/>
    <w:rsid w:val="009D10A3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9D10A3"/>
    <w:rPr>
      <w:bCs/>
    </w:rPr>
  </w:style>
  <w:style w:type="character" w:customStyle="1" w:styleId="WW8Num8z2">
    <w:name w:val="WW8Num8z2"/>
    <w:rsid w:val="009D10A3"/>
  </w:style>
  <w:style w:type="character" w:customStyle="1" w:styleId="WW8Num9z0">
    <w:name w:val="WW8Num9z0"/>
    <w:rsid w:val="009D10A3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9D10A3"/>
  </w:style>
  <w:style w:type="character" w:customStyle="1" w:styleId="WW8Num10z1">
    <w:name w:val="WW8Num10z1"/>
    <w:rsid w:val="009D10A3"/>
  </w:style>
  <w:style w:type="character" w:customStyle="1" w:styleId="WW8Num10z2">
    <w:name w:val="WW8Num10z2"/>
    <w:rsid w:val="009D10A3"/>
  </w:style>
  <w:style w:type="character" w:customStyle="1" w:styleId="WW8Num10z3">
    <w:name w:val="WW8Num10z3"/>
    <w:rsid w:val="009D10A3"/>
  </w:style>
  <w:style w:type="character" w:customStyle="1" w:styleId="WW8Num10z4">
    <w:name w:val="WW8Num10z4"/>
    <w:rsid w:val="009D10A3"/>
  </w:style>
  <w:style w:type="character" w:customStyle="1" w:styleId="WW8Num10z5">
    <w:name w:val="WW8Num10z5"/>
    <w:rsid w:val="009D10A3"/>
  </w:style>
  <w:style w:type="character" w:customStyle="1" w:styleId="WW8Num10z6">
    <w:name w:val="WW8Num10z6"/>
    <w:rsid w:val="009D10A3"/>
  </w:style>
  <w:style w:type="character" w:customStyle="1" w:styleId="WW8Num10z7">
    <w:name w:val="WW8Num10z7"/>
    <w:rsid w:val="009D10A3"/>
  </w:style>
  <w:style w:type="character" w:customStyle="1" w:styleId="WW8Num10z8">
    <w:name w:val="WW8Num10z8"/>
    <w:rsid w:val="009D10A3"/>
  </w:style>
  <w:style w:type="character" w:customStyle="1" w:styleId="WW8Num11z0">
    <w:name w:val="WW8Num11z0"/>
    <w:rsid w:val="009D10A3"/>
    <w:rPr>
      <w:color w:val="000000"/>
      <w:u w:val="none"/>
      <w:lang w:eastAsia="hi-IN" w:bidi="hi-IN"/>
    </w:rPr>
  </w:style>
  <w:style w:type="character" w:customStyle="1" w:styleId="WW8Num12z0">
    <w:name w:val="WW8Num12z0"/>
    <w:rsid w:val="009D10A3"/>
  </w:style>
  <w:style w:type="character" w:customStyle="1" w:styleId="WW8Num13z0">
    <w:name w:val="WW8Num13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9D10A3"/>
  </w:style>
  <w:style w:type="character" w:customStyle="1" w:styleId="WW8Num13z2">
    <w:name w:val="WW8Num13z2"/>
    <w:rsid w:val="009D10A3"/>
  </w:style>
  <w:style w:type="character" w:customStyle="1" w:styleId="WW8Num13z3">
    <w:name w:val="WW8Num13z3"/>
    <w:rsid w:val="009D10A3"/>
  </w:style>
  <w:style w:type="character" w:customStyle="1" w:styleId="WW8Num13z4">
    <w:name w:val="WW8Num13z4"/>
    <w:rsid w:val="009D10A3"/>
  </w:style>
  <w:style w:type="character" w:customStyle="1" w:styleId="WW8Num13z5">
    <w:name w:val="WW8Num13z5"/>
    <w:rsid w:val="009D10A3"/>
  </w:style>
  <w:style w:type="character" w:customStyle="1" w:styleId="WW8Num13z6">
    <w:name w:val="WW8Num13z6"/>
    <w:rsid w:val="009D10A3"/>
  </w:style>
  <w:style w:type="character" w:customStyle="1" w:styleId="WW8Num13z7">
    <w:name w:val="WW8Num13z7"/>
    <w:rsid w:val="009D10A3"/>
  </w:style>
  <w:style w:type="character" w:customStyle="1" w:styleId="WW8Num13z8">
    <w:name w:val="WW8Num13z8"/>
    <w:rsid w:val="009D10A3"/>
  </w:style>
  <w:style w:type="character" w:customStyle="1" w:styleId="WW8Num14z0">
    <w:name w:val="WW8Num14z0"/>
    <w:rsid w:val="009D10A3"/>
    <w:rPr>
      <w:rFonts w:ascii="Times New Roman" w:hAnsi="Times New Roman" w:cs="Times New Roman"/>
    </w:rPr>
  </w:style>
  <w:style w:type="character" w:customStyle="1" w:styleId="WW8Num14z1">
    <w:name w:val="WW8Num14z1"/>
    <w:rsid w:val="009D10A3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9D10A3"/>
    <w:rPr>
      <w:strike w:val="0"/>
      <w:dstrike w:val="0"/>
      <w:u w:val="none"/>
    </w:rPr>
  </w:style>
  <w:style w:type="character" w:customStyle="1" w:styleId="WW8Num14z3">
    <w:name w:val="WW8Num14z3"/>
    <w:rsid w:val="009D10A3"/>
  </w:style>
  <w:style w:type="character" w:customStyle="1" w:styleId="WW8Num14z4">
    <w:name w:val="WW8Num14z4"/>
    <w:rsid w:val="009D10A3"/>
  </w:style>
  <w:style w:type="character" w:customStyle="1" w:styleId="WW8Num14z5">
    <w:name w:val="WW8Num14z5"/>
    <w:rsid w:val="009D10A3"/>
  </w:style>
  <w:style w:type="character" w:customStyle="1" w:styleId="WW8Num14z6">
    <w:name w:val="WW8Num14z6"/>
    <w:rsid w:val="009D10A3"/>
  </w:style>
  <w:style w:type="character" w:customStyle="1" w:styleId="WW8Num14z7">
    <w:name w:val="WW8Num14z7"/>
    <w:rsid w:val="009D10A3"/>
  </w:style>
  <w:style w:type="character" w:customStyle="1" w:styleId="WW8Num14z8">
    <w:name w:val="WW8Num14z8"/>
    <w:rsid w:val="009D10A3"/>
  </w:style>
  <w:style w:type="character" w:customStyle="1" w:styleId="WW8Num15z0">
    <w:name w:val="WW8Num15z0"/>
    <w:rsid w:val="009D10A3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9D10A3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9D10A3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9D10A3"/>
  </w:style>
  <w:style w:type="character" w:customStyle="1" w:styleId="WW8Num15z4">
    <w:name w:val="WW8Num15z4"/>
    <w:rsid w:val="009D10A3"/>
  </w:style>
  <w:style w:type="character" w:customStyle="1" w:styleId="WW8Num15z5">
    <w:name w:val="WW8Num15z5"/>
    <w:rsid w:val="009D10A3"/>
  </w:style>
  <w:style w:type="character" w:customStyle="1" w:styleId="WW8Num15z6">
    <w:name w:val="WW8Num15z6"/>
    <w:rsid w:val="009D10A3"/>
  </w:style>
  <w:style w:type="character" w:customStyle="1" w:styleId="WW8Num15z7">
    <w:name w:val="WW8Num15z7"/>
    <w:rsid w:val="009D10A3"/>
  </w:style>
  <w:style w:type="character" w:customStyle="1" w:styleId="WW8Num15z8">
    <w:name w:val="WW8Num15z8"/>
    <w:rsid w:val="009D10A3"/>
  </w:style>
  <w:style w:type="character" w:customStyle="1" w:styleId="WW8Num16z0">
    <w:name w:val="WW8Num16z0"/>
    <w:rsid w:val="009D10A3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9D10A3"/>
  </w:style>
  <w:style w:type="character" w:customStyle="1" w:styleId="WW8Num16z2">
    <w:name w:val="WW8Num16z2"/>
    <w:rsid w:val="009D10A3"/>
  </w:style>
  <w:style w:type="character" w:customStyle="1" w:styleId="WW8Num16z3">
    <w:name w:val="WW8Num16z3"/>
    <w:rsid w:val="009D10A3"/>
  </w:style>
  <w:style w:type="character" w:customStyle="1" w:styleId="WW8Num16z4">
    <w:name w:val="WW8Num16z4"/>
    <w:rsid w:val="009D10A3"/>
  </w:style>
  <w:style w:type="character" w:customStyle="1" w:styleId="WW8Num16z5">
    <w:name w:val="WW8Num16z5"/>
    <w:rsid w:val="009D10A3"/>
  </w:style>
  <w:style w:type="character" w:customStyle="1" w:styleId="WW8Num16z6">
    <w:name w:val="WW8Num16z6"/>
    <w:rsid w:val="009D10A3"/>
  </w:style>
  <w:style w:type="character" w:customStyle="1" w:styleId="WW8Num16z7">
    <w:name w:val="WW8Num16z7"/>
    <w:rsid w:val="009D10A3"/>
  </w:style>
  <w:style w:type="character" w:customStyle="1" w:styleId="WW8Num16z8">
    <w:name w:val="WW8Num16z8"/>
    <w:rsid w:val="009D10A3"/>
  </w:style>
  <w:style w:type="character" w:customStyle="1" w:styleId="WW8Num17z0">
    <w:name w:val="WW8Num17z0"/>
    <w:rsid w:val="009D10A3"/>
  </w:style>
  <w:style w:type="character" w:customStyle="1" w:styleId="WW8Num17z1">
    <w:name w:val="WW8Num17z1"/>
    <w:rsid w:val="009D10A3"/>
    <w:rPr>
      <w:rFonts w:ascii="Tahoma" w:hAnsi="Tahoma" w:cs="Tahoma"/>
      <w:sz w:val="20"/>
    </w:rPr>
  </w:style>
  <w:style w:type="character" w:customStyle="1" w:styleId="WW8Num17z2">
    <w:name w:val="WW8Num17z2"/>
    <w:rsid w:val="009D10A3"/>
  </w:style>
  <w:style w:type="character" w:customStyle="1" w:styleId="WW8Num17z3">
    <w:name w:val="WW8Num17z3"/>
    <w:rsid w:val="009D10A3"/>
  </w:style>
  <w:style w:type="character" w:customStyle="1" w:styleId="WW8Num17z4">
    <w:name w:val="WW8Num17z4"/>
    <w:rsid w:val="009D10A3"/>
  </w:style>
  <w:style w:type="character" w:customStyle="1" w:styleId="WW8Num17z5">
    <w:name w:val="WW8Num17z5"/>
    <w:rsid w:val="009D10A3"/>
  </w:style>
  <w:style w:type="character" w:customStyle="1" w:styleId="WW8Num17z6">
    <w:name w:val="WW8Num17z6"/>
    <w:rsid w:val="009D10A3"/>
  </w:style>
  <w:style w:type="character" w:customStyle="1" w:styleId="WW8Num17z7">
    <w:name w:val="WW8Num17z7"/>
    <w:rsid w:val="009D10A3"/>
  </w:style>
  <w:style w:type="character" w:customStyle="1" w:styleId="WW8Num17z8">
    <w:name w:val="WW8Num17z8"/>
    <w:rsid w:val="009D10A3"/>
  </w:style>
  <w:style w:type="character" w:customStyle="1" w:styleId="WW8Num18z0">
    <w:name w:val="WW8Num18z0"/>
    <w:rsid w:val="009D10A3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9D10A3"/>
  </w:style>
  <w:style w:type="character" w:customStyle="1" w:styleId="WW8Num18z2">
    <w:name w:val="WW8Num18z2"/>
    <w:rsid w:val="009D10A3"/>
  </w:style>
  <w:style w:type="character" w:customStyle="1" w:styleId="WW8Num18z3">
    <w:name w:val="WW8Num18z3"/>
    <w:rsid w:val="009D10A3"/>
  </w:style>
  <w:style w:type="character" w:customStyle="1" w:styleId="WW8Num18z4">
    <w:name w:val="WW8Num18z4"/>
    <w:rsid w:val="009D10A3"/>
  </w:style>
  <w:style w:type="character" w:customStyle="1" w:styleId="WW8Num18z5">
    <w:name w:val="WW8Num18z5"/>
    <w:rsid w:val="009D10A3"/>
  </w:style>
  <w:style w:type="character" w:customStyle="1" w:styleId="WW8Num18z6">
    <w:name w:val="WW8Num18z6"/>
    <w:rsid w:val="009D10A3"/>
  </w:style>
  <w:style w:type="character" w:customStyle="1" w:styleId="WW8Num18z7">
    <w:name w:val="WW8Num18z7"/>
    <w:rsid w:val="009D10A3"/>
  </w:style>
  <w:style w:type="character" w:customStyle="1" w:styleId="WW8Num18z8">
    <w:name w:val="WW8Num18z8"/>
    <w:rsid w:val="009D10A3"/>
  </w:style>
  <w:style w:type="character" w:customStyle="1" w:styleId="WW8Num19z0">
    <w:name w:val="WW8Num19z0"/>
    <w:rsid w:val="009D10A3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9D10A3"/>
  </w:style>
  <w:style w:type="character" w:customStyle="1" w:styleId="WW8Num20z0">
    <w:name w:val="WW8Num20z0"/>
    <w:rsid w:val="009D10A3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9D10A3"/>
  </w:style>
  <w:style w:type="character" w:customStyle="1" w:styleId="WW8Num20z2">
    <w:name w:val="WW8Num20z2"/>
    <w:rsid w:val="009D10A3"/>
  </w:style>
  <w:style w:type="character" w:customStyle="1" w:styleId="WW8Num20z3">
    <w:name w:val="WW8Num20z3"/>
    <w:rsid w:val="009D10A3"/>
  </w:style>
  <w:style w:type="character" w:customStyle="1" w:styleId="WW8Num20z4">
    <w:name w:val="WW8Num20z4"/>
    <w:rsid w:val="009D10A3"/>
  </w:style>
  <w:style w:type="character" w:customStyle="1" w:styleId="WW8Num20z5">
    <w:name w:val="WW8Num20z5"/>
    <w:rsid w:val="009D10A3"/>
  </w:style>
  <w:style w:type="character" w:customStyle="1" w:styleId="WW8Num20z6">
    <w:name w:val="WW8Num20z6"/>
    <w:rsid w:val="009D10A3"/>
  </w:style>
  <w:style w:type="character" w:customStyle="1" w:styleId="WW8Num20z7">
    <w:name w:val="WW8Num20z7"/>
    <w:rsid w:val="009D10A3"/>
  </w:style>
  <w:style w:type="character" w:customStyle="1" w:styleId="WW8Num20z8">
    <w:name w:val="WW8Num20z8"/>
    <w:rsid w:val="009D10A3"/>
  </w:style>
  <w:style w:type="character" w:customStyle="1" w:styleId="WW8Num21z0">
    <w:name w:val="WW8Num21z0"/>
    <w:rsid w:val="009D10A3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9D10A3"/>
  </w:style>
  <w:style w:type="character" w:customStyle="1" w:styleId="WW8Num22z0">
    <w:name w:val="WW8Num22z0"/>
    <w:rsid w:val="009D10A3"/>
  </w:style>
  <w:style w:type="character" w:customStyle="1" w:styleId="WW8Num22z1">
    <w:name w:val="WW8Num22z1"/>
    <w:rsid w:val="009D10A3"/>
  </w:style>
  <w:style w:type="character" w:customStyle="1" w:styleId="WW8Num22z2">
    <w:name w:val="WW8Num22z2"/>
    <w:rsid w:val="009D10A3"/>
  </w:style>
  <w:style w:type="character" w:customStyle="1" w:styleId="WW8Num22z3">
    <w:name w:val="WW8Num22z3"/>
    <w:rsid w:val="009D10A3"/>
  </w:style>
  <w:style w:type="character" w:customStyle="1" w:styleId="WW8Num22z4">
    <w:name w:val="WW8Num22z4"/>
    <w:rsid w:val="009D10A3"/>
  </w:style>
  <w:style w:type="character" w:customStyle="1" w:styleId="WW8Num22z5">
    <w:name w:val="WW8Num22z5"/>
    <w:rsid w:val="009D10A3"/>
  </w:style>
  <w:style w:type="character" w:customStyle="1" w:styleId="WW8Num22z6">
    <w:name w:val="WW8Num22z6"/>
    <w:rsid w:val="009D10A3"/>
  </w:style>
  <w:style w:type="character" w:customStyle="1" w:styleId="WW8Num22z7">
    <w:name w:val="WW8Num22z7"/>
    <w:rsid w:val="009D10A3"/>
  </w:style>
  <w:style w:type="character" w:customStyle="1" w:styleId="WW8Num22z8">
    <w:name w:val="WW8Num22z8"/>
    <w:rsid w:val="009D10A3"/>
  </w:style>
  <w:style w:type="character" w:customStyle="1" w:styleId="WW8Num23z0">
    <w:name w:val="WW8Num23z0"/>
    <w:rsid w:val="009D10A3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9D10A3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9D10A3"/>
  </w:style>
  <w:style w:type="character" w:customStyle="1" w:styleId="WW8Num23z3">
    <w:name w:val="WW8Num23z3"/>
    <w:rsid w:val="009D10A3"/>
  </w:style>
  <w:style w:type="character" w:customStyle="1" w:styleId="WW8Num23z4">
    <w:name w:val="WW8Num23z4"/>
    <w:rsid w:val="009D10A3"/>
  </w:style>
  <w:style w:type="character" w:customStyle="1" w:styleId="WW8Num23z5">
    <w:name w:val="WW8Num23z5"/>
    <w:rsid w:val="009D10A3"/>
  </w:style>
  <w:style w:type="character" w:customStyle="1" w:styleId="WW8Num23z6">
    <w:name w:val="WW8Num23z6"/>
    <w:rsid w:val="009D10A3"/>
  </w:style>
  <w:style w:type="character" w:customStyle="1" w:styleId="WW8Num23z7">
    <w:name w:val="WW8Num23z7"/>
    <w:rsid w:val="009D10A3"/>
  </w:style>
  <w:style w:type="character" w:customStyle="1" w:styleId="WW8Num23z8">
    <w:name w:val="WW8Num23z8"/>
    <w:rsid w:val="009D10A3"/>
  </w:style>
  <w:style w:type="character" w:customStyle="1" w:styleId="WW8Num24z0">
    <w:name w:val="WW8Num24z0"/>
    <w:rsid w:val="009D10A3"/>
    <w:rPr>
      <w:u w:val="none"/>
    </w:rPr>
  </w:style>
  <w:style w:type="character" w:customStyle="1" w:styleId="WW8Num24z1">
    <w:name w:val="WW8Num24z1"/>
    <w:rsid w:val="009D10A3"/>
  </w:style>
  <w:style w:type="character" w:customStyle="1" w:styleId="WW8Num24z2">
    <w:name w:val="WW8Num24z2"/>
    <w:rsid w:val="009D10A3"/>
  </w:style>
  <w:style w:type="character" w:customStyle="1" w:styleId="WW8Num24z3">
    <w:name w:val="WW8Num24z3"/>
    <w:rsid w:val="009D10A3"/>
  </w:style>
  <w:style w:type="character" w:customStyle="1" w:styleId="WW8Num24z4">
    <w:name w:val="WW8Num24z4"/>
    <w:rsid w:val="009D10A3"/>
  </w:style>
  <w:style w:type="character" w:customStyle="1" w:styleId="WW8Num24z5">
    <w:name w:val="WW8Num24z5"/>
    <w:rsid w:val="009D10A3"/>
  </w:style>
  <w:style w:type="character" w:customStyle="1" w:styleId="WW8Num24z6">
    <w:name w:val="WW8Num24z6"/>
    <w:rsid w:val="009D10A3"/>
  </w:style>
  <w:style w:type="character" w:customStyle="1" w:styleId="WW8Num24z7">
    <w:name w:val="WW8Num24z7"/>
    <w:rsid w:val="009D10A3"/>
  </w:style>
  <w:style w:type="character" w:customStyle="1" w:styleId="WW8Num24z8">
    <w:name w:val="WW8Num24z8"/>
    <w:rsid w:val="009D10A3"/>
  </w:style>
  <w:style w:type="character" w:customStyle="1" w:styleId="WW8Num25z0">
    <w:name w:val="WW8Num25z0"/>
    <w:rsid w:val="009D10A3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9D10A3"/>
  </w:style>
  <w:style w:type="character" w:customStyle="1" w:styleId="WW8Num25z2">
    <w:name w:val="WW8Num25z2"/>
    <w:rsid w:val="009D10A3"/>
  </w:style>
  <w:style w:type="character" w:customStyle="1" w:styleId="WW8Num25z3">
    <w:name w:val="WW8Num25z3"/>
    <w:rsid w:val="009D10A3"/>
  </w:style>
  <w:style w:type="character" w:customStyle="1" w:styleId="WW8Num25z4">
    <w:name w:val="WW8Num25z4"/>
    <w:rsid w:val="009D10A3"/>
  </w:style>
  <w:style w:type="character" w:customStyle="1" w:styleId="WW8Num25z5">
    <w:name w:val="WW8Num25z5"/>
    <w:rsid w:val="009D10A3"/>
  </w:style>
  <w:style w:type="character" w:customStyle="1" w:styleId="WW8Num25z6">
    <w:name w:val="WW8Num25z6"/>
    <w:rsid w:val="009D10A3"/>
  </w:style>
  <w:style w:type="character" w:customStyle="1" w:styleId="WW8Num25z7">
    <w:name w:val="WW8Num25z7"/>
    <w:rsid w:val="009D10A3"/>
  </w:style>
  <w:style w:type="character" w:customStyle="1" w:styleId="WW8Num25z8">
    <w:name w:val="WW8Num25z8"/>
    <w:rsid w:val="009D10A3"/>
  </w:style>
  <w:style w:type="character" w:customStyle="1" w:styleId="Domylnaczcionkaakapitu3">
    <w:name w:val="Domyślna czcionka akapitu3"/>
    <w:rsid w:val="009D10A3"/>
  </w:style>
  <w:style w:type="character" w:customStyle="1" w:styleId="WW8Num4z1">
    <w:name w:val="WW8Num4z1"/>
    <w:rsid w:val="009D10A3"/>
  </w:style>
  <w:style w:type="character" w:customStyle="1" w:styleId="WW8Num4z2">
    <w:name w:val="WW8Num4z2"/>
    <w:rsid w:val="009D10A3"/>
    <w:rPr>
      <w:strike w:val="0"/>
      <w:dstrike w:val="0"/>
      <w:u w:val="none"/>
    </w:rPr>
  </w:style>
  <w:style w:type="character" w:customStyle="1" w:styleId="WW8Num4z3">
    <w:name w:val="WW8Num4z3"/>
    <w:rsid w:val="009D10A3"/>
  </w:style>
  <w:style w:type="character" w:customStyle="1" w:styleId="WW8Num4z4">
    <w:name w:val="WW8Num4z4"/>
    <w:rsid w:val="009D10A3"/>
  </w:style>
  <w:style w:type="character" w:customStyle="1" w:styleId="WW8Num4z5">
    <w:name w:val="WW8Num4z5"/>
    <w:rsid w:val="009D10A3"/>
  </w:style>
  <w:style w:type="character" w:customStyle="1" w:styleId="WW8Num4z6">
    <w:name w:val="WW8Num4z6"/>
    <w:rsid w:val="009D10A3"/>
  </w:style>
  <w:style w:type="character" w:customStyle="1" w:styleId="WW8Num4z7">
    <w:name w:val="WW8Num4z7"/>
    <w:rsid w:val="009D10A3"/>
  </w:style>
  <w:style w:type="character" w:customStyle="1" w:styleId="WW8Num4z8">
    <w:name w:val="WW8Num4z8"/>
    <w:rsid w:val="009D10A3"/>
  </w:style>
  <w:style w:type="character" w:customStyle="1" w:styleId="WW8Num19z2">
    <w:name w:val="WW8Num19z2"/>
    <w:rsid w:val="009D10A3"/>
  </w:style>
  <w:style w:type="character" w:customStyle="1" w:styleId="WW8Num19z3">
    <w:name w:val="WW8Num19z3"/>
    <w:rsid w:val="009D10A3"/>
  </w:style>
  <w:style w:type="character" w:customStyle="1" w:styleId="WW8Num19z4">
    <w:name w:val="WW8Num19z4"/>
    <w:rsid w:val="009D10A3"/>
  </w:style>
  <w:style w:type="character" w:customStyle="1" w:styleId="WW8Num19z5">
    <w:name w:val="WW8Num19z5"/>
    <w:rsid w:val="009D10A3"/>
  </w:style>
  <w:style w:type="character" w:customStyle="1" w:styleId="WW8Num19z6">
    <w:name w:val="WW8Num19z6"/>
    <w:rsid w:val="009D10A3"/>
  </w:style>
  <w:style w:type="character" w:customStyle="1" w:styleId="WW8Num19z7">
    <w:name w:val="WW8Num19z7"/>
    <w:rsid w:val="009D10A3"/>
  </w:style>
  <w:style w:type="character" w:customStyle="1" w:styleId="WW8Num19z8">
    <w:name w:val="WW8Num19z8"/>
    <w:rsid w:val="009D10A3"/>
  </w:style>
  <w:style w:type="character" w:customStyle="1" w:styleId="Domylnaczcionkaakapitu2">
    <w:name w:val="Domyślna czcionka akapitu2"/>
    <w:rsid w:val="009D10A3"/>
  </w:style>
  <w:style w:type="character" w:customStyle="1" w:styleId="WW8Num5z1">
    <w:name w:val="WW8Num5z1"/>
    <w:rsid w:val="009D10A3"/>
    <w:rPr>
      <w:rFonts w:ascii="Courier New" w:hAnsi="Courier New" w:cs="Courier New"/>
    </w:rPr>
  </w:style>
  <w:style w:type="character" w:customStyle="1" w:styleId="WW8Num5z3">
    <w:name w:val="WW8Num5z3"/>
    <w:rsid w:val="009D10A3"/>
    <w:rPr>
      <w:rFonts w:ascii="Symbol" w:hAnsi="Symbol" w:cs="Symbol"/>
    </w:rPr>
  </w:style>
  <w:style w:type="character" w:customStyle="1" w:styleId="WW8Num8z3">
    <w:name w:val="WW8Num8z3"/>
    <w:rsid w:val="009D10A3"/>
  </w:style>
  <w:style w:type="character" w:customStyle="1" w:styleId="WW8Num8z4">
    <w:name w:val="WW8Num8z4"/>
    <w:rsid w:val="009D10A3"/>
  </w:style>
  <w:style w:type="character" w:customStyle="1" w:styleId="WW8Num8z5">
    <w:name w:val="WW8Num8z5"/>
    <w:rsid w:val="009D10A3"/>
  </w:style>
  <w:style w:type="character" w:customStyle="1" w:styleId="WW8Num8z6">
    <w:name w:val="WW8Num8z6"/>
    <w:rsid w:val="009D10A3"/>
  </w:style>
  <w:style w:type="character" w:customStyle="1" w:styleId="WW8Num8z7">
    <w:name w:val="WW8Num8z7"/>
    <w:rsid w:val="009D10A3"/>
  </w:style>
  <w:style w:type="character" w:customStyle="1" w:styleId="WW8Num8z8">
    <w:name w:val="WW8Num8z8"/>
    <w:rsid w:val="009D10A3"/>
  </w:style>
  <w:style w:type="character" w:customStyle="1" w:styleId="WW8Num9z1">
    <w:name w:val="WW8Num9z1"/>
    <w:rsid w:val="009D10A3"/>
  </w:style>
  <w:style w:type="character" w:customStyle="1" w:styleId="WW8Num9z2">
    <w:name w:val="WW8Num9z2"/>
    <w:rsid w:val="009D10A3"/>
  </w:style>
  <w:style w:type="character" w:customStyle="1" w:styleId="WW8Num9z3">
    <w:name w:val="WW8Num9z3"/>
    <w:rsid w:val="009D10A3"/>
  </w:style>
  <w:style w:type="character" w:customStyle="1" w:styleId="WW8Num9z4">
    <w:name w:val="WW8Num9z4"/>
    <w:rsid w:val="009D10A3"/>
  </w:style>
  <w:style w:type="character" w:customStyle="1" w:styleId="WW8Num9z5">
    <w:name w:val="WW8Num9z5"/>
    <w:rsid w:val="009D10A3"/>
  </w:style>
  <w:style w:type="character" w:customStyle="1" w:styleId="WW8Num9z6">
    <w:name w:val="WW8Num9z6"/>
    <w:rsid w:val="009D10A3"/>
  </w:style>
  <w:style w:type="character" w:customStyle="1" w:styleId="WW8Num9z7">
    <w:name w:val="WW8Num9z7"/>
    <w:rsid w:val="009D10A3"/>
  </w:style>
  <w:style w:type="character" w:customStyle="1" w:styleId="WW8Num9z8">
    <w:name w:val="WW8Num9z8"/>
    <w:rsid w:val="009D10A3"/>
  </w:style>
  <w:style w:type="character" w:customStyle="1" w:styleId="WW8Num21z2">
    <w:name w:val="WW8Num21z2"/>
    <w:rsid w:val="009D10A3"/>
  </w:style>
  <w:style w:type="character" w:customStyle="1" w:styleId="WW8Num21z3">
    <w:name w:val="WW8Num21z3"/>
    <w:rsid w:val="009D10A3"/>
  </w:style>
  <w:style w:type="character" w:customStyle="1" w:styleId="WW8Num21z4">
    <w:name w:val="WW8Num21z4"/>
    <w:rsid w:val="009D10A3"/>
  </w:style>
  <w:style w:type="character" w:customStyle="1" w:styleId="WW8Num21z5">
    <w:name w:val="WW8Num21z5"/>
    <w:rsid w:val="009D10A3"/>
  </w:style>
  <w:style w:type="character" w:customStyle="1" w:styleId="WW8Num21z6">
    <w:name w:val="WW8Num21z6"/>
    <w:rsid w:val="009D10A3"/>
  </w:style>
  <w:style w:type="character" w:customStyle="1" w:styleId="WW8Num21z7">
    <w:name w:val="WW8Num21z7"/>
    <w:rsid w:val="009D10A3"/>
  </w:style>
  <w:style w:type="character" w:customStyle="1" w:styleId="WW8Num21z8">
    <w:name w:val="WW8Num21z8"/>
    <w:rsid w:val="009D10A3"/>
  </w:style>
  <w:style w:type="character" w:customStyle="1" w:styleId="WW8Num26z0">
    <w:name w:val="WW8Num26z0"/>
    <w:rsid w:val="009D10A3"/>
    <w:rPr>
      <w:u w:val="none"/>
    </w:rPr>
  </w:style>
  <w:style w:type="character" w:customStyle="1" w:styleId="WW8Num27z0">
    <w:name w:val="WW8Num27z0"/>
    <w:rsid w:val="009D10A3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9D10A3"/>
  </w:style>
  <w:style w:type="character" w:customStyle="1" w:styleId="WW8Num27z2">
    <w:name w:val="WW8Num27z2"/>
    <w:rsid w:val="009D10A3"/>
  </w:style>
  <w:style w:type="character" w:customStyle="1" w:styleId="WW8Num27z3">
    <w:name w:val="WW8Num27z3"/>
    <w:rsid w:val="009D10A3"/>
  </w:style>
  <w:style w:type="character" w:customStyle="1" w:styleId="WW8Num27z4">
    <w:name w:val="WW8Num27z4"/>
    <w:rsid w:val="009D10A3"/>
  </w:style>
  <w:style w:type="character" w:customStyle="1" w:styleId="WW8Num27z5">
    <w:name w:val="WW8Num27z5"/>
    <w:rsid w:val="009D10A3"/>
  </w:style>
  <w:style w:type="character" w:customStyle="1" w:styleId="WW8Num27z6">
    <w:name w:val="WW8Num27z6"/>
    <w:rsid w:val="009D10A3"/>
  </w:style>
  <w:style w:type="character" w:customStyle="1" w:styleId="WW8Num27z7">
    <w:name w:val="WW8Num27z7"/>
    <w:rsid w:val="009D10A3"/>
  </w:style>
  <w:style w:type="character" w:customStyle="1" w:styleId="WW8Num27z8">
    <w:name w:val="WW8Num27z8"/>
    <w:rsid w:val="009D10A3"/>
  </w:style>
  <w:style w:type="character" w:customStyle="1" w:styleId="WW8Num28z0">
    <w:name w:val="WW8Num28z0"/>
    <w:rsid w:val="009D10A3"/>
  </w:style>
  <w:style w:type="character" w:customStyle="1" w:styleId="WW8Num28z1">
    <w:name w:val="WW8Num28z1"/>
    <w:rsid w:val="009D10A3"/>
  </w:style>
  <w:style w:type="character" w:customStyle="1" w:styleId="WW8Num28z2">
    <w:name w:val="WW8Num28z2"/>
    <w:rsid w:val="009D10A3"/>
  </w:style>
  <w:style w:type="character" w:customStyle="1" w:styleId="WW8Num28z3">
    <w:name w:val="WW8Num28z3"/>
    <w:rsid w:val="009D10A3"/>
  </w:style>
  <w:style w:type="character" w:customStyle="1" w:styleId="WW8Num28z4">
    <w:name w:val="WW8Num28z4"/>
    <w:rsid w:val="009D10A3"/>
  </w:style>
  <w:style w:type="character" w:customStyle="1" w:styleId="WW8Num28z5">
    <w:name w:val="WW8Num28z5"/>
    <w:rsid w:val="009D10A3"/>
  </w:style>
  <w:style w:type="character" w:customStyle="1" w:styleId="WW8Num28z6">
    <w:name w:val="WW8Num28z6"/>
    <w:rsid w:val="009D10A3"/>
  </w:style>
  <w:style w:type="character" w:customStyle="1" w:styleId="WW8Num28z7">
    <w:name w:val="WW8Num28z7"/>
    <w:rsid w:val="009D10A3"/>
  </w:style>
  <w:style w:type="character" w:customStyle="1" w:styleId="WW8Num28z8">
    <w:name w:val="WW8Num28z8"/>
    <w:rsid w:val="009D10A3"/>
  </w:style>
  <w:style w:type="character" w:customStyle="1" w:styleId="WW8Num29z0">
    <w:name w:val="WW8Num29z0"/>
    <w:rsid w:val="009D10A3"/>
    <w:rPr>
      <w:u w:val="none"/>
    </w:rPr>
  </w:style>
  <w:style w:type="character" w:customStyle="1" w:styleId="WW8Num30z0">
    <w:name w:val="WW8Num30z0"/>
    <w:rsid w:val="009D10A3"/>
    <w:rPr>
      <w:u w:val="none"/>
    </w:rPr>
  </w:style>
  <w:style w:type="character" w:customStyle="1" w:styleId="WW8Num31z0">
    <w:name w:val="WW8Num31z0"/>
    <w:rsid w:val="009D10A3"/>
    <w:rPr>
      <w:b/>
    </w:rPr>
  </w:style>
  <w:style w:type="character" w:customStyle="1" w:styleId="WW8Num31z1">
    <w:name w:val="WW8Num31z1"/>
    <w:rsid w:val="009D10A3"/>
  </w:style>
  <w:style w:type="character" w:customStyle="1" w:styleId="WW8Num31z2">
    <w:name w:val="WW8Num31z2"/>
    <w:rsid w:val="009D10A3"/>
  </w:style>
  <w:style w:type="character" w:customStyle="1" w:styleId="WW8Num31z3">
    <w:name w:val="WW8Num31z3"/>
    <w:rsid w:val="009D10A3"/>
  </w:style>
  <w:style w:type="character" w:customStyle="1" w:styleId="WW8Num31z4">
    <w:name w:val="WW8Num31z4"/>
    <w:rsid w:val="009D10A3"/>
  </w:style>
  <w:style w:type="character" w:customStyle="1" w:styleId="WW8Num31z5">
    <w:name w:val="WW8Num31z5"/>
    <w:rsid w:val="009D10A3"/>
  </w:style>
  <w:style w:type="character" w:customStyle="1" w:styleId="WW8Num31z6">
    <w:name w:val="WW8Num31z6"/>
    <w:rsid w:val="009D10A3"/>
  </w:style>
  <w:style w:type="character" w:customStyle="1" w:styleId="WW8Num31z7">
    <w:name w:val="WW8Num31z7"/>
    <w:rsid w:val="009D10A3"/>
  </w:style>
  <w:style w:type="character" w:customStyle="1" w:styleId="WW8Num31z8">
    <w:name w:val="WW8Num31z8"/>
    <w:rsid w:val="009D10A3"/>
  </w:style>
  <w:style w:type="character" w:customStyle="1" w:styleId="WW8Num32z0">
    <w:name w:val="WW8Num32z0"/>
    <w:rsid w:val="009D10A3"/>
    <w:rPr>
      <w:rFonts w:eastAsia="Verdana" w:cs="Verdana"/>
      <w:b/>
    </w:rPr>
  </w:style>
  <w:style w:type="character" w:customStyle="1" w:styleId="WW8Num32z1">
    <w:name w:val="WW8Num32z1"/>
    <w:rsid w:val="009D10A3"/>
  </w:style>
  <w:style w:type="character" w:customStyle="1" w:styleId="WW8Num32z2">
    <w:name w:val="WW8Num32z2"/>
    <w:rsid w:val="009D10A3"/>
  </w:style>
  <w:style w:type="character" w:customStyle="1" w:styleId="WW8Num32z3">
    <w:name w:val="WW8Num32z3"/>
    <w:rsid w:val="009D10A3"/>
  </w:style>
  <w:style w:type="character" w:customStyle="1" w:styleId="WW8Num32z4">
    <w:name w:val="WW8Num32z4"/>
    <w:rsid w:val="009D10A3"/>
  </w:style>
  <w:style w:type="character" w:customStyle="1" w:styleId="WW8Num32z5">
    <w:name w:val="WW8Num32z5"/>
    <w:rsid w:val="009D10A3"/>
  </w:style>
  <w:style w:type="character" w:customStyle="1" w:styleId="WW8Num32z6">
    <w:name w:val="WW8Num32z6"/>
    <w:rsid w:val="009D10A3"/>
  </w:style>
  <w:style w:type="character" w:customStyle="1" w:styleId="WW8Num32z7">
    <w:name w:val="WW8Num32z7"/>
    <w:rsid w:val="009D10A3"/>
  </w:style>
  <w:style w:type="character" w:customStyle="1" w:styleId="WW8Num32z8">
    <w:name w:val="WW8Num32z8"/>
    <w:rsid w:val="009D10A3"/>
  </w:style>
  <w:style w:type="character" w:customStyle="1" w:styleId="WW8Num33z0">
    <w:name w:val="WW8Num33z0"/>
    <w:rsid w:val="009D10A3"/>
    <w:rPr>
      <w:u w:val="none"/>
    </w:rPr>
  </w:style>
  <w:style w:type="character" w:customStyle="1" w:styleId="WW8Num34z0">
    <w:name w:val="WW8Num34z0"/>
    <w:rsid w:val="009D10A3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9D10A3"/>
  </w:style>
  <w:style w:type="character" w:customStyle="1" w:styleId="WW8Num34z2">
    <w:name w:val="WW8Num34z2"/>
    <w:rsid w:val="009D10A3"/>
  </w:style>
  <w:style w:type="character" w:customStyle="1" w:styleId="WW8Num34z3">
    <w:name w:val="WW8Num34z3"/>
    <w:rsid w:val="009D10A3"/>
  </w:style>
  <w:style w:type="character" w:customStyle="1" w:styleId="WW8Num34z4">
    <w:name w:val="WW8Num34z4"/>
    <w:rsid w:val="009D10A3"/>
  </w:style>
  <w:style w:type="character" w:customStyle="1" w:styleId="WW8Num34z5">
    <w:name w:val="WW8Num34z5"/>
    <w:rsid w:val="009D10A3"/>
  </w:style>
  <w:style w:type="character" w:customStyle="1" w:styleId="WW8Num34z6">
    <w:name w:val="WW8Num34z6"/>
    <w:rsid w:val="009D10A3"/>
  </w:style>
  <w:style w:type="character" w:customStyle="1" w:styleId="WW8Num34z7">
    <w:name w:val="WW8Num34z7"/>
    <w:rsid w:val="009D10A3"/>
  </w:style>
  <w:style w:type="character" w:customStyle="1" w:styleId="WW8Num34z8">
    <w:name w:val="WW8Num34z8"/>
    <w:rsid w:val="009D10A3"/>
  </w:style>
  <w:style w:type="character" w:customStyle="1" w:styleId="WW8Num35z0">
    <w:name w:val="WW8Num35z0"/>
    <w:rsid w:val="009D10A3"/>
    <w:rPr>
      <w:u w:val="none"/>
    </w:rPr>
  </w:style>
  <w:style w:type="character" w:customStyle="1" w:styleId="WW8Num36z0">
    <w:name w:val="WW8Num36z0"/>
    <w:rsid w:val="009D10A3"/>
  </w:style>
  <w:style w:type="character" w:customStyle="1" w:styleId="WW8Num36z1">
    <w:name w:val="WW8Num36z1"/>
    <w:rsid w:val="009D10A3"/>
  </w:style>
  <w:style w:type="character" w:customStyle="1" w:styleId="WW8Num36z2">
    <w:name w:val="WW8Num36z2"/>
    <w:rsid w:val="009D10A3"/>
  </w:style>
  <w:style w:type="character" w:customStyle="1" w:styleId="WW8Num36z3">
    <w:name w:val="WW8Num36z3"/>
    <w:rsid w:val="009D10A3"/>
  </w:style>
  <w:style w:type="character" w:customStyle="1" w:styleId="WW8Num36z4">
    <w:name w:val="WW8Num36z4"/>
    <w:rsid w:val="009D10A3"/>
  </w:style>
  <w:style w:type="character" w:customStyle="1" w:styleId="WW8Num36z5">
    <w:name w:val="WW8Num36z5"/>
    <w:rsid w:val="009D10A3"/>
  </w:style>
  <w:style w:type="character" w:customStyle="1" w:styleId="WW8Num36z6">
    <w:name w:val="WW8Num36z6"/>
    <w:rsid w:val="009D10A3"/>
  </w:style>
  <w:style w:type="character" w:customStyle="1" w:styleId="WW8Num36z7">
    <w:name w:val="WW8Num36z7"/>
    <w:rsid w:val="009D10A3"/>
  </w:style>
  <w:style w:type="character" w:customStyle="1" w:styleId="WW8Num36z8">
    <w:name w:val="WW8Num36z8"/>
    <w:rsid w:val="009D10A3"/>
  </w:style>
  <w:style w:type="character" w:customStyle="1" w:styleId="WW8Num37z0">
    <w:name w:val="WW8Num37z0"/>
    <w:rsid w:val="009D10A3"/>
    <w:rPr>
      <w:u w:val="none"/>
    </w:rPr>
  </w:style>
  <w:style w:type="character" w:customStyle="1" w:styleId="WW8Num38z0">
    <w:name w:val="WW8Num38z0"/>
    <w:rsid w:val="009D10A3"/>
    <w:rPr>
      <w:rFonts w:eastAsia="Times New Roman" w:cs="Times New Roman"/>
      <w:sz w:val="24"/>
    </w:rPr>
  </w:style>
  <w:style w:type="character" w:customStyle="1" w:styleId="WW8Num38z1">
    <w:name w:val="WW8Num38z1"/>
    <w:rsid w:val="009D10A3"/>
  </w:style>
  <w:style w:type="character" w:customStyle="1" w:styleId="WW8Num38z2">
    <w:name w:val="WW8Num38z2"/>
    <w:rsid w:val="009D10A3"/>
  </w:style>
  <w:style w:type="character" w:customStyle="1" w:styleId="WW8Num38z3">
    <w:name w:val="WW8Num38z3"/>
    <w:rsid w:val="009D10A3"/>
  </w:style>
  <w:style w:type="character" w:customStyle="1" w:styleId="WW8Num38z4">
    <w:name w:val="WW8Num38z4"/>
    <w:rsid w:val="009D10A3"/>
  </w:style>
  <w:style w:type="character" w:customStyle="1" w:styleId="WW8Num38z5">
    <w:name w:val="WW8Num38z5"/>
    <w:rsid w:val="009D10A3"/>
  </w:style>
  <w:style w:type="character" w:customStyle="1" w:styleId="WW8Num38z6">
    <w:name w:val="WW8Num38z6"/>
    <w:rsid w:val="009D10A3"/>
  </w:style>
  <w:style w:type="character" w:customStyle="1" w:styleId="WW8Num38z7">
    <w:name w:val="WW8Num38z7"/>
    <w:rsid w:val="009D10A3"/>
  </w:style>
  <w:style w:type="character" w:customStyle="1" w:styleId="WW8Num38z8">
    <w:name w:val="WW8Num38z8"/>
    <w:rsid w:val="009D10A3"/>
  </w:style>
  <w:style w:type="character" w:customStyle="1" w:styleId="WW8Num39z0">
    <w:name w:val="WW8Num39z0"/>
    <w:rsid w:val="009D10A3"/>
  </w:style>
  <w:style w:type="character" w:customStyle="1" w:styleId="WW8Num39z1">
    <w:name w:val="WW8Num39z1"/>
    <w:rsid w:val="009D10A3"/>
  </w:style>
  <w:style w:type="character" w:customStyle="1" w:styleId="WW8Num39z2">
    <w:name w:val="WW8Num39z2"/>
    <w:rsid w:val="009D10A3"/>
  </w:style>
  <w:style w:type="character" w:customStyle="1" w:styleId="WW8Num39z3">
    <w:name w:val="WW8Num39z3"/>
    <w:rsid w:val="009D10A3"/>
  </w:style>
  <w:style w:type="character" w:customStyle="1" w:styleId="WW8Num39z4">
    <w:name w:val="WW8Num39z4"/>
    <w:rsid w:val="009D10A3"/>
  </w:style>
  <w:style w:type="character" w:customStyle="1" w:styleId="WW8Num39z5">
    <w:name w:val="WW8Num39z5"/>
    <w:rsid w:val="009D10A3"/>
  </w:style>
  <w:style w:type="character" w:customStyle="1" w:styleId="WW8Num39z6">
    <w:name w:val="WW8Num39z6"/>
    <w:rsid w:val="009D10A3"/>
  </w:style>
  <w:style w:type="character" w:customStyle="1" w:styleId="WW8Num39z7">
    <w:name w:val="WW8Num39z7"/>
    <w:rsid w:val="009D10A3"/>
  </w:style>
  <w:style w:type="character" w:customStyle="1" w:styleId="WW8Num39z8">
    <w:name w:val="WW8Num39z8"/>
    <w:rsid w:val="009D10A3"/>
  </w:style>
  <w:style w:type="character" w:customStyle="1" w:styleId="WW8Num40z0">
    <w:name w:val="WW8Num40z0"/>
    <w:rsid w:val="009D10A3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9D10A3"/>
  </w:style>
  <w:style w:type="character" w:customStyle="1" w:styleId="WW8Num40z2">
    <w:name w:val="WW8Num40z2"/>
    <w:rsid w:val="009D10A3"/>
  </w:style>
  <w:style w:type="character" w:customStyle="1" w:styleId="WW8Num40z3">
    <w:name w:val="WW8Num40z3"/>
    <w:rsid w:val="009D10A3"/>
  </w:style>
  <w:style w:type="character" w:customStyle="1" w:styleId="WW8Num40z4">
    <w:name w:val="WW8Num40z4"/>
    <w:rsid w:val="009D10A3"/>
  </w:style>
  <w:style w:type="character" w:customStyle="1" w:styleId="WW8Num40z5">
    <w:name w:val="WW8Num40z5"/>
    <w:rsid w:val="009D10A3"/>
  </w:style>
  <w:style w:type="character" w:customStyle="1" w:styleId="WW8Num40z6">
    <w:name w:val="WW8Num40z6"/>
    <w:rsid w:val="009D10A3"/>
  </w:style>
  <w:style w:type="character" w:customStyle="1" w:styleId="WW8Num40z7">
    <w:name w:val="WW8Num40z7"/>
    <w:rsid w:val="009D10A3"/>
  </w:style>
  <w:style w:type="character" w:customStyle="1" w:styleId="WW8Num40z8">
    <w:name w:val="WW8Num40z8"/>
    <w:rsid w:val="009D10A3"/>
  </w:style>
  <w:style w:type="character" w:customStyle="1" w:styleId="WW8Num41z0">
    <w:name w:val="WW8Num41z0"/>
    <w:rsid w:val="009D10A3"/>
    <w:rPr>
      <w:u w:val="none"/>
    </w:rPr>
  </w:style>
  <w:style w:type="character" w:customStyle="1" w:styleId="WW8Num42z0">
    <w:name w:val="WW8Num42z0"/>
    <w:rsid w:val="009D10A3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9D10A3"/>
  </w:style>
  <w:style w:type="character" w:customStyle="1" w:styleId="WW8Num42z2">
    <w:name w:val="WW8Num42z2"/>
    <w:rsid w:val="009D10A3"/>
  </w:style>
  <w:style w:type="character" w:customStyle="1" w:styleId="WW8Num42z3">
    <w:name w:val="WW8Num42z3"/>
    <w:rsid w:val="009D10A3"/>
  </w:style>
  <w:style w:type="character" w:customStyle="1" w:styleId="WW8Num42z4">
    <w:name w:val="WW8Num42z4"/>
    <w:rsid w:val="009D10A3"/>
  </w:style>
  <w:style w:type="character" w:customStyle="1" w:styleId="WW8Num42z5">
    <w:name w:val="WW8Num42z5"/>
    <w:rsid w:val="009D10A3"/>
  </w:style>
  <w:style w:type="character" w:customStyle="1" w:styleId="WW8Num42z6">
    <w:name w:val="WW8Num42z6"/>
    <w:rsid w:val="009D10A3"/>
  </w:style>
  <w:style w:type="character" w:customStyle="1" w:styleId="WW8Num42z7">
    <w:name w:val="WW8Num42z7"/>
    <w:rsid w:val="009D10A3"/>
  </w:style>
  <w:style w:type="character" w:customStyle="1" w:styleId="WW8Num42z8">
    <w:name w:val="WW8Num42z8"/>
    <w:rsid w:val="009D10A3"/>
  </w:style>
  <w:style w:type="character" w:customStyle="1" w:styleId="WW8Num43z0">
    <w:name w:val="WW8Num43z0"/>
    <w:rsid w:val="009D10A3"/>
  </w:style>
  <w:style w:type="character" w:customStyle="1" w:styleId="WW8Num43z1">
    <w:name w:val="WW8Num43z1"/>
    <w:rsid w:val="009D10A3"/>
  </w:style>
  <w:style w:type="character" w:customStyle="1" w:styleId="WW8Num43z2">
    <w:name w:val="WW8Num43z2"/>
    <w:rsid w:val="009D10A3"/>
  </w:style>
  <w:style w:type="character" w:customStyle="1" w:styleId="WW8Num43z3">
    <w:name w:val="WW8Num43z3"/>
    <w:rsid w:val="009D10A3"/>
  </w:style>
  <w:style w:type="character" w:customStyle="1" w:styleId="WW8Num43z4">
    <w:name w:val="WW8Num43z4"/>
    <w:rsid w:val="009D10A3"/>
  </w:style>
  <w:style w:type="character" w:customStyle="1" w:styleId="WW8Num43z5">
    <w:name w:val="WW8Num43z5"/>
    <w:rsid w:val="009D10A3"/>
  </w:style>
  <w:style w:type="character" w:customStyle="1" w:styleId="WW8Num43z6">
    <w:name w:val="WW8Num43z6"/>
    <w:rsid w:val="009D10A3"/>
  </w:style>
  <w:style w:type="character" w:customStyle="1" w:styleId="WW8Num43z7">
    <w:name w:val="WW8Num43z7"/>
    <w:rsid w:val="009D10A3"/>
  </w:style>
  <w:style w:type="character" w:customStyle="1" w:styleId="WW8Num43z8">
    <w:name w:val="WW8Num43z8"/>
    <w:rsid w:val="009D10A3"/>
  </w:style>
  <w:style w:type="character" w:customStyle="1" w:styleId="WW8Num44z0">
    <w:name w:val="WW8Num44z0"/>
    <w:rsid w:val="009D10A3"/>
    <w:rPr>
      <w:b/>
    </w:rPr>
  </w:style>
  <w:style w:type="character" w:customStyle="1" w:styleId="WW8Num44z1">
    <w:name w:val="WW8Num44z1"/>
    <w:rsid w:val="009D10A3"/>
  </w:style>
  <w:style w:type="character" w:customStyle="1" w:styleId="WW8Num44z2">
    <w:name w:val="WW8Num44z2"/>
    <w:rsid w:val="009D10A3"/>
  </w:style>
  <w:style w:type="character" w:customStyle="1" w:styleId="WW8Num44z3">
    <w:name w:val="WW8Num44z3"/>
    <w:rsid w:val="009D10A3"/>
  </w:style>
  <w:style w:type="character" w:customStyle="1" w:styleId="WW8Num44z4">
    <w:name w:val="WW8Num44z4"/>
    <w:rsid w:val="009D10A3"/>
  </w:style>
  <w:style w:type="character" w:customStyle="1" w:styleId="WW8Num44z5">
    <w:name w:val="WW8Num44z5"/>
    <w:rsid w:val="009D10A3"/>
  </w:style>
  <w:style w:type="character" w:customStyle="1" w:styleId="WW8Num44z6">
    <w:name w:val="WW8Num44z6"/>
    <w:rsid w:val="009D10A3"/>
  </w:style>
  <w:style w:type="character" w:customStyle="1" w:styleId="WW8Num44z7">
    <w:name w:val="WW8Num44z7"/>
    <w:rsid w:val="009D10A3"/>
  </w:style>
  <w:style w:type="character" w:customStyle="1" w:styleId="WW8Num44z8">
    <w:name w:val="WW8Num44z8"/>
    <w:rsid w:val="009D10A3"/>
  </w:style>
  <w:style w:type="character" w:customStyle="1" w:styleId="WW8Num45z0">
    <w:name w:val="WW8Num45z0"/>
    <w:rsid w:val="009D10A3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9D10A3"/>
    <w:rPr>
      <w:position w:val="0"/>
      <w:sz w:val="24"/>
      <w:vertAlign w:val="baseline"/>
    </w:rPr>
  </w:style>
  <w:style w:type="character" w:customStyle="1" w:styleId="WW8Num46z0">
    <w:name w:val="WW8Num46z0"/>
    <w:rsid w:val="009D10A3"/>
  </w:style>
  <w:style w:type="character" w:customStyle="1" w:styleId="WW8Num46z1">
    <w:name w:val="WW8Num46z1"/>
    <w:rsid w:val="009D10A3"/>
  </w:style>
  <w:style w:type="character" w:customStyle="1" w:styleId="WW8Num46z2">
    <w:name w:val="WW8Num46z2"/>
    <w:rsid w:val="009D10A3"/>
  </w:style>
  <w:style w:type="character" w:customStyle="1" w:styleId="WW8Num46z3">
    <w:name w:val="WW8Num46z3"/>
    <w:rsid w:val="009D10A3"/>
  </w:style>
  <w:style w:type="character" w:customStyle="1" w:styleId="WW8Num46z4">
    <w:name w:val="WW8Num46z4"/>
    <w:rsid w:val="009D10A3"/>
  </w:style>
  <w:style w:type="character" w:customStyle="1" w:styleId="WW8Num46z5">
    <w:name w:val="WW8Num46z5"/>
    <w:rsid w:val="009D10A3"/>
  </w:style>
  <w:style w:type="character" w:customStyle="1" w:styleId="WW8Num46z6">
    <w:name w:val="WW8Num46z6"/>
    <w:rsid w:val="009D10A3"/>
  </w:style>
  <w:style w:type="character" w:customStyle="1" w:styleId="WW8Num46z7">
    <w:name w:val="WW8Num46z7"/>
    <w:rsid w:val="009D10A3"/>
  </w:style>
  <w:style w:type="character" w:customStyle="1" w:styleId="WW8Num46z8">
    <w:name w:val="WW8Num46z8"/>
    <w:rsid w:val="009D10A3"/>
  </w:style>
  <w:style w:type="character" w:customStyle="1" w:styleId="WW8Num47z0">
    <w:name w:val="WW8Num47z0"/>
    <w:rsid w:val="009D10A3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9D10A3"/>
  </w:style>
  <w:style w:type="character" w:customStyle="1" w:styleId="WW8Num47z2">
    <w:name w:val="WW8Num47z2"/>
    <w:rsid w:val="009D10A3"/>
  </w:style>
  <w:style w:type="character" w:customStyle="1" w:styleId="WW8Num47z3">
    <w:name w:val="WW8Num47z3"/>
    <w:rsid w:val="009D10A3"/>
  </w:style>
  <w:style w:type="character" w:customStyle="1" w:styleId="WW8Num47z4">
    <w:name w:val="WW8Num47z4"/>
    <w:rsid w:val="009D10A3"/>
  </w:style>
  <w:style w:type="character" w:customStyle="1" w:styleId="WW8Num47z5">
    <w:name w:val="WW8Num47z5"/>
    <w:rsid w:val="009D10A3"/>
  </w:style>
  <w:style w:type="character" w:customStyle="1" w:styleId="WW8Num47z6">
    <w:name w:val="WW8Num47z6"/>
    <w:rsid w:val="009D10A3"/>
  </w:style>
  <w:style w:type="character" w:customStyle="1" w:styleId="WW8Num47z7">
    <w:name w:val="WW8Num47z7"/>
    <w:rsid w:val="009D10A3"/>
  </w:style>
  <w:style w:type="character" w:customStyle="1" w:styleId="WW8Num47z8">
    <w:name w:val="WW8Num47z8"/>
    <w:rsid w:val="009D10A3"/>
  </w:style>
  <w:style w:type="character" w:customStyle="1" w:styleId="WW8Num48z0">
    <w:name w:val="WW8Num48z0"/>
    <w:rsid w:val="009D10A3"/>
    <w:rPr>
      <w:u w:val="none"/>
    </w:rPr>
  </w:style>
  <w:style w:type="character" w:customStyle="1" w:styleId="WW8Num49z0">
    <w:name w:val="WW8Num49z0"/>
    <w:rsid w:val="009D10A3"/>
  </w:style>
  <w:style w:type="character" w:customStyle="1" w:styleId="WW8Num49z1">
    <w:name w:val="WW8Num49z1"/>
    <w:rsid w:val="009D10A3"/>
  </w:style>
  <w:style w:type="character" w:customStyle="1" w:styleId="WW8Num49z2">
    <w:name w:val="WW8Num49z2"/>
    <w:rsid w:val="009D10A3"/>
  </w:style>
  <w:style w:type="character" w:customStyle="1" w:styleId="WW8Num49z3">
    <w:name w:val="WW8Num49z3"/>
    <w:rsid w:val="009D10A3"/>
  </w:style>
  <w:style w:type="character" w:customStyle="1" w:styleId="WW8Num49z4">
    <w:name w:val="WW8Num49z4"/>
    <w:rsid w:val="009D10A3"/>
  </w:style>
  <w:style w:type="character" w:customStyle="1" w:styleId="WW8Num49z5">
    <w:name w:val="WW8Num49z5"/>
    <w:rsid w:val="009D10A3"/>
  </w:style>
  <w:style w:type="character" w:customStyle="1" w:styleId="WW8Num49z6">
    <w:name w:val="WW8Num49z6"/>
    <w:rsid w:val="009D10A3"/>
  </w:style>
  <w:style w:type="character" w:customStyle="1" w:styleId="WW8Num49z7">
    <w:name w:val="WW8Num49z7"/>
    <w:rsid w:val="009D10A3"/>
  </w:style>
  <w:style w:type="character" w:customStyle="1" w:styleId="WW8Num49z8">
    <w:name w:val="WW8Num49z8"/>
    <w:rsid w:val="009D10A3"/>
  </w:style>
  <w:style w:type="character" w:customStyle="1" w:styleId="WW8Num50z0">
    <w:name w:val="WW8Num50z0"/>
    <w:rsid w:val="009D10A3"/>
    <w:rPr>
      <w:u w:val="none"/>
    </w:rPr>
  </w:style>
  <w:style w:type="character" w:customStyle="1" w:styleId="Domylnaczcionkaakapitu1">
    <w:name w:val="Domyślna czcionka akapitu1"/>
    <w:rsid w:val="009D10A3"/>
  </w:style>
  <w:style w:type="character" w:customStyle="1" w:styleId="TytuZnak">
    <w:name w:val="Tytuł Znak"/>
    <w:rsid w:val="009D10A3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9D10A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9D10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9D10A3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9D10A3"/>
    <w:rPr>
      <w:b/>
      <w:bCs/>
    </w:rPr>
  </w:style>
  <w:style w:type="character" w:customStyle="1" w:styleId="bl">
    <w:name w:val="bl"/>
    <w:basedOn w:val="Domylnaczcionkaakapitu1"/>
    <w:rsid w:val="009D10A3"/>
  </w:style>
  <w:style w:type="character" w:customStyle="1" w:styleId="text">
    <w:name w:val="text"/>
    <w:rsid w:val="009D10A3"/>
  </w:style>
  <w:style w:type="character" w:customStyle="1" w:styleId="tabulatory1">
    <w:name w:val="tabulatory1"/>
    <w:rsid w:val="009D10A3"/>
  </w:style>
  <w:style w:type="character" w:styleId="Hipercze">
    <w:name w:val="Hyperlink"/>
    <w:rsid w:val="009D10A3"/>
    <w:rPr>
      <w:color w:val="0000FF"/>
      <w:u w:val="single"/>
    </w:rPr>
  </w:style>
  <w:style w:type="character" w:customStyle="1" w:styleId="HTML-wstpniesformatowanyZnak">
    <w:name w:val="HTML - wstępnie sformatowany Znak"/>
    <w:rsid w:val="009D10A3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9D10A3"/>
    <w:rPr>
      <w:color w:val="0563C1"/>
      <w:u w:val="single"/>
    </w:rPr>
  </w:style>
  <w:style w:type="character" w:customStyle="1" w:styleId="alb">
    <w:name w:val="a_lb"/>
    <w:basedOn w:val="Domylnaczcionkaakapitu3"/>
    <w:rsid w:val="009D10A3"/>
  </w:style>
  <w:style w:type="character" w:customStyle="1" w:styleId="StrongEmphasis">
    <w:name w:val="Strong Emphasis"/>
    <w:rsid w:val="009D10A3"/>
    <w:rPr>
      <w:b/>
      <w:bCs/>
    </w:rPr>
  </w:style>
  <w:style w:type="character" w:customStyle="1" w:styleId="Symbolewypunktowania">
    <w:name w:val="Symbole wypunktowania"/>
    <w:rsid w:val="009D10A3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D10A3"/>
  </w:style>
  <w:style w:type="paragraph" w:customStyle="1" w:styleId="Nagwek30">
    <w:name w:val="Nagłówek3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9D10A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9D10A3"/>
    <w:rPr>
      <w:rFonts w:cs="Lohit Marathi"/>
    </w:rPr>
  </w:style>
  <w:style w:type="paragraph" w:customStyle="1" w:styleId="Podpis1">
    <w:name w:val="Podpis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9D10A3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9D10A3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9D10A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9D10A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D10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9D10A3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10A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9D10A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9D10A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9D10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9D10A3"/>
    <w:pPr>
      <w:jc w:val="center"/>
    </w:pPr>
    <w:rPr>
      <w:b/>
      <w:bCs/>
    </w:rPr>
  </w:style>
  <w:style w:type="paragraph" w:customStyle="1" w:styleId="Default">
    <w:name w:val="Default"/>
    <w:rsid w:val="009D10A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9D10A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9D10A3"/>
  </w:style>
  <w:style w:type="paragraph" w:styleId="Tekstpodstawowywcity">
    <w:name w:val="Body Text Indent"/>
    <w:basedOn w:val="Normalny"/>
    <w:link w:val="TekstpodstawowywcityZnak"/>
    <w:uiPriority w:val="99"/>
    <w:unhideWhenUsed/>
    <w:rsid w:val="009D10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10A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9D1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0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9D10A3"/>
    <w:rPr>
      <w:vertAlign w:val="superscript"/>
    </w:rPr>
  </w:style>
  <w:style w:type="character" w:styleId="Numerstrony">
    <w:name w:val="page number"/>
    <w:basedOn w:val="Domylnaczcionkaakapitu"/>
    <w:rsid w:val="009D10A3"/>
  </w:style>
  <w:style w:type="paragraph" w:customStyle="1" w:styleId="Akapitzlist1">
    <w:name w:val="Akapit z listą1"/>
    <w:basedOn w:val="Normalny"/>
    <w:qFormat/>
    <w:rsid w:val="009D10A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9D10A3"/>
  </w:style>
  <w:style w:type="paragraph" w:styleId="Zwykytekst">
    <w:name w:val="Plain Text"/>
    <w:basedOn w:val="Normalny"/>
    <w:link w:val="ZwykytekstZnak"/>
    <w:uiPriority w:val="99"/>
    <w:semiHidden/>
    <w:unhideWhenUsed/>
    <w:rsid w:val="009D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10A3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9D10A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F0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337924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F70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0E1F70"/>
  </w:style>
  <w:style w:type="paragraph" w:customStyle="1" w:styleId="WW-Tekstpodstawowywcity21">
    <w:name w:val="WW-Tekst podstawowy wcięty 21"/>
    <w:basedOn w:val="Normalny"/>
    <w:rsid w:val="00C96E75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E6B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E6B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E6B4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6B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6B49"/>
    <w:rPr>
      <w:sz w:val="16"/>
      <w:szCs w:val="16"/>
    </w:rPr>
  </w:style>
  <w:style w:type="paragraph" w:customStyle="1" w:styleId="Tekstpodstawowy23">
    <w:name w:val="Tekst podstawowy 23"/>
    <w:basedOn w:val="Normalny"/>
    <w:rsid w:val="00AE6B49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1">
    <w:name w:val="WW-Tekst podstawowy 2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Arial Unicode MS" w:hAnsi="Times New Roman" w:cs="Times New Roman"/>
      <w:b/>
      <w:sz w:val="20"/>
      <w:szCs w:val="20"/>
    </w:rPr>
  </w:style>
  <w:style w:type="paragraph" w:customStyle="1" w:styleId="WW-Tekstpodstawowy31">
    <w:name w:val="WW-Tekst podstawowy 31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WW-Tekstpodstawowy2123">
    <w:name w:val="WW-Tekst podstawowy 2123"/>
    <w:basedOn w:val="Normalny"/>
    <w:rsid w:val="00AE6B4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Arial Unicode MS" w:hAnsi="Arial Narrow" w:cs="Times New Roman"/>
      <w:szCs w:val="20"/>
    </w:rPr>
  </w:style>
  <w:style w:type="paragraph" w:customStyle="1" w:styleId="Paragrafy">
    <w:name w:val="Paragrafy"/>
    <w:basedOn w:val="Normalny"/>
    <w:next w:val="Normalny"/>
    <w:rsid w:val="00AE6B49"/>
    <w:pPr>
      <w:overflowPunct w:val="0"/>
      <w:autoSpaceDE w:val="0"/>
      <w:autoSpaceDN w:val="0"/>
      <w:adjustRightInd w:val="0"/>
      <w:spacing w:before="280" w:after="12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AE6B4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E6B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6C14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6C149E"/>
    <w:rPr>
      <w:sz w:val="16"/>
      <w:szCs w:val="16"/>
    </w:rPr>
  </w:style>
  <w:style w:type="paragraph" w:customStyle="1" w:styleId="tresc">
    <w:name w:val="tresc"/>
    <w:rsid w:val="006C149E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W-Legenda">
    <w:name w:val="WW-Legenda"/>
    <w:basedOn w:val="Normalny"/>
    <w:next w:val="Normalny"/>
    <w:rsid w:val="00037E7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5EBA1-03E9-4FF7-829D-86361711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2</cp:revision>
  <cp:lastPrinted>2018-04-26T12:35:00Z</cp:lastPrinted>
  <dcterms:created xsi:type="dcterms:W3CDTF">2018-05-02T10:01:00Z</dcterms:created>
  <dcterms:modified xsi:type="dcterms:W3CDTF">2018-05-02T10:01:00Z</dcterms:modified>
</cp:coreProperties>
</file>