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DD" w:rsidRPr="00720204" w:rsidRDefault="00260529" w:rsidP="003076DD">
      <w:pPr>
        <w:pStyle w:val="pkt"/>
        <w:spacing w:before="0" w:after="0"/>
        <w:ind w:left="0" w:firstLine="0"/>
        <w:jc w:val="right"/>
        <w:rPr>
          <w:sz w:val="20"/>
        </w:rPr>
      </w:pPr>
      <w:r>
        <w:rPr>
          <w:sz w:val="20"/>
        </w:rPr>
        <w:t>Chocianów</w:t>
      </w:r>
      <w:r w:rsidR="003076DD" w:rsidRPr="00720204">
        <w:rPr>
          <w:sz w:val="20"/>
        </w:rPr>
        <w:t>, dnia</w:t>
      </w:r>
      <w:r w:rsidR="008535FF" w:rsidRPr="00720204">
        <w:rPr>
          <w:sz w:val="20"/>
        </w:rPr>
        <w:t xml:space="preserve"> </w:t>
      </w:r>
      <w:r w:rsidR="00A82434">
        <w:rPr>
          <w:sz w:val="20"/>
        </w:rPr>
        <w:t>02</w:t>
      </w:r>
      <w:r w:rsidR="00716792">
        <w:rPr>
          <w:sz w:val="20"/>
        </w:rPr>
        <w:t>.0</w:t>
      </w:r>
      <w:r w:rsidR="00A82434">
        <w:rPr>
          <w:sz w:val="20"/>
        </w:rPr>
        <w:t>5</w:t>
      </w:r>
      <w:r w:rsidR="00716792">
        <w:rPr>
          <w:sz w:val="20"/>
        </w:rPr>
        <w:t>.</w:t>
      </w:r>
      <w:r w:rsidR="003076DD" w:rsidRPr="00720204">
        <w:rPr>
          <w:sz w:val="20"/>
        </w:rPr>
        <w:t>2018</w:t>
      </w:r>
      <w:r w:rsidR="007C00AD" w:rsidRPr="00720204">
        <w:rPr>
          <w:sz w:val="20"/>
        </w:rPr>
        <w:t xml:space="preserve"> </w:t>
      </w:r>
      <w:r w:rsidR="003076DD" w:rsidRPr="00720204">
        <w:rPr>
          <w:sz w:val="20"/>
        </w:rPr>
        <w:t>r.</w:t>
      </w:r>
    </w:p>
    <w:p w:rsidR="000E5833" w:rsidRDefault="000E5833" w:rsidP="001B2065">
      <w:pPr>
        <w:pStyle w:val="pkt"/>
        <w:spacing w:before="0" w:after="0"/>
        <w:ind w:left="0" w:firstLine="0"/>
        <w:rPr>
          <w:b/>
          <w:bCs/>
          <w:color w:val="000000"/>
          <w:sz w:val="20"/>
        </w:rPr>
      </w:pPr>
    </w:p>
    <w:p w:rsidR="003076DD" w:rsidRPr="001745FB" w:rsidRDefault="003076DD" w:rsidP="001B2065">
      <w:pPr>
        <w:pStyle w:val="pkt"/>
        <w:spacing w:before="0" w:after="0"/>
        <w:ind w:left="0" w:firstLine="0"/>
        <w:rPr>
          <w:bCs/>
          <w:color w:val="000000"/>
          <w:sz w:val="20"/>
        </w:rPr>
      </w:pPr>
      <w:proofErr w:type="spellStart"/>
      <w:r w:rsidRPr="001745FB">
        <w:rPr>
          <w:bCs/>
          <w:color w:val="000000"/>
          <w:sz w:val="20"/>
        </w:rPr>
        <w:t>Z</w:t>
      </w:r>
      <w:r w:rsidR="00260529">
        <w:rPr>
          <w:bCs/>
          <w:color w:val="000000"/>
          <w:sz w:val="20"/>
        </w:rPr>
        <w:t>.</w:t>
      </w:r>
      <w:r w:rsidRPr="001745FB">
        <w:rPr>
          <w:bCs/>
          <w:color w:val="000000"/>
          <w:sz w:val="20"/>
        </w:rPr>
        <w:t>S</w:t>
      </w:r>
      <w:r w:rsidR="00260529">
        <w:rPr>
          <w:bCs/>
          <w:color w:val="000000"/>
          <w:sz w:val="20"/>
        </w:rPr>
        <w:t>zk</w:t>
      </w:r>
      <w:proofErr w:type="spellEnd"/>
      <w:r w:rsidR="00260529">
        <w:rPr>
          <w:bCs/>
          <w:color w:val="000000"/>
          <w:sz w:val="20"/>
        </w:rPr>
        <w:t>/231/83/18</w:t>
      </w:r>
    </w:p>
    <w:p w:rsidR="000E5833" w:rsidRDefault="000E5833" w:rsidP="000E5833">
      <w:pPr>
        <w:pStyle w:val="pkt"/>
        <w:spacing w:before="0" w:after="0"/>
        <w:rPr>
          <w:b/>
          <w:sz w:val="20"/>
        </w:rPr>
      </w:pPr>
    </w:p>
    <w:p w:rsidR="00596919" w:rsidRPr="001745FB" w:rsidRDefault="001745FB" w:rsidP="000E5833">
      <w:pPr>
        <w:pStyle w:val="pkt"/>
        <w:spacing w:before="0" w:after="0"/>
        <w:jc w:val="right"/>
        <w:rPr>
          <w:b/>
          <w:i/>
          <w:szCs w:val="24"/>
        </w:rPr>
      </w:pPr>
      <w:r w:rsidRPr="001745FB">
        <w:rPr>
          <w:b/>
          <w:i/>
          <w:szCs w:val="24"/>
        </w:rPr>
        <w:t>do</w:t>
      </w:r>
      <w:r w:rsidR="000E5833" w:rsidRPr="001745FB">
        <w:rPr>
          <w:b/>
          <w:i/>
          <w:szCs w:val="24"/>
        </w:rPr>
        <w:t xml:space="preserve"> </w:t>
      </w:r>
      <w:r w:rsidRPr="001745FB">
        <w:rPr>
          <w:b/>
          <w:i/>
          <w:szCs w:val="24"/>
        </w:rPr>
        <w:t xml:space="preserve">wszystkich </w:t>
      </w:r>
      <w:r w:rsidR="000E5833" w:rsidRPr="001745FB">
        <w:rPr>
          <w:b/>
          <w:i/>
          <w:szCs w:val="24"/>
        </w:rPr>
        <w:t>W</w:t>
      </w:r>
      <w:r w:rsidRPr="001745FB">
        <w:rPr>
          <w:b/>
          <w:i/>
          <w:szCs w:val="24"/>
        </w:rPr>
        <w:t>ykonawców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6C149E" w:rsidRPr="00FE582E" w:rsidTr="007D2E0C">
        <w:trPr>
          <w:cantSplit/>
          <w:jc w:val="right"/>
        </w:trPr>
        <w:tc>
          <w:tcPr>
            <w:tcW w:w="4947" w:type="dxa"/>
          </w:tcPr>
          <w:p w:rsidR="006C149E" w:rsidRPr="007C0C94" w:rsidRDefault="006C149E" w:rsidP="000E583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E5833" w:rsidRPr="000E5833" w:rsidRDefault="000E5833" w:rsidP="000E5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33">
        <w:rPr>
          <w:rFonts w:ascii="Times New Roman" w:hAnsi="Times New Roman" w:cs="Times New Roman"/>
          <w:b/>
          <w:sz w:val="28"/>
          <w:szCs w:val="28"/>
        </w:rPr>
        <w:t>ZAWIADOMIENIE O WYBORZE OFERTY NAJKORZYSTNIEJSZEJ</w:t>
      </w:r>
    </w:p>
    <w:p w:rsidR="000E5833" w:rsidRPr="001745FB" w:rsidRDefault="000E5833" w:rsidP="000E5833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  <w:r w:rsidRPr="001745FB">
        <w:rPr>
          <w:rFonts w:ascii="Times New Roman" w:hAnsi="Times New Roman" w:cs="Times New Roman"/>
          <w:sz w:val="20"/>
          <w:szCs w:val="20"/>
        </w:rPr>
        <w:t>w przetargu nieograniczonym na</w:t>
      </w:r>
      <w:r w:rsidR="001745FB" w:rsidRPr="001745FB">
        <w:rPr>
          <w:rFonts w:ascii="Times New Roman" w:hAnsi="Times New Roman" w:cs="Times New Roman"/>
          <w:sz w:val="20"/>
          <w:szCs w:val="20"/>
        </w:rPr>
        <w:t>:</w:t>
      </w:r>
    </w:p>
    <w:p w:rsidR="001745FB" w:rsidRPr="000E5833" w:rsidRDefault="001745FB" w:rsidP="000E5833">
      <w:pPr>
        <w:pStyle w:val="Nagwe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E5833" w:rsidRPr="001745FB" w:rsidRDefault="000E5833" w:rsidP="0020621E">
      <w:pPr>
        <w:pStyle w:val="Akapitzlist"/>
        <w:ind w:left="1080"/>
        <w:jc w:val="center"/>
        <w:rPr>
          <w:sz w:val="20"/>
        </w:rPr>
      </w:pPr>
      <w:bookmarkStart w:id="0" w:name="_Hlk498544942"/>
      <w:r w:rsidRPr="001745FB">
        <w:rPr>
          <w:sz w:val="20"/>
        </w:rPr>
        <w:t>Świadczenie usług przeprowadzenia kursów specjalistycznych dla uczniów</w:t>
      </w:r>
    </w:p>
    <w:p w:rsidR="000E5833" w:rsidRDefault="000E5833" w:rsidP="000E5833">
      <w:pPr>
        <w:pStyle w:val="Akapitzlist"/>
        <w:ind w:left="720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CZĘŚĆ </w:t>
      </w:r>
      <w:r w:rsidR="00A82434">
        <w:rPr>
          <w:b/>
          <w:sz w:val="20"/>
          <w:u w:val="single"/>
        </w:rPr>
        <w:t>1</w:t>
      </w:r>
      <w:r w:rsidR="001745FB">
        <w:rPr>
          <w:b/>
          <w:sz w:val="20"/>
          <w:u w:val="single"/>
        </w:rPr>
        <w:t xml:space="preserve">: </w:t>
      </w:r>
      <w:r w:rsidR="0043443C">
        <w:rPr>
          <w:b/>
          <w:sz w:val="20"/>
          <w:u w:val="single"/>
        </w:rPr>
        <w:t xml:space="preserve">kurs </w:t>
      </w:r>
      <w:r w:rsidR="00A82434">
        <w:rPr>
          <w:b/>
          <w:sz w:val="20"/>
          <w:u w:val="single"/>
        </w:rPr>
        <w:t xml:space="preserve">uprawnienia elektryczne do 1 </w:t>
      </w:r>
      <w:proofErr w:type="spellStart"/>
      <w:r w:rsidR="00A82434">
        <w:rPr>
          <w:b/>
          <w:sz w:val="20"/>
          <w:u w:val="single"/>
        </w:rPr>
        <w:t>kV</w:t>
      </w:r>
      <w:proofErr w:type="spellEnd"/>
    </w:p>
    <w:p w:rsidR="001745FB" w:rsidRDefault="001745FB" w:rsidP="000E5833">
      <w:pPr>
        <w:pStyle w:val="Akapitzlist"/>
        <w:ind w:left="720"/>
        <w:jc w:val="center"/>
        <w:rPr>
          <w:b/>
          <w:sz w:val="20"/>
          <w:u w:val="single"/>
        </w:rPr>
      </w:pPr>
    </w:p>
    <w:p w:rsidR="000E5833" w:rsidRPr="000E5833" w:rsidRDefault="001745FB" w:rsidP="000E5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</w:t>
      </w:r>
      <w:r w:rsidR="000E5833" w:rsidRPr="000E5833">
        <w:rPr>
          <w:rFonts w:ascii="Times New Roman" w:hAnsi="Times New Roman" w:cs="Times New Roman"/>
          <w:b/>
          <w:sz w:val="20"/>
          <w:szCs w:val="20"/>
        </w:rPr>
        <w:t xml:space="preserve"> ramach projektu pn.: </w:t>
      </w:r>
      <w:bookmarkEnd w:id="0"/>
      <w:r w:rsidR="000E5833" w:rsidRPr="000E5833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„Praktycznie to umiem – przygotowanie zawodowe uczniów do potrzeb rynku pracy” </w:t>
      </w:r>
      <w:r w:rsidR="000E5833" w:rsidRPr="000E5833">
        <w:rPr>
          <w:rFonts w:ascii="Times New Roman" w:hAnsi="Times New Roman" w:cs="Times New Roman"/>
          <w:b/>
          <w:bCs/>
          <w:sz w:val="20"/>
          <w:szCs w:val="20"/>
        </w:rPr>
        <w:t>w ramach Regionalnego Programu Operacyjnego Województwa Dolnośląskiego 2014-2020 współfinansowanego ze środków Europejskiego Funduszu Społecznego i Budżetu Państwa</w:t>
      </w:r>
    </w:p>
    <w:p w:rsidR="000E5833" w:rsidRPr="000E5833" w:rsidRDefault="000E5833" w:rsidP="000E5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45FB" w:rsidRPr="00BE6D23" w:rsidRDefault="001745FB" w:rsidP="000E5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1711D" w:rsidRPr="00BE6D23" w:rsidRDefault="000E5833" w:rsidP="00A0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BE6D23">
        <w:rPr>
          <w:rFonts w:ascii="Times New Roman" w:hAnsi="Times New Roman" w:cs="Times New Roman"/>
          <w:sz w:val="20"/>
          <w:szCs w:val="20"/>
        </w:rPr>
        <w:t>Zgodnie z art. 92 ust. 1 ustawy z dnia 29 stycznia 2004 r. Prawo zamówień publicznych zamawiający informuje o</w:t>
      </w:r>
      <w:r w:rsidR="00A0068C" w:rsidRPr="00BE6D23">
        <w:rPr>
          <w:rFonts w:ascii="Times New Roman" w:hAnsi="Times New Roman" w:cs="Times New Roman"/>
          <w:sz w:val="20"/>
          <w:szCs w:val="20"/>
        </w:rPr>
        <w:t xml:space="preserve"> </w:t>
      </w:r>
      <w:r w:rsidRPr="00BE6D23">
        <w:rPr>
          <w:rFonts w:ascii="Times New Roman" w:hAnsi="Times New Roman" w:cs="Times New Roman"/>
          <w:sz w:val="20"/>
        </w:rPr>
        <w:t xml:space="preserve">wyborze oferty najkorzystniejszej dla </w:t>
      </w:r>
      <w:r w:rsidR="00835E31" w:rsidRPr="00BE6D23">
        <w:rPr>
          <w:rFonts w:ascii="Times New Roman" w:hAnsi="Times New Roman" w:cs="Times New Roman"/>
          <w:sz w:val="20"/>
        </w:rPr>
        <w:t>Cz.</w:t>
      </w:r>
      <w:r w:rsidR="00BD4D14">
        <w:rPr>
          <w:rFonts w:ascii="Times New Roman" w:hAnsi="Times New Roman" w:cs="Times New Roman"/>
          <w:sz w:val="20"/>
        </w:rPr>
        <w:t>1</w:t>
      </w:r>
      <w:r w:rsidR="00835E31" w:rsidRPr="00BE6D23">
        <w:rPr>
          <w:rFonts w:ascii="Times New Roman" w:hAnsi="Times New Roman" w:cs="Times New Roman"/>
          <w:sz w:val="20"/>
        </w:rPr>
        <w:t xml:space="preserve">. </w:t>
      </w:r>
      <w:r w:rsidRPr="00BE6D23">
        <w:rPr>
          <w:rFonts w:ascii="Times New Roman" w:hAnsi="Times New Roman" w:cs="Times New Roman"/>
          <w:sz w:val="20"/>
        </w:rPr>
        <w:t>ww. przetargu (oferty niepodlegającej odrzuceniu, złożonej przez wykonawcę niepodlegającego wykluczeniu), tj.</w:t>
      </w:r>
      <w:r w:rsidR="00912DED">
        <w:rPr>
          <w:rFonts w:ascii="Times New Roman" w:hAnsi="Times New Roman" w:cs="Times New Roman"/>
          <w:sz w:val="20"/>
        </w:rPr>
        <w:t xml:space="preserve"> oferty firmy</w:t>
      </w:r>
      <w:r w:rsidRPr="00BE6D23">
        <w:rPr>
          <w:rFonts w:ascii="Times New Roman" w:hAnsi="Times New Roman" w:cs="Times New Roman"/>
          <w:sz w:val="20"/>
        </w:rPr>
        <w:t>:</w:t>
      </w:r>
      <w:r w:rsidR="0061711D" w:rsidRPr="00BE6D23">
        <w:rPr>
          <w:rFonts w:ascii="Times New Roman" w:hAnsi="Times New Roman" w:cs="Times New Roman"/>
          <w:sz w:val="20"/>
        </w:rPr>
        <w:t xml:space="preserve"> </w:t>
      </w:r>
    </w:p>
    <w:p w:rsidR="00D153B6" w:rsidRPr="00BE6D23" w:rsidRDefault="000B26BB" w:rsidP="005A6FF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Edu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-Pasja Sp. z o.o., ul. Jana Żupańskiego 19/6, 61-542 Poznań</w:t>
      </w:r>
      <w:r w:rsidR="000216BC" w:rsidRPr="00BE6D23">
        <w:rPr>
          <w:rFonts w:ascii="Times New Roman" w:hAnsi="Times New Roman" w:cs="Times New Roman"/>
          <w:b/>
          <w:sz w:val="20"/>
          <w:szCs w:val="20"/>
        </w:rPr>
        <w:t>.</w:t>
      </w:r>
    </w:p>
    <w:p w:rsidR="00A0068C" w:rsidRPr="00BE6D23" w:rsidRDefault="00A0068C" w:rsidP="005A6F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6FF3" w:rsidRDefault="005A6FF3" w:rsidP="005A6F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23">
        <w:rPr>
          <w:rFonts w:ascii="Times New Roman" w:hAnsi="Times New Roman" w:cs="Times New Roman"/>
          <w:sz w:val="20"/>
          <w:szCs w:val="20"/>
        </w:rPr>
        <w:t xml:space="preserve">Zamawiający jednocześnie informuje, że w postępowaniu brali udział następujący wykonawcy (ocena </w:t>
      </w:r>
      <w:r w:rsidRPr="00BE6D23">
        <w:rPr>
          <w:rFonts w:ascii="Times New Roman" w:hAnsi="Times New Roman" w:cs="Times New Roman"/>
          <w:sz w:val="20"/>
          <w:szCs w:val="20"/>
        </w:rPr>
        <w:br/>
        <w:t>i streszczenie złożonych ofert):</w:t>
      </w:r>
    </w:p>
    <w:p w:rsidR="008B7422" w:rsidRDefault="008B7422" w:rsidP="008B7422">
      <w:pPr>
        <w:pStyle w:val="Akapitzlist"/>
        <w:numPr>
          <w:ilvl w:val="3"/>
          <w:numId w:val="46"/>
        </w:numPr>
        <w:ind w:left="709" w:hanging="709"/>
        <w:jc w:val="both"/>
        <w:rPr>
          <w:sz w:val="20"/>
        </w:rPr>
      </w:pPr>
      <w:proofErr w:type="spellStart"/>
      <w:r w:rsidRPr="008B7422">
        <w:rPr>
          <w:sz w:val="20"/>
        </w:rPr>
        <w:t>Edu</w:t>
      </w:r>
      <w:proofErr w:type="spellEnd"/>
      <w:r w:rsidRPr="008B7422">
        <w:rPr>
          <w:sz w:val="20"/>
        </w:rPr>
        <w:t>-Pasja Sp. z o.o., ul. Jana Żupańskiego 19/6, 61-542 Poznań.</w:t>
      </w:r>
    </w:p>
    <w:p w:rsidR="008B7422" w:rsidRPr="008B7422" w:rsidRDefault="008B7422" w:rsidP="008B7422">
      <w:pPr>
        <w:pStyle w:val="Akapitzlist"/>
        <w:ind w:left="0"/>
        <w:jc w:val="both"/>
        <w:rPr>
          <w:sz w:val="20"/>
        </w:rPr>
      </w:pPr>
      <w:r w:rsidRPr="008B7422">
        <w:rPr>
          <w:sz w:val="20"/>
        </w:rPr>
        <w:t xml:space="preserve">Cena brutto: </w:t>
      </w:r>
      <w:r>
        <w:rPr>
          <w:sz w:val="20"/>
        </w:rPr>
        <w:t>6</w:t>
      </w:r>
      <w:r w:rsidRPr="008B7422">
        <w:rPr>
          <w:sz w:val="20"/>
        </w:rPr>
        <w:t>.</w:t>
      </w:r>
      <w:r>
        <w:rPr>
          <w:sz w:val="20"/>
        </w:rPr>
        <w:t>285</w:t>
      </w:r>
      <w:r w:rsidRPr="008B7422">
        <w:rPr>
          <w:sz w:val="20"/>
        </w:rPr>
        <w:t>,00 zł, C= (</w:t>
      </w:r>
      <w:r>
        <w:rPr>
          <w:sz w:val="20"/>
        </w:rPr>
        <w:t>6</w:t>
      </w:r>
      <w:r w:rsidRPr="008B7422">
        <w:rPr>
          <w:sz w:val="20"/>
        </w:rPr>
        <w:t>.2</w:t>
      </w:r>
      <w:r>
        <w:rPr>
          <w:sz w:val="20"/>
        </w:rPr>
        <w:t>85</w:t>
      </w:r>
      <w:r w:rsidRPr="008B7422">
        <w:rPr>
          <w:sz w:val="20"/>
        </w:rPr>
        <w:t>,00:</w:t>
      </w:r>
      <w:r>
        <w:rPr>
          <w:sz w:val="20"/>
        </w:rPr>
        <w:t>6</w:t>
      </w:r>
      <w:r w:rsidRPr="008B7422">
        <w:rPr>
          <w:sz w:val="20"/>
        </w:rPr>
        <w:t>.</w:t>
      </w:r>
      <w:r>
        <w:rPr>
          <w:sz w:val="20"/>
        </w:rPr>
        <w:t>285</w:t>
      </w:r>
      <w:r w:rsidRPr="008B7422">
        <w:rPr>
          <w:sz w:val="20"/>
        </w:rPr>
        <w:t xml:space="preserve">,00)*60= </w:t>
      </w:r>
      <w:r>
        <w:rPr>
          <w:sz w:val="20"/>
        </w:rPr>
        <w:t>60</w:t>
      </w:r>
      <w:r w:rsidRPr="008B7422">
        <w:rPr>
          <w:sz w:val="20"/>
        </w:rPr>
        <w:t>,</w:t>
      </w:r>
      <w:r>
        <w:rPr>
          <w:sz w:val="20"/>
        </w:rPr>
        <w:t>00</w:t>
      </w:r>
      <w:r w:rsidRPr="008B7422">
        <w:rPr>
          <w:sz w:val="20"/>
        </w:rPr>
        <w:t xml:space="preserve"> pkt</w:t>
      </w:r>
    </w:p>
    <w:p w:rsidR="008B7422" w:rsidRPr="008B7422" w:rsidRDefault="008B7422" w:rsidP="008B7422">
      <w:pPr>
        <w:pStyle w:val="Akapitzlist"/>
        <w:ind w:left="0"/>
        <w:jc w:val="both"/>
        <w:rPr>
          <w:sz w:val="20"/>
        </w:rPr>
      </w:pPr>
      <w:r w:rsidRPr="008B7422">
        <w:rPr>
          <w:sz w:val="20"/>
        </w:rPr>
        <w:t xml:space="preserve">Doświadczenie wykładowcy: </w:t>
      </w:r>
      <w:r>
        <w:rPr>
          <w:sz w:val="20"/>
        </w:rPr>
        <w:t>10 i więcej kursów/szkoleń</w:t>
      </w:r>
      <w:r w:rsidRPr="008B7422">
        <w:rPr>
          <w:sz w:val="20"/>
        </w:rPr>
        <w:t xml:space="preserve">  =</w:t>
      </w:r>
      <w:r>
        <w:rPr>
          <w:sz w:val="20"/>
        </w:rPr>
        <w:t xml:space="preserve"> 4</w:t>
      </w:r>
      <w:r w:rsidRPr="008B7422">
        <w:rPr>
          <w:sz w:val="20"/>
        </w:rPr>
        <w:t>0</w:t>
      </w:r>
      <w:r>
        <w:rPr>
          <w:sz w:val="20"/>
        </w:rPr>
        <w:t>,00</w:t>
      </w:r>
      <w:r w:rsidRPr="008B7422">
        <w:rPr>
          <w:sz w:val="20"/>
        </w:rPr>
        <w:t xml:space="preserve"> pkt</w:t>
      </w:r>
    </w:p>
    <w:p w:rsidR="008B7422" w:rsidRPr="008B7422" w:rsidRDefault="008B7422" w:rsidP="008B7422">
      <w:pPr>
        <w:pStyle w:val="Akapitzlist"/>
        <w:ind w:left="0"/>
        <w:jc w:val="both"/>
        <w:rPr>
          <w:sz w:val="20"/>
        </w:rPr>
      </w:pPr>
      <w:r w:rsidRPr="008B7422">
        <w:rPr>
          <w:sz w:val="20"/>
          <w:highlight w:val="lightGray"/>
        </w:rPr>
        <w:t xml:space="preserve">Łączna ilość punktów: </w:t>
      </w:r>
      <w:r w:rsidRPr="008B7422">
        <w:rPr>
          <w:sz w:val="20"/>
          <w:highlight w:val="lightGray"/>
        </w:rPr>
        <w:t>100,00</w:t>
      </w:r>
      <w:r w:rsidRPr="008B7422">
        <w:rPr>
          <w:sz w:val="20"/>
          <w:highlight w:val="lightGray"/>
        </w:rPr>
        <w:t xml:space="preserve"> pkt</w:t>
      </w:r>
    </w:p>
    <w:p w:rsidR="00D651A5" w:rsidRPr="00BE6D23" w:rsidRDefault="000B26BB" w:rsidP="00D651A5">
      <w:pPr>
        <w:pStyle w:val="Akapitzlist"/>
        <w:numPr>
          <w:ilvl w:val="0"/>
          <w:numId w:val="46"/>
        </w:numPr>
        <w:ind w:left="0" w:firstLine="0"/>
        <w:jc w:val="both"/>
        <w:rPr>
          <w:sz w:val="20"/>
        </w:rPr>
      </w:pPr>
      <w:proofErr w:type="spellStart"/>
      <w:r>
        <w:rPr>
          <w:sz w:val="20"/>
        </w:rPr>
        <w:t>Behap</w:t>
      </w:r>
      <w:proofErr w:type="spellEnd"/>
      <w:r>
        <w:rPr>
          <w:sz w:val="20"/>
        </w:rPr>
        <w:t>-Bud s.c. Eugeniusz Winiarski, Piotr Winiarski, ul. Grunwaldzka 71/2, 32-541 Trzebinia</w:t>
      </w:r>
    </w:p>
    <w:p w:rsidR="0043443C" w:rsidRPr="00BE6D23" w:rsidRDefault="0043443C" w:rsidP="00D651A5">
      <w:pPr>
        <w:pStyle w:val="Akapitzlist"/>
        <w:ind w:left="0"/>
        <w:jc w:val="both"/>
        <w:rPr>
          <w:sz w:val="20"/>
        </w:rPr>
      </w:pPr>
      <w:r w:rsidRPr="00BE6D23">
        <w:rPr>
          <w:sz w:val="20"/>
        </w:rPr>
        <w:t xml:space="preserve">Cena brutto: </w:t>
      </w:r>
      <w:r w:rsidR="00D651A5" w:rsidRPr="00BE6D23">
        <w:rPr>
          <w:sz w:val="20"/>
        </w:rPr>
        <w:t>7</w:t>
      </w:r>
      <w:r w:rsidRPr="00BE6D23">
        <w:rPr>
          <w:sz w:val="20"/>
        </w:rPr>
        <w:t>.</w:t>
      </w:r>
      <w:r w:rsidR="000B26BB">
        <w:rPr>
          <w:sz w:val="20"/>
        </w:rPr>
        <w:t>650</w:t>
      </w:r>
      <w:r w:rsidRPr="00BE6D23">
        <w:rPr>
          <w:sz w:val="20"/>
        </w:rPr>
        <w:t>,00 zł, C= (</w:t>
      </w:r>
      <w:r w:rsidR="008B7422">
        <w:rPr>
          <w:sz w:val="20"/>
        </w:rPr>
        <w:t>6</w:t>
      </w:r>
      <w:r w:rsidRPr="00BE6D23">
        <w:rPr>
          <w:sz w:val="20"/>
        </w:rPr>
        <w:t>.</w:t>
      </w:r>
      <w:r w:rsidR="00D651A5" w:rsidRPr="00BE6D23">
        <w:rPr>
          <w:sz w:val="20"/>
        </w:rPr>
        <w:t>2</w:t>
      </w:r>
      <w:r w:rsidR="008B7422">
        <w:rPr>
          <w:sz w:val="20"/>
        </w:rPr>
        <w:t>85</w:t>
      </w:r>
      <w:r w:rsidR="00612ED0" w:rsidRPr="00BE6D23">
        <w:rPr>
          <w:sz w:val="20"/>
        </w:rPr>
        <w:t>,00</w:t>
      </w:r>
      <w:r w:rsidRPr="00BE6D23">
        <w:rPr>
          <w:sz w:val="20"/>
        </w:rPr>
        <w:t>:</w:t>
      </w:r>
      <w:r w:rsidR="00D651A5" w:rsidRPr="00BE6D23">
        <w:rPr>
          <w:sz w:val="20"/>
        </w:rPr>
        <w:t>7.</w:t>
      </w:r>
      <w:r w:rsidR="008B7422">
        <w:rPr>
          <w:sz w:val="20"/>
        </w:rPr>
        <w:t>650</w:t>
      </w:r>
      <w:r w:rsidR="00D651A5" w:rsidRPr="00BE6D23">
        <w:rPr>
          <w:sz w:val="20"/>
        </w:rPr>
        <w:t>,00</w:t>
      </w:r>
      <w:r w:rsidRPr="00BE6D23">
        <w:rPr>
          <w:sz w:val="20"/>
        </w:rPr>
        <w:t xml:space="preserve">)*60= </w:t>
      </w:r>
      <w:r w:rsidR="0028631A">
        <w:rPr>
          <w:sz w:val="20"/>
        </w:rPr>
        <w:t>4</w:t>
      </w:r>
      <w:r w:rsidR="00D651A5" w:rsidRPr="00BE6D23">
        <w:rPr>
          <w:sz w:val="20"/>
        </w:rPr>
        <w:t>9</w:t>
      </w:r>
      <w:r w:rsidR="00612ED0" w:rsidRPr="00BE6D23">
        <w:rPr>
          <w:sz w:val="20"/>
        </w:rPr>
        <w:t>,</w:t>
      </w:r>
      <w:r w:rsidR="0028631A">
        <w:rPr>
          <w:sz w:val="20"/>
        </w:rPr>
        <w:t>29</w:t>
      </w:r>
      <w:r w:rsidRPr="00BE6D23">
        <w:rPr>
          <w:sz w:val="20"/>
        </w:rPr>
        <w:t xml:space="preserve"> pkt</w:t>
      </w:r>
    </w:p>
    <w:p w:rsidR="0043443C" w:rsidRPr="00BE6D23" w:rsidRDefault="0043443C" w:rsidP="0043443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E6D23">
        <w:rPr>
          <w:rFonts w:ascii="Times New Roman" w:hAnsi="Times New Roman" w:cs="Times New Roman"/>
          <w:sz w:val="20"/>
        </w:rPr>
        <w:t xml:space="preserve">Doświadczenie wykładowcy: </w:t>
      </w:r>
      <w:r w:rsidR="000B26BB">
        <w:rPr>
          <w:rFonts w:ascii="Times New Roman" w:hAnsi="Times New Roman" w:cs="Times New Roman"/>
          <w:sz w:val="20"/>
        </w:rPr>
        <w:t>brak wybrania odpowiedniej opcji, brak skreślenia niepotrzebnych</w:t>
      </w:r>
      <w:r w:rsidR="00BD4D14">
        <w:rPr>
          <w:rFonts w:ascii="Times New Roman" w:hAnsi="Times New Roman" w:cs="Times New Roman"/>
          <w:sz w:val="20"/>
        </w:rPr>
        <w:t xml:space="preserve"> opcji</w:t>
      </w:r>
      <w:bookmarkStart w:id="1" w:name="_GoBack"/>
      <w:bookmarkEnd w:id="1"/>
      <w:r w:rsidR="000B26BB">
        <w:rPr>
          <w:rFonts w:ascii="Times New Roman" w:hAnsi="Times New Roman" w:cs="Times New Roman"/>
          <w:sz w:val="20"/>
        </w:rPr>
        <w:t xml:space="preserve"> </w:t>
      </w:r>
      <w:r w:rsidRPr="00BE6D23">
        <w:rPr>
          <w:rFonts w:ascii="Times New Roman" w:hAnsi="Times New Roman" w:cs="Times New Roman"/>
          <w:sz w:val="20"/>
        </w:rPr>
        <w:t xml:space="preserve"> = </w:t>
      </w:r>
      <w:r w:rsidR="00FB20BB" w:rsidRPr="00BE6D23">
        <w:rPr>
          <w:rFonts w:ascii="Times New Roman" w:hAnsi="Times New Roman" w:cs="Times New Roman"/>
          <w:sz w:val="20"/>
        </w:rPr>
        <w:t>0</w:t>
      </w:r>
      <w:r w:rsidRPr="00BE6D23">
        <w:rPr>
          <w:rFonts w:ascii="Times New Roman" w:hAnsi="Times New Roman" w:cs="Times New Roman"/>
          <w:sz w:val="20"/>
        </w:rPr>
        <w:t xml:space="preserve"> pkt</w:t>
      </w:r>
    </w:p>
    <w:p w:rsidR="0043443C" w:rsidRPr="00BE6D23" w:rsidRDefault="0043443C" w:rsidP="0043443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E6D23">
        <w:rPr>
          <w:rFonts w:ascii="Times New Roman" w:hAnsi="Times New Roman" w:cs="Times New Roman"/>
          <w:sz w:val="20"/>
        </w:rPr>
        <w:t xml:space="preserve">Łączna ilość punktów: </w:t>
      </w:r>
      <w:r w:rsidR="0028631A">
        <w:rPr>
          <w:rFonts w:ascii="Times New Roman" w:hAnsi="Times New Roman" w:cs="Times New Roman"/>
          <w:sz w:val="20"/>
        </w:rPr>
        <w:t>4</w:t>
      </w:r>
      <w:r w:rsidR="00D651A5" w:rsidRPr="00BE6D23">
        <w:rPr>
          <w:rFonts w:ascii="Times New Roman" w:hAnsi="Times New Roman" w:cs="Times New Roman"/>
          <w:sz w:val="20"/>
        </w:rPr>
        <w:t>9</w:t>
      </w:r>
      <w:r w:rsidRPr="00BE6D23">
        <w:rPr>
          <w:rFonts w:ascii="Times New Roman" w:hAnsi="Times New Roman" w:cs="Times New Roman"/>
          <w:sz w:val="20"/>
        </w:rPr>
        <w:t>,</w:t>
      </w:r>
      <w:r w:rsidR="0028631A">
        <w:rPr>
          <w:rFonts w:ascii="Times New Roman" w:hAnsi="Times New Roman" w:cs="Times New Roman"/>
          <w:sz w:val="20"/>
        </w:rPr>
        <w:t>29</w:t>
      </w:r>
      <w:r w:rsidRPr="00BE6D23">
        <w:rPr>
          <w:rFonts w:ascii="Times New Roman" w:hAnsi="Times New Roman" w:cs="Times New Roman"/>
          <w:sz w:val="20"/>
        </w:rPr>
        <w:t xml:space="preserve"> pkt</w:t>
      </w:r>
    </w:p>
    <w:p w:rsidR="00DF5685" w:rsidRDefault="00D153B6" w:rsidP="00FB20BB">
      <w:pPr>
        <w:pStyle w:val="Stopka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B20BB">
        <w:rPr>
          <w:rFonts w:ascii="Times New Roman" w:hAnsi="Times New Roman" w:cs="Times New Roman"/>
          <w:sz w:val="20"/>
          <w:szCs w:val="20"/>
        </w:rPr>
        <w:t>MCKK sp. z o.o., ul. M. Skłodowskiej-Curie 84, 59-301 Lubin</w:t>
      </w:r>
      <w:r w:rsidR="00DF5685" w:rsidRPr="00FB20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068C" w:rsidRPr="00A0068C" w:rsidRDefault="00A0068C" w:rsidP="00A0068C">
      <w:pPr>
        <w:pStyle w:val="Stopka"/>
        <w:jc w:val="both"/>
        <w:rPr>
          <w:rFonts w:ascii="Times New Roman" w:hAnsi="Times New Roman" w:cs="Times New Roman"/>
          <w:sz w:val="20"/>
          <w:szCs w:val="20"/>
        </w:rPr>
      </w:pPr>
      <w:r w:rsidRPr="00A0068C">
        <w:rPr>
          <w:rFonts w:ascii="Times New Roman" w:hAnsi="Times New Roman" w:cs="Times New Roman"/>
          <w:sz w:val="20"/>
          <w:szCs w:val="20"/>
        </w:rPr>
        <w:t xml:space="preserve">Cena brutto: </w:t>
      </w:r>
      <w:r w:rsidR="008B7422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</w:t>
      </w:r>
      <w:r w:rsidR="008B7422">
        <w:rPr>
          <w:rFonts w:ascii="Times New Roman" w:hAnsi="Times New Roman" w:cs="Times New Roman"/>
          <w:sz w:val="20"/>
          <w:szCs w:val="20"/>
        </w:rPr>
        <w:t>00</w:t>
      </w:r>
      <w:r w:rsidR="004A45FA">
        <w:rPr>
          <w:rFonts w:ascii="Times New Roman" w:hAnsi="Times New Roman" w:cs="Times New Roman"/>
          <w:sz w:val="20"/>
          <w:szCs w:val="20"/>
        </w:rPr>
        <w:t>0</w:t>
      </w:r>
      <w:r w:rsidRPr="00A0068C">
        <w:rPr>
          <w:rFonts w:ascii="Times New Roman" w:hAnsi="Times New Roman" w:cs="Times New Roman"/>
          <w:sz w:val="20"/>
          <w:szCs w:val="20"/>
        </w:rPr>
        <w:t>,00 zł, C= (</w:t>
      </w:r>
      <w:r w:rsidR="0020621E">
        <w:rPr>
          <w:rFonts w:ascii="Times New Roman" w:hAnsi="Times New Roman" w:cs="Times New Roman"/>
          <w:sz w:val="20"/>
          <w:szCs w:val="20"/>
        </w:rPr>
        <w:t>6</w:t>
      </w:r>
      <w:r w:rsidRPr="00A0068C">
        <w:rPr>
          <w:rFonts w:ascii="Times New Roman" w:hAnsi="Times New Roman" w:cs="Times New Roman"/>
          <w:sz w:val="20"/>
          <w:szCs w:val="20"/>
        </w:rPr>
        <w:t>.</w:t>
      </w:r>
      <w:r w:rsidR="004A45FA">
        <w:rPr>
          <w:rFonts w:ascii="Times New Roman" w:hAnsi="Times New Roman" w:cs="Times New Roman"/>
          <w:sz w:val="20"/>
          <w:szCs w:val="20"/>
        </w:rPr>
        <w:t>2</w:t>
      </w:r>
      <w:r w:rsidR="0020621E">
        <w:rPr>
          <w:rFonts w:ascii="Times New Roman" w:hAnsi="Times New Roman" w:cs="Times New Roman"/>
          <w:sz w:val="20"/>
          <w:szCs w:val="20"/>
        </w:rPr>
        <w:t>85</w:t>
      </w:r>
      <w:r w:rsidRPr="00A0068C">
        <w:rPr>
          <w:rFonts w:ascii="Times New Roman" w:hAnsi="Times New Roman" w:cs="Times New Roman"/>
          <w:sz w:val="20"/>
          <w:szCs w:val="20"/>
        </w:rPr>
        <w:t>,00:</w:t>
      </w:r>
      <w:r w:rsidR="0020621E">
        <w:rPr>
          <w:rFonts w:ascii="Times New Roman" w:hAnsi="Times New Roman" w:cs="Times New Roman"/>
          <w:sz w:val="20"/>
          <w:szCs w:val="20"/>
        </w:rPr>
        <w:t>9</w:t>
      </w:r>
      <w:r w:rsidRPr="00A0068C">
        <w:rPr>
          <w:rFonts w:ascii="Times New Roman" w:hAnsi="Times New Roman" w:cs="Times New Roman"/>
          <w:sz w:val="20"/>
          <w:szCs w:val="20"/>
        </w:rPr>
        <w:t>.</w:t>
      </w:r>
      <w:r w:rsidR="0020621E">
        <w:rPr>
          <w:rFonts w:ascii="Times New Roman" w:hAnsi="Times New Roman" w:cs="Times New Roman"/>
          <w:sz w:val="20"/>
          <w:szCs w:val="20"/>
        </w:rPr>
        <w:t>00</w:t>
      </w:r>
      <w:r w:rsidR="004A45FA">
        <w:rPr>
          <w:rFonts w:ascii="Times New Roman" w:hAnsi="Times New Roman" w:cs="Times New Roman"/>
          <w:sz w:val="20"/>
          <w:szCs w:val="20"/>
        </w:rPr>
        <w:t>0</w:t>
      </w:r>
      <w:r w:rsidRPr="00A0068C">
        <w:rPr>
          <w:rFonts w:ascii="Times New Roman" w:hAnsi="Times New Roman" w:cs="Times New Roman"/>
          <w:sz w:val="20"/>
          <w:szCs w:val="20"/>
        </w:rPr>
        <w:t xml:space="preserve">,00)*60= </w:t>
      </w:r>
      <w:r w:rsidR="0020621E">
        <w:rPr>
          <w:rFonts w:ascii="Times New Roman" w:hAnsi="Times New Roman" w:cs="Times New Roman"/>
          <w:sz w:val="20"/>
          <w:szCs w:val="20"/>
        </w:rPr>
        <w:t>41</w:t>
      </w:r>
      <w:r w:rsidRPr="00A0068C">
        <w:rPr>
          <w:rFonts w:ascii="Times New Roman" w:hAnsi="Times New Roman" w:cs="Times New Roman"/>
          <w:sz w:val="20"/>
          <w:szCs w:val="20"/>
        </w:rPr>
        <w:t>,</w:t>
      </w:r>
      <w:r w:rsidR="0020621E">
        <w:rPr>
          <w:rFonts w:ascii="Times New Roman" w:hAnsi="Times New Roman" w:cs="Times New Roman"/>
          <w:sz w:val="20"/>
          <w:szCs w:val="20"/>
        </w:rPr>
        <w:t>90</w:t>
      </w:r>
      <w:r w:rsidRPr="00A0068C">
        <w:rPr>
          <w:rFonts w:ascii="Times New Roman" w:hAnsi="Times New Roman" w:cs="Times New Roman"/>
          <w:sz w:val="20"/>
          <w:szCs w:val="20"/>
        </w:rPr>
        <w:t xml:space="preserve"> pkt</w:t>
      </w:r>
    </w:p>
    <w:p w:rsidR="00A0068C" w:rsidRPr="00A0068C" w:rsidRDefault="00A0068C" w:rsidP="00A0068C">
      <w:pPr>
        <w:pStyle w:val="Stopka"/>
        <w:jc w:val="both"/>
        <w:rPr>
          <w:rFonts w:ascii="Times New Roman" w:hAnsi="Times New Roman" w:cs="Times New Roman"/>
          <w:sz w:val="20"/>
          <w:szCs w:val="20"/>
        </w:rPr>
      </w:pPr>
      <w:r w:rsidRPr="00A0068C">
        <w:rPr>
          <w:rFonts w:ascii="Times New Roman" w:hAnsi="Times New Roman" w:cs="Times New Roman"/>
          <w:sz w:val="20"/>
          <w:szCs w:val="20"/>
        </w:rPr>
        <w:t>Doświadczenie wykładowcy: 10 i więcej kursów/szkoleń = 40,00 pkt</w:t>
      </w:r>
    </w:p>
    <w:p w:rsidR="00A0068C" w:rsidRDefault="00A0068C" w:rsidP="00A0068C">
      <w:pPr>
        <w:pStyle w:val="Stopka"/>
        <w:jc w:val="both"/>
        <w:rPr>
          <w:rFonts w:ascii="Times New Roman" w:hAnsi="Times New Roman" w:cs="Times New Roman"/>
          <w:sz w:val="20"/>
          <w:szCs w:val="20"/>
        </w:rPr>
      </w:pPr>
      <w:r w:rsidRPr="00A0068C">
        <w:rPr>
          <w:rFonts w:ascii="Times New Roman" w:hAnsi="Times New Roman" w:cs="Times New Roman"/>
          <w:sz w:val="20"/>
          <w:szCs w:val="20"/>
        </w:rPr>
        <w:t xml:space="preserve">Łączna ilość punktów: </w:t>
      </w:r>
      <w:r w:rsidR="0020621E">
        <w:rPr>
          <w:rFonts w:ascii="Times New Roman" w:hAnsi="Times New Roman" w:cs="Times New Roman"/>
          <w:sz w:val="20"/>
          <w:szCs w:val="20"/>
        </w:rPr>
        <w:t>81</w:t>
      </w:r>
      <w:r w:rsidRPr="00A0068C">
        <w:rPr>
          <w:rFonts w:ascii="Times New Roman" w:hAnsi="Times New Roman" w:cs="Times New Roman"/>
          <w:sz w:val="20"/>
          <w:szCs w:val="20"/>
        </w:rPr>
        <w:t>,</w:t>
      </w:r>
      <w:r w:rsidR="0020621E">
        <w:rPr>
          <w:rFonts w:ascii="Times New Roman" w:hAnsi="Times New Roman" w:cs="Times New Roman"/>
          <w:sz w:val="20"/>
          <w:szCs w:val="20"/>
        </w:rPr>
        <w:t>90</w:t>
      </w:r>
      <w:r w:rsidRPr="00A0068C">
        <w:rPr>
          <w:rFonts w:ascii="Times New Roman" w:hAnsi="Times New Roman" w:cs="Times New Roman"/>
          <w:sz w:val="20"/>
          <w:szCs w:val="20"/>
        </w:rPr>
        <w:t xml:space="preserve"> pkt</w:t>
      </w:r>
    </w:p>
    <w:p w:rsidR="008B7422" w:rsidRDefault="008B7422" w:rsidP="008B7422">
      <w:pPr>
        <w:pStyle w:val="Stopka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Centrum Szkoleń MIKO sp. z o.o., Rosochy 43A, 46-320 Praszka</w:t>
      </w:r>
    </w:p>
    <w:p w:rsidR="008B7422" w:rsidRDefault="008B7422" w:rsidP="008B7422">
      <w:pPr>
        <w:pStyle w:val="Stopk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brutto: 6.300,00 zł</w:t>
      </w:r>
      <w:r w:rsidR="0020621E">
        <w:rPr>
          <w:rFonts w:ascii="Times New Roman" w:hAnsi="Times New Roman" w:cs="Times New Roman"/>
          <w:sz w:val="20"/>
          <w:szCs w:val="20"/>
        </w:rPr>
        <w:t>, C=(6.285,00 : 6.300,00)*60= 59,86 pkt</w:t>
      </w:r>
    </w:p>
    <w:p w:rsidR="008B7422" w:rsidRDefault="008B7422" w:rsidP="008B7422">
      <w:pPr>
        <w:pStyle w:val="Stopk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Doświadczenie wykładowcy: 10 i więcej kursów/szkoleń = 40,00 pkt</w:t>
      </w:r>
    </w:p>
    <w:p w:rsidR="008B7422" w:rsidRDefault="008B7422" w:rsidP="008B7422">
      <w:pPr>
        <w:pStyle w:val="Stopk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Łączna ilość punktów: </w:t>
      </w:r>
      <w:r w:rsidR="0020621E">
        <w:rPr>
          <w:rFonts w:ascii="Times New Roman" w:hAnsi="Times New Roman" w:cs="Times New Roman"/>
          <w:sz w:val="20"/>
          <w:szCs w:val="20"/>
        </w:rPr>
        <w:t xml:space="preserve"> 99,86 pkt</w:t>
      </w:r>
    </w:p>
    <w:p w:rsidR="006C31E9" w:rsidRDefault="006C31E9" w:rsidP="00A0068C">
      <w:pPr>
        <w:pStyle w:val="Stopka"/>
        <w:jc w:val="both"/>
        <w:rPr>
          <w:rFonts w:ascii="Times New Roman" w:hAnsi="Times New Roman" w:cs="Times New Roman"/>
          <w:sz w:val="20"/>
          <w:szCs w:val="20"/>
        </w:rPr>
      </w:pPr>
    </w:p>
    <w:p w:rsidR="006C31E9" w:rsidRDefault="006C31E9" w:rsidP="00A0068C">
      <w:pPr>
        <w:pStyle w:val="Stopka"/>
        <w:jc w:val="both"/>
        <w:rPr>
          <w:rFonts w:ascii="Times New Roman" w:hAnsi="Times New Roman" w:cs="Times New Roman"/>
          <w:sz w:val="20"/>
          <w:szCs w:val="20"/>
        </w:rPr>
      </w:pPr>
    </w:p>
    <w:p w:rsidR="006C31E9" w:rsidRPr="00347AD7" w:rsidRDefault="00347AD7" w:rsidP="006C31E9">
      <w:pPr>
        <w:pStyle w:val="pkt"/>
        <w:spacing w:before="0" w:after="0"/>
        <w:ind w:left="0" w:firstLine="0"/>
        <w:rPr>
          <w:b/>
          <w:sz w:val="20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="006C31E9" w:rsidRPr="00347AD7">
        <w:rPr>
          <w:b/>
          <w:sz w:val="20"/>
        </w:rPr>
        <w:t xml:space="preserve">Dyrektor </w:t>
      </w:r>
    </w:p>
    <w:p w:rsidR="006C31E9" w:rsidRPr="00347AD7" w:rsidRDefault="006C31E9" w:rsidP="006C31E9">
      <w:pPr>
        <w:pStyle w:val="pkt"/>
        <w:spacing w:before="0" w:after="0"/>
        <w:rPr>
          <w:b/>
          <w:sz w:val="20"/>
        </w:rPr>
      </w:pPr>
      <w:r w:rsidRPr="00347AD7">
        <w:rPr>
          <w:b/>
          <w:sz w:val="20"/>
        </w:rPr>
        <w:t xml:space="preserve">                                                                                            </w:t>
      </w:r>
      <w:r w:rsidR="00347AD7">
        <w:rPr>
          <w:b/>
          <w:sz w:val="20"/>
        </w:rPr>
        <w:t xml:space="preserve">               </w:t>
      </w:r>
      <w:r w:rsidRPr="00347AD7">
        <w:rPr>
          <w:b/>
          <w:sz w:val="20"/>
        </w:rPr>
        <w:t>Zespołu Szkół w Chocianowie</w:t>
      </w:r>
    </w:p>
    <w:p w:rsidR="006C31E9" w:rsidRPr="00347AD7" w:rsidRDefault="006C31E9" w:rsidP="006C31E9">
      <w:pPr>
        <w:pStyle w:val="pkt"/>
        <w:spacing w:before="0" w:after="0"/>
        <w:rPr>
          <w:b/>
          <w:sz w:val="20"/>
        </w:rPr>
      </w:pPr>
      <w:r w:rsidRPr="00347AD7">
        <w:rPr>
          <w:b/>
          <w:sz w:val="20"/>
        </w:rPr>
        <w:t xml:space="preserve">                                                                                                </w:t>
      </w:r>
      <w:r w:rsidR="00347AD7">
        <w:rPr>
          <w:b/>
          <w:sz w:val="20"/>
        </w:rPr>
        <w:t xml:space="preserve">            </w:t>
      </w:r>
      <w:r w:rsidR="00912DED">
        <w:rPr>
          <w:b/>
          <w:sz w:val="20"/>
        </w:rPr>
        <w:t xml:space="preserve"> </w:t>
      </w:r>
      <w:r w:rsidR="00BD4D14">
        <w:rPr>
          <w:b/>
          <w:sz w:val="20"/>
        </w:rPr>
        <w:t xml:space="preserve"> </w:t>
      </w:r>
      <w:r w:rsidRPr="00347AD7">
        <w:rPr>
          <w:b/>
          <w:sz w:val="20"/>
        </w:rPr>
        <w:t>mgr Bożena Wiszniewska</w:t>
      </w:r>
    </w:p>
    <w:p w:rsidR="006C31E9" w:rsidRPr="00FB20BB" w:rsidRDefault="006C31E9" w:rsidP="00A0068C">
      <w:pPr>
        <w:pStyle w:val="Stopka"/>
        <w:jc w:val="both"/>
        <w:rPr>
          <w:rFonts w:ascii="Times New Roman" w:hAnsi="Times New Roman" w:cs="Times New Roman"/>
          <w:sz w:val="20"/>
          <w:szCs w:val="20"/>
        </w:rPr>
      </w:pPr>
    </w:p>
    <w:sectPr w:rsidR="006C31E9" w:rsidRPr="00FB20BB" w:rsidSect="00720204">
      <w:headerReference w:type="default" r:id="rId9"/>
      <w:footerReference w:type="default" r:id="rId10"/>
      <w:pgSz w:w="11906" w:h="16838" w:code="9"/>
      <w:pgMar w:top="1667" w:right="1418" w:bottom="1418" w:left="1418" w:header="567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C2" w:rsidRDefault="005407C2" w:rsidP="000C0EFE">
      <w:pPr>
        <w:spacing w:after="0" w:line="240" w:lineRule="auto"/>
      </w:pPr>
      <w:r>
        <w:separator/>
      </w:r>
    </w:p>
  </w:endnote>
  <w:endnote w:type="continuationSeparator" w:id="0">
    <w:p w:rsidR="005407C2" w:rsidRDefault="005407C2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Marathi">
    <w:altName w:val="Times New Roman"/>
    <w:charset w:val="EE"/>
    <w:family w:val="auto"/>
    <w:pitch w:val="variable"/>
  </w:font>
  <w:font w:name="Liberation Sans">
    <w:altName w:val="Arial"/>
    <w:charset w:val="EE"/>
    <w:family w:val="swiss"/>
    <w:pitch w:val="variable"/>
  </w:font>
  <w:font w:name="Droid Sans Fallback">
    <w:charset w:val="EE"/>
    <w:family w:val="auto"/>
    <w:pitch w:val="variable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 SwitzerlandCondense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DD" w:rsidRDefault="003076DD" w:rsidP="00720204">
    <w:pPr>
      <w:pStyle w:val="Stopka"/>
      <w:pBdr>
        <w:top w:val="single" w:sz="4" w:space="0" w:color="D9D9D9" w:themeColor="background1" w:themeShade="D9"/>
      </w:pBdr>
      <w:jc w:val="right"/>
    </w:pPr>
  </w:p>
  <w:p w:rsidR="003076DD" w:rsidRDefault="003076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C2" w:rsidRDefault="005407C2" w:rsidP="000C0EFE">
      <w:pPr>
        <w:spacing w:after="0" w:line="240" w:lineRule="auto"/>
      </w:pPr>
      <w:r>
        <w:separator/>
      </w:r>
    </w:p>
  </w:footnote>
  <w:footnote w:type="continuationSeparator" w:id="0">
    <w:p w:rsidR="005407C2" w:rsidRDefault="005407C2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DD" w:rsidRDefault="003076DD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 wp14:anchorId="37C85F9E" wp14:editId="1D0908BE">
          <wp:extent cx="6651625" cy="5118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b w:val="0"/>
        <w:color w:val="00000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8FD45210"/>
    <w:name w:val="WW8Num3"/>
    <w:lvl w:ilvl="0">
      <w:start w:val="1"/>
      <w:numFmt w:val="lowerLetter"/>
      <w:lvlText w:val="%1)"/>
      <w:lvlJc w:val="left"/>
      <w:pPr>
        <w:tabs>
          <w:tab w:val="num" w:pos="227"/>
        </w:tabs>
        <w:ind w:left="680" w:hanging="283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9E628FF6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)"/>
      <w:lvlJc w:val="left"/>
      <w:pPr>
        <w:tabs>
          <w:tab w:val="num" w:pos="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">
    <w:nsid w:val="00000005"/>
    <w:multiLevelType w:val="multilevel"/>
    <w:tmpl w:val="C09EF35C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/>
        <w:color w:val="000000"/>
        <w:sz w:val="20"/>
        <w:szCs w:val="24"/>
        <w:lang w:val="cs-CZ"/>
      </w:rPr>
    </w:lvl>
  </w:abstractNum>
  <w:abstractNum w:abstractNumId="5">
    <w:nsid w:val="0000000A"/>
    <w:multiLevelType w:val="singleLevel"/>
    <w:tmpl w:val="02D857E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Cs/>
        <w:sz w:val="20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>
    <w:nsid w:val="00000011"/>
    <w:multiLevelType w:val="multilevel"/>
    <w:tmpl w:val="D4F674EA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00000017"/>
    <w:multiLevelType w:val="multilevel"/>
    <w:tmpl w:val="FDC297B4"/>
    <w:name w:val="WW8Num23"/>
    <w:lvl w:ilvl="0">
      <w:start w:val="1"/>
      <w:numFmt w:val="decimal"/>
      <w:lvlText w:val="%1."/>
      <w:lvlJc w:val="left"/>
      <w:pPr>
        <w:tabs>
          <w:tab w:val="num" w:pos="5889"/>
        </w:tabs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5979"/>
        </w:tabs>
        <w:ind w:left="597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249"/>
        </w:tabs>
        <w:ind w:left="6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249"/>
        </w:tabs>
        <w:ind w:left="62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609"/>
        </w:tabs>
        <w:ind w:left="6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609"/>
        </w:tabs>
        <w:ind w:left="66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609"/>
        </w:tabs>
        <w:ind w:left="66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69"/>
        </w:tabs>
        <w:ind w:left="69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69"/>
        </w:tabs>
        <w:ind w:left="6969" w:hanging="1440"/>
      </w:pPr>
      <w:rPr>
        <w:rFonts w:hint="default"/>
      </w:rPr>
    </w:lvl>
  </w:abstractNum>
  <w:abstractNum w:abstractNumId="9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1">
    <w:nsid w:val="0000040D"/>
    <w:multiLevelType w:val="multilevel"/>
    <w:tmpl w:val="46C0ABAC"/>
    <w:lvl w:ilvl="0">
      <w:start w:val="1"/>
      <w:numFmt w:val="decimal"/>
      <w:lvlText w:val="%1."/>
      <w:lvlJc w:val="left"/>
      <w:pPr>
        <w:ind w:left="428" w:hanging="428"/>
      </w:pPr>
      <w:rPr>
        <w:rFonts w:ascii="Times New Roman" w:hAnsi="Times New Roman" w:cs="Times New Roman" w:hint="default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954" w:hanging="425"/>
      </w:pPr>
    </w:lvl>
    <w:lvl w:ilvl="3">
      <w:numFmt w:val="bullet"/>
      <w:lvlText w:val="•"/>
      <w:lvlJc w:val="left"/>
      <w:pPr>
        <w:ind w:left="2881" w:hanging="425"/>
      </w:pPr>
    </w:lvl>
    <w:lvl w:ilvl="4">
      <w:numFmt w:val="bullet"/>
      <w:lvlText w:val="•"/>
      <w:lvlJc w:val="left"/>
      <w:pPr>
        <w:ind w:left="3807" w:hanging="425"/>
      </w:pPr>
    </w:lvl>
    <w:lvl w:ilvl="5">
      <w:numFmt w:val="bullet"/>
      <w:lvlText w:val="•"/>
      <w:lvlJc w:val="left"/>
      <w:pPr>
        <w:ind w:left="4734" w:hanging="425"/>
      </w:pPr>
    </w:lvl>
    <w:lvl w:ilvl="6">
      <w:numFmt w:val="bullet"/>
      <w:lvlText w:val="•"/>
      <w:lvlJc w:val="left"/>
      <w:pPr>
        <w:ind w:left="5660" w:hanging="425"/>
      </w:pPr>
    </w:lvl>
    <w:lvl w:ilvl="7">
      <w:numFmt w:val="bullet"/>
      <w:lvlText w:val="•"/>
      <w:lvlJc w:val="left"/>
      <w:pPr>
        <w:ind w:left="6587" w:hanging="425"/>
      </w:pPr>
    </w:lvl>
    <w:lvl w:ilvl="8">
      <w:numFmt w:val="bullet"/>
      <w:lvlText w:val="•"/>
      <w:lvlJc w:val="left"/>
      <w:pPr>
        <w:ind w:left="7513" w:hanging="425"/>
      </w:pPr>
    </w:lvl>
  </w:abstractNum>
  <w:abstractNum w:abstractNumId="12">
    <w:nsid w:val="0000040E"/>
    <w:multiLevelType w:val="multilevel"/>
    <w:tmpl w:val="EEF007BC"/>
    <w:lvl w:ilvl="0">
      <w:start w:val="1"/>
      <w:numFmt w:val="decimal"/>
      <w:lvlText w:val="%1)"/>
      <w:lvlJc w:val="left"/>
      <w:pPr>
        <w:ind w:left="1028" w:hanging="425"/>
      </w:pPr>
      <w:rPr>
        <w:rFonts w:ascii="Times New Roman" w:hAnsi="Times New Roman" w:cs="Times New Roman" w:hint="default"/>
        <w:b w:val="0"/>
        <w:bCs/>
        <w:color w:val="auto"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309" w:hanging="360"/>
      </w:pPr>
      <w:rPr>
        <w:rFonts w:ascii="Times New Roman" w:hAnsi="Times New Roman" w:cs="Times New Roman" w:hint="default"/>
        <w:b/>
        <w:bCs/>
        <w:color w:val="auto"/>
        <w:w w:val="99"/>
        <w:sz w:val="20"/>
        <w:szCs w:val="20"/>
      </w:rPr>
    </w:lvl>
    <w:lvl w:ilvl="2">
      <w:numFmt w:val="bullet"/>
      <w:lvlText w:val="•"/>
      <w:lvlJc w:val="left"/>
      <w:pPr>
        <w:ind w:left="2204" w:hanging="360"/>
      </w:pPr>
    </w:lvl>
    <w:lvl w:ilvl="3">
      <w:numFmt w:val="bullet"/>
      <w:lvlText w:val="•"/>
      <w:lvlJc w:val="left"/>
      <w:pPr>
        <w:ind w:left="3099" w:hanging="360"/>
      </w:pPr>
    </w:lvl>
    <w:lvl w:ilvl="4">
      <w:numFmt w:val="bullet"/>
      <w:lvlText w:val="•"/>
      <w:lvlJc w:val="left"/>
      <w:pPr>
        <w:ind w:left="3994" w:hanging="360"/>
      </w:pPr>
    </w:lvl>
    <w:lvl w:ilvl="5">
      <w:numFmt w:val="bullet"/>
      <w:lvlText w:val="•"/>
      <w:lvlJc w:val="left"/>
      <w:pPr>
        <w:ind w:left="4890" w:hanging="360"/>
      </w:pPr>
    </w:lvl>
    <w:lvl w:ilvl="6">
      <w:numFmt w:val="bullet"/>
      <w:lvlText w:val="•"/>
      <w:lvlJc w:val="left"/>
      <w:pPr>
        <w:ind w:left="5785" w:hanging="360"/>
      </w:pPr>
    </w:lvl>
    <w:lvl w:ilvl="7">
      <w:numFmt w:val="bullet"/>
      <w:lvlText w:val="•"/>
      <w:lvlJc w:val="left"/>
      <w:pPr>
        <w:ind w:left="6680" w:hanging="360"/>
      </w:pPr>
    </w:lvl>
    <w:lvl w:ilvl="8">
      <w:numFmt w:val="bullet"/>
      <w:lvlText w:val="•"/>
      <w:lvlJc w:val="left"/>
      <w:pPr>
        <w:ind w:left="7575" w:hanging="360"/>
      </w:pPr>
    </w:lvl>
  </w:abstractNum>
  <w:abstractNum w:abstractNumId="13">
    <w:nsid w:val="02732B01"/>
    <w:multiLevelType w:val="hybridMultilevel"/>
    <w:tmpl w:val="6B761E1A"/>
    <w:lvl w:ilvl="0" w:tplc="3B605E9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B340EB"/>
    <w:multiLevelType w:val="hybridMultilevel"/>
    <w:tmpl w:val="83DE7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B56CC6"/>
    <w:multiLevelType w:val="hybridMultilevel"/>
    <w:tmpl w:val="3C0E2FB2"/>
    <w:lvl w:ilvl="0" w:tplc="41B4093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584C03"/>
    <w:multiLevelType w:val="hybridMultilevel"/>
    <w:tmpl w:val="10608B62"/>
    <w:lvl w:ilvl="0" w:tplc="B7B654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410EDE"/>
    <w:multiLevelType w:val="hybridMultilevel"/>
    <w:tmpl w:val="E50EE572"/>
    <w:lvl w:ilvl="0" w:tplc="15002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AE23E0A"/>
    <w:multiLevelType w:val="hybridMultilevel"/>
    <w:tmpl w:val="973C5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A1360"/>
    <w:multiLevelType w:val="hybridMultilevel"/>
    <w:tmpl w:val="A8681EF8"/>
    <w:lvl w:ilvl="0" w:tplc="D042FB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921D12"/>
    <w:multiLevelType w:val="hybridMultilevel"/>
    <w:tmpl w:val="F5A2E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1A77A5E"/>
    <w:multiLevelType w:val="hybridMultilevel"/>
    <w:tmpl w:val="7CA09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7048C7"/>
    <w:multiLevelType w:val="hybridMultilevel"/>
    <w:tmpl w:val="794CF920"/>
    <w:lvl w:ilvl="0" w:tplc="DB6E95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880114E"/>
    <w:multiLevelType w:val="hybridMultilevel"/>
    <w:tmpl w:val="19726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EA6D8B"/>
    <w:multiLevelType w:val="hybridMultilevel"/>
    <w:tmpl w:val="71ECC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C11C96"/>
    <w:multiLevelType w:val="hybridMultilevel"/>
    <w:tmpl w:val="4B5A4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C85A57"/>
    <w:multiLevelType w:val="hybridMultilevel"/>
    <w:tmpl w:val="08388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250908"/>
    <w:multiLevelType w:val="hybridMultilevel"/>
    <w:tmpl w:val="6B9EE9BA"/>
    <w:lvl w:ilvl="0" w:tplc="31364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A1520F4"/>
    <w:multiLevelType w:val="multilevel"/>
    <w:tmpl w:val="EE340AC0"/>
    <w:lvl w:ilvl="0">
      <w:start w:val="2"/>
      <w:numFmt w:val="decimal"/>
      <w:lvlText w:val="%1)"/>
      <w:lvlJc w:val="left"/>
      <w:pPr>
        <w:ind w:left="428" w:hanging="428"/>
      </w:pPr>
      <w:rPr>
        <w:rFonts w:hint="default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28" w:hanging="425"/>
      </w:pPr>
      <w:rPr>
        <w:rFonts w:hint="default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954" w:hanging="425"/>
      </w:pPr>
      <w:rPr>
        <w:rFonts w:hint="default"/>
      </w:rPr>
    </w:lvl>
    <w:lvl w:ilvl="3">
      <w:numFmt w:val="bullet"/>
      <w:lvlText w:val="•"/>
      <w:lvlJc w:val="left"/>
      <w:pPr>
        <w:ind w:left="2881" w:hanging="425"/>
      </w:pPr>
      <w:rPr>
        <w:rFonts w:hint="default"/>
      </w:rPr>
    </w:lvl>
    <w:lvl w:ilvl="4">
      <w:numFmt w:val="bullet"/>
      <w:lvlText w:val="•"/>
      <w:lvlJc w:val="left"/>
      <w:pPr>
        <w:ind w:left="3807" w:hanging="425"/>
      </w:pPr>
      <w:rPr>
        <w:rFonts w:hint="default"/>
      </w:rPr>
    </w:lvl>
    <w:lvl w:ilvl="5">
      <w:numFmt w:val="bullet"/>
      <w:lvlText w:val="•"/>
      <w:lvlJc w:val="left"/>
      <w:pPr>
        <w:ind w:left="4734" w:hanging="425"/>
      </w:pPr>
      <w:rPr>
        <w:rFonts w:hint="default"/>
      </w:rPr>
    </w:lvl>
    <w:lvl w:ilvl="6">
      <w:numFmt w:val="bullet"/>
      <w:lvlText w:val="•"/>
      <w:lvlJc w:val="left"/>
      <w:pPr>
        <w:ind w:left="5660" w:hanging="425"/>
      </w:pPr>
      <w:rPr>
        <w:rFonts w:hint="default"/>
      </w:rPr>
    </w:lvl>
    <w:lvl w:ilvl="7">
      <w:numFmt w:val="bullet"/>
      <w:lvlText w:val="•"/>
      <w:lvlJc w:val="left"/>
      <w:pPr>
        <w:ind w:left="6587" w:hanging="425"/>
      </w:pPr>
      <w:rPr>
        <w:rFonts w:hint="default"/>
      </w:rPr>
    </w:lvl>
    <w:lvl w:ilvl="8">
      <w:numFmt w:val="bullet"/>
      <w:lvlText w:val="•"/>
      <w:lvlJc w:val="left"/>
      <w:pPr>
        <w:ind w:left="7513" w:hanging="425"/>
      </w:pPr>
      <w:rPr>
        <w:rFonts w:hint="default"/>
      </w:rPr>
    </w:lvl>
  </w:abstractNum>
  <w:abstractNum w:abstractNumId="29">
    <w:nsid w:val="2D9C79CD"/>
    <w:multiLevelType w:val="hybridMultilevel"/>
    <w:tmpl w:val="D6AAF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DBF2F29"/>
    <w:multiLevelType w:val="hybridMultilevel"/>
    <w:tmpl w:val="29309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A20ABA"/>
    <w:multiLevelType w:val="multilevel"/>
    <w:tmpl w:val="000000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3"/>
      <w:numFmt w:val="upperRoman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"/>
        </w:tabs>
      </w:pPr>
    </w:lvl>
    <w:lvl w:ilvl="5">
      <w:start w:val="1"/>
      <w:numFmt w:val="lowerRoman"/>
      <w:lvlText w:val="%6."/>
      <w:lvlJc w:val="righ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right"/>
      <w:pPr>
        <w:tabs>
          <w:tab w:val="num" w:pos="360"/>
        </w:tabs>
      </w:pPr>
    </w:lvl>
  </w:abstractNum>
  <w:abstractNum w:abstractNumId="32">
    <w:nsid w:val="31431361"/>
    <w:multiLevelType w:val="hybridMultilevel"/>
    <w:tmpl w:val="3640C142"/>
    <w:lvl w:ilvl="0" w:tplc="AF7CA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DC7184"/>
    <w:multiLevelType w:val="hybridMultilevel"/>
    <w:tmpl w:val="4CBE7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EE657A"/>
    <w:multiLevelType w:val="hybridMultilevel"/>
    <w:tmpl w:val="20F6D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C94047"/>
    <w:multiLevelType w:val="multilevel"/>
    <w:tmpl w:val="AF12F0A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6">
    <w:nsid w:val="48F075A1"/>
    <w:multiLevelType w:val="hybridMultilevel"/>
    <w:tmpl w:val="C8AC15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AE61C6B"/>
    <w:multiLevelType w:val="hybridMultilevel"/>
    <w:tmpl w:val="AE941160"/>
    <w:lvl w:ilvl="0" w:tplc="2048AC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341139"/>
    <w:multiLevelType w:val="hybridMultilevel"/>
    <w:tmpl w:val="CCB83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6E74F6"/>
    <w:multiLevelType w:val="hybridMultilevel"/>
    <w:tmpl w:val="324AC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3E3E73"/>
    <w:multiLevelType w:val="hybridMultilevel"/>
    <w:tmpl w:val="02D87124"/>
    <w:lvl w:ilvl="0" w:tplc="00000030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5BF175AA"/>
    <w:multiLevelType w:val="hybridMultilevel"/>
    <w:tmpl w:val="8EE09182"/>
    <w:name w:val="WW8Num410"/>
    <w:lvl w:ilvl="0" w:tplc="419EB6A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E703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C2E107E"/>
    <w:multiLevelType w:val="hybridMultilevel"/>
    <w:tmpl w:val="E918C7A6"/>
    <w:lvl w:ilvl="0" w:tplc="69042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0F6A40"/>
    <w:multiLevelType w:val="hybridMultilevel"/>
    <w:tmpl w:val="BB1840C8"/>
    <w:lvl w:ilvl="0" w:tplc="83967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1E0D35"/>
    <w:multiLevelType w:val="multilevel"/>
    <w:tmpl w:val="7340C9E8"/>
    <w:lvl w:ilvl="0">
      <w:start w:val="1"/>
      <w:numFmt w:val="decimal"/>
      <w:lvlText w:val="%1."/>
      <w:lvlJc w:val="left"/>
      <w:pPr>
        <w:tabs>
          <w:tab w:val="num" w:pos="1211"/>
        </w:tabs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284"/>
        </w:tabs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5">
    <w:nsid w:val="672532ED"/>
    <w:multiLevelType w:val="hybridMultilevel"/>
    <w:tmpl w:val="E8AA4E3E"/>
    <w:lvl w:ilvl="0" w:tplc="AF18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AC26D6"/>
    <w:multiLevelType w:val="hybridMultilevel"/>
    <w:tmpl w:val="B65C6E10"/>
    <w:lvl w:ilvl="0" w:tplc="F07C6A5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43"/>
  </w:num>
  <w:num w:numId="4">
    <w:abstractNumId w:val="34"/>
  </w:num>
  <w:num w:numId="5">
    <w:abstractNumId w:val="36"/>
  </w:num>
  <w:num w:numId="6">
    <w:abstractNumId w:val="12"/>
  </w:num>
  <w:num w:numId="7">
    <w:abstractNumId w:val="11"/>
  </w:num>
  <w:num w:numId="8">
    <w:abstractNumId w:val="2"/>
  </w:num>
  <w:num w:numId="9">
    <w:abstractNumId w:val="28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31"/>
  </w:num>
  <w:num w:numId="16">
    <w:abstractNumId w:val="41"/>
  </w:num>
  <w:num w:numId="17">
    <w:abstractNumId w:val="27"/>
  </w:num>
  <w:num w:numId="18">
    <w:abstractNumId w:val="40"/>
  </w:num>
  <w:num w:numId="19">
    <w:abstractNumId w:val="35"/>
  </w:num>
  <w:num w:numId="20">
    <w:abstractNumId w:val="16"/>
  </w:num>
  <w:num w:numId="21">
    <w:abstractNumId w:val="32"/>
  </w:num>
  <w:num w:numId="22">
    <w:abstractNumId w:val="47"/>
  </w:num>
  <w:num w:numId="23">
    <w:abstractNumId w:val="46"/>
  </w:num>
  <w:num w:numId="24">
    <w:abstractNumId w:val="14"/>
  </w:num>
  <w:num w:numId="25">
    <w:abstractNumId w:val="1"/>
  </w:num>
  <w:num w:numId="26">
    <w:abstractNumId w:val="45"/>
  </w:num>
  <w:num w:numId="27">
    <w:abstractNumId w:val="24"/>
  </w:num>
  <w:num w:numId="28">
    <w:abstractNumId w:val="44"/>
  </w:num>
  <w:num w:numId="29">
    <w:abstractNumId w:val="33"/>
  </w:num>
  <w:num w:numId="30">
    <w:abstractNumId w:val="38"/>
  </w:num>
  <w:num w:numId="31">
    <w:abstractNumId w:val="37"/>
  </w:num>
  <w:num w:numId="32">
    <w:abstractNumId w:val="19"/>
  </w:num>
  <w:num w:numId="33">
    <w:abstractNumId w:val="26"/>
  </w:num>
  <w:num w:numId="34">
    <w:abstractNumId w:val="13"/>
  </w:num>
  <w:num w:numId="35">
    <w:abstractNumId w:val="15"/>
  </w:num>
  <w:num w:numId="36">
    <w:abstractNumId w:val="4"/>
  </w:num>
  <w:num w:numId="37">
    <w:abstractNumId w:val="25"/>
  </w:num>
  <w:num w:numId="38">
    <w:abstractNumId w:val="30"/>
  </w:num>
  <w:num w:numId="39">
    <w:abstractNumId w:val="23"/>
  </w:num>
  <w:num w:numId="40">
    <w:abstractNumId w:val="39"/>
  </w:num>
  <w:num w:numId="41">
    <w:abstractNumId w:val="21"/>
  </w:num>
  <w:num w:numId="42">
    <w:abstractNumId w:val="17"/>
  </w:num>
  <w:num w:numId="43">
    <w:abstractNumId w:val="20"/>
  </w:num>
  <w:num w:numId="44">
    <w:abstractNumId w:val="18"/>
  </w:num>
  <w:num w:numId="45">
    <w:abstractNumId w:val="22"/>
  </w:num>
  <w:num w:numId="46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02657"/>
    <w:rsid w:val="000150D1"/>
    <w:rsid w:val="00015B4B"/>
    <w:rsid w:val="0002098E"/>
    <w:rsid w:val="000216BC"/>
    <w:rsid w:val="000229A7"/>
    <w:rsid w:val="000252F4"/>
    <w:rsid w:val="00030E68"/>
    <w:rsid w:val="00031D62"/>
    <w:rsid w:val="000327BE"/>
    <w:rsid w:val="00032E2E"/>
    <w:rsid w:val="000350C7"/>
    <w:rsid w:val="00037CD6"/>
    <w:rsid w:val="00037E78"/>
    <w:rsid w:val="000440D0"/>
    <w:rsid w:val="000457AA"/>
    <w:rsid w:val="0006640E"/>
    <w:rsid w:val="00077211"/>
    <w:rsid w:val="000859E5"/>
    <w:rsid w:val="00092A16"/>
    <w:rsid w:val="000969F2"/>
    <w:rsid w:val="00097E79"/>
    <w:rsid w:val="000A3635"/>
    <w:rsid w:val="000B18E2"/>
    <w:rsid w:val="000B26BB"/>
    <w:rsid w:val="000C0EFE"/>
    <w:rsid w:val="000C3213"/>
    <w:rsid w:val="000C6A92"/>
    <w:rsid w:val="000E0372"/>
    <w:rsid w:val="000E1F70"/>
    <w:rsid w:val="000E35B8"/>
    <w:rsid w:val="000E5833"/>
    <w:rsid w:val="00124E76"/>
    <w:rsid w:val="00132011"/>
    <w:rsid w:val="001360D1"/>
    <w:rsid w:val="00137203"/>
    <w:rsid w:val="001547CC"/>
    <w:rsid w:val="00161DD6"/>
    <w:rsid w:val="001662DD"/>
    <w:rsid w:val="001745FB"/>
    <w:rsid w:val="00174834"/>
    <w:rsid w:val="0018077F"/>
    <w:rsid w:val="00184B2D"/>
    <w:rsid w:val="00186E0D"/>
    <w:rsid w:val="001947F9"/>
    <w:rsid w:val="00196BDF"/>
    <w:rsid w:val="001A13F9"/>
    <w:rsid w:val="001B096F"/>
    <w:rsid w:val="001B2065"/>
    <w:rsid w:val="001B422B"/>
    <w:rsid w:val="001C2145"/>
    <w:rsid w:val="001C6122"/>
    <w:rsid w:val="001E17AB"/>
    <w:rsid w:val="001E7F45"/>
    <w:rsid w:val="001F5F8A"/>
    <w:rsid w:val="001F6B47"/>
    <w:rsid w:val="0020621E"/>
    <w:rsid w:val="00210B7B"/>
    <w:rsid w:val="002275E6"/>
    <w:rsid w:val="002277A7"/>
    <w:rsid w:val="0023156F"/>
    <w:rsid w:val="00260529"/>
    <w:rsid w:val="00273495"/>
    <w:rsid w:val="00276BE5"/>
    <w:rsid w:val="0028631A"/>
    <w:rsid w:val="002868C9"/>
    <w:rsid w:val="00293EAD"/>
    <w:rsid w:val="002A017E"/>
    <w:rsid w:val="002A0B13"/>
    <w:rsid w:val="002A4B41"/>
    <w:rsid w:val="002B54B1"/>
    <w:rsid w:val="002D397E"/>
    <w:rsid w:val="002D4083"/>
    <w:rsid w:val="002E0CAD"/>
    <w:rsid w:val="002E4A8C"/>
    <w:rsid w:val="002F044C"/>
    <w:rsid w:val="00300CA3"/>
    <w:rsid w:val="00304D0E"/>
    <w:rsid w:val="003061D9"/>
    <w:rsid w:val="003068E7"/>
    <w:rsid w:val="003076DD"/>
    <w:rsid w:val="00310A2E"/>
    <w:rsid w:val="0031329B"/>
    <w:rsid w:val="0031659B"/>
    <w:rsid w:val="00327CBF"/>
    <w:rsid w:val="00335D8A"/>
    <w:rsid w:val="00337924"/>
    <w:rsid w:val="00341722"/>
    <w:rsid w:val="00344B44"/>
    <w:rsid w:val="00345041"/>
    <w:rsid w:val="00347AD7"/>
    <w:rsid w:val="003510A3"/>
    <w:rsid w:val="003513F6"/>
    <w:rsid w:val="003535AA"/>
    <w:rsid w:val="00355DD8"/>
    <w:rsid w:val="00361611"/>
    <w:rsid w:val="00374B28"/>
    <w:rsid w:val="00382058"/>
    <w:rsid w:val="003B024C"/>
    <w:rsid w:val="003B058E"/>
    <w:rsid w:val="003B1C14"/>
    <w:rsid w:val="003C64C3"/>
    <w:rsid w:val="003F6493"/>
    <w:rsid w:val="003F767F"/>
    <w:rsid w:val="003F7E9C"/>
    <w:rsid w:val="00421B4A"/>
    <w:rsid w:val="00422613"/>
    <w:rsid w:val="004245B2"/>
    <w:rsid w:val="004333D6"/>
    <w:rsid w:val="0043443C"/>
    <w:rsid w:val="004344A4"/>
    <w:rsid w:val="0044385C"/>
    <w:rsid w:val="00453532"/>
    <w:rsid w:val="00453C2D"/>
    <w:rsid w:val="004742FF"/>
    <w:rsid w:val="0048768C"/>
    <w:rsid w:val="00491D3E"/>
    <w:rsid w:val="00494F90"/>
    <w:rsid w:val="00495E18"/>
    <w:rsid w:val="00497825"/>
    <w:rsid w:val="00497BB3"/>
    <w:rsid w:val="004A45FA"/>
    <w:rsid w:val="004A56DC"/>
    <w:rsid w:val="004C205E"/>
    <w:rsid w:val="004C2558"/>
    <w:rsid w:val="004C5C2A"/>
    <w:rsid w:val="004E6DDE"/>
    <w:rsid w:val="004F10E5"/>
    <w:rsid w:val="004F7D10"/>
    <w:rsid w:val="00505DBD"/>
    <w:rsid w:val="00513D00"/>
    <w:rsid w:val="005215A6"/>
    <w:rsid w:val="00523007"/>
    <w:rsid w:val="005331A5"/>
    <w:rsid w:val="00533D91"/>
    <w:rsid w:val="005407C2"/>
    <w:rsid w:val="00545E50"/>
    <w:rsid w:val="00546AF1"/>
    <w:rsid w:val="0056290E"/>
    <w:rsid w:val="005744A1"/>
    <w:rsid w:val="00596919"/>
    <w:rsid w:val="005A296D"/>
    <w:rsid w:val="005A507E"/>
    <w:rsid w:val="005A5C2D"/>
    <w:rsid w:val="005A6FF3"/>
    <w:rsid w:val="005B13F3"/>
    <w:rsid w:val="005B25FE"/>
    <w:rsid w:val="005B2F7D"/>
    <w:rsid w:val="005C1797"/>
    <w:rsid w:val="005D2B2C"/>
    <w:rsid w:val="005D3986"/>
    <w:rsid w:val="005D455F"/>
    <w:rsid w:val="005D5663"/>
    <w:rsid w:val="005E6DF6"/>
    <w:rsid w:val="005E7A78"/>
    <w:rsid w:val="00604624"/>
    <w:rsid w:val="006059CB"/>
    <w:rsid w:val="00605D6C"/>
    <w:rsid w:val="00606E56"/>
    <w:rsid w:val="0061255B"/>
    <w:rsid w:val="00612ED0"/>
    <w:rsid w:val="0061711D"/>
    <w:rsid w:val="00617D56"/>
    <w:rsid w:val="00621910"/>
    <w:rsid w:val="00622812"/>
    <w:rsid w:val="00631FF8"/>
    <w:rsid w:val="0063300B"/>
    <w:rsid w:val="00633349"/>
    <w:rsid w:val="00633DB9"/>
    <w:rsid w:val="0064514D"/>
    <w:rsid w:val="00650870"/>
    <w:rsid w:val="00652801"/>
    <w:rsid w:val="00654579"/>
    <w:rsid w:val="00657490"/>
    <w:rsid w:val="0067084F"/>
    <w:rsid w:val="00681DED"/>
    <w:rsid w:val="0069650B"/>
    <w:rsid w:val="00697A2A"/>
    <w:rsid w:val="006B5522"/>
    <w:rsid w:val="006C149E"/>
    <w:rsid w:val="006C31E9"/>
    <w:rsid w:val="006C4093"/>
    <w:rsid w:val="006C686B"/>
    <w:rsid w:val="006D1F7E"/>
    <w:rsid w:val="006F45FA"/>
    <w:rsid w:val="006F4E18"/>
    <w:rsid w:val="007032A6"/>
    <w:rsid w:val="00714374"/>
    <w:rsid w:val="00716792"/>
    <w:rsid w:val="00720204"/>
    <w:rsid w:val="007256BE"/>
    <w:rsid w:val="00750767"/>
    <w:rsid w:val="00756C91"/>
    <w:rsid w:val="00760953"/>
    <w:rsid w:val="00771CE8"/>
    <w:rsid w:val="00792B5B"/>
    <w:rsid w:val="007A7A80"/>
    <w:rsid w:val="007B34F6"/>
    <w:rsid w:val="007B7B23"/>
    <w:rsid w:val="007C00AD"/>
    <w:rsid w:val="007C0C94"/>
    <w:rsid w:val="007C1901"/>
    <w:rsid w:val="007C5C94"/>
    <w:rsid w:val="007C7328"/>
    <w:rsid w:val="007C7FE9"/>
    <w:rsid w:val="007D04F2"/>
    <w:rsid w:val="007D2E0C"/>
    <w:rsid w:val="007D3C7E"/>
    <w:rsid w:val="007F5D54"/>
    <w:rsid w:val="00801031"/>
    <w:rsid w:val="008139B2"/>
    <w:rsid w:val="00817AD5"/>
    <w:rsid w:val="0082264E"/>
    <w:rsid w:val="008233FE"/>
    <w:rsid w:val="00824854"/>
    <w:rsid w:val="0082530D"/>
    <w:rsid w:val="00832748"/>
    <w:rsid w:val="00832DAC"/>
    <w:rsid w:val="00834FE9"/>
    <w:rsid w:val="00835E31"/>
    <w:rsid w:val="00836E05"/>
    <w:rsid w:val="0084244D"/>
    <w:rsid w:val="00851539"/>
    <w:rsid w:val="008535FF"/>
    <w:rsid w:val="008555F7"/>
    <w:rsid w:val="0086645A"/>
    <w:rsid w:val="0087498A"/>
    <w:rsid w:val="00880D4F"/>
    <w:rsid w:val="00883B22"/>
    <w:rsid w:val="00893863"/>
    <w:rsid w:val="00895910"/>
    <w:rsid w:val="008B1E00"/>
    <w:rsid w:val="008B7422"/>
    <w:rsid w:val="008C6AF9"/>
    <w:rsid w:val="008D3559"/>
    <w:rsid w:val="008E7184"/>
    <w:rsid w:val="008F6B6A"/>
    <w:rsid w:val="008F7E95"/>
    <w:rsid w:val="00900F31"/>
    <w:rsid w:val="00911817"/>
    <w:rsid w:val="00912DED"/>
    <w:rsid w:val="009151B7"/>
    <w:rsid w:val="009174E0"/>
    <w:rsid w:val="00925F36"/>
    <w:rsid w:val="00935115"/>
    <w:rsid w:val="00940D97"/>
    <w:rsid w:val="009525E5"/>
    <w:rsid w:val="009579F0"/>
    <w:rsid w:val="009656DB"/>
    <w:rsid w:val="0097357D"/>
    <w:rsid w:val="009870CE"/>
    <w:rsid w:val="00997A2F"/>
    <w:rsid w:val="009A39A1"/>
    <w:rsid w:val="009B571A"/>
    <w:rsid w:val="009C0942"/>
    <w:rsid w:val="009C1899"/>
    <w:rsid w:val="009C5724"/>
    <w:rsid w:val="009C7157"/>
    <w:rsid w:val="009D01D4"/>
    <w:rsid w:val="009D10A3"/>
    <w:rsid w:val="009D3B99"/>
    <w:rsid w:val="009F0D7E"/>
    <w:rsid w:val="009F12E3"/>
    <w:rsid w:val="009F399B"/>
    <w:rsid w:val="009F6C58"/>
    <w:rsid w:val="00A0068C"/>
    <w:rsid w:val="00A03BC8"/>
    <w:rsid w:val="00A1512F"/>
    <w:rsid w:val="00A22707"/>
    <w:rsid w:val="00A32B38"/>
    <w:rsid w:val="00A34B06"/>
    <w:rsid w:val="00A36BD9"/>
    <w:rsid w:val="00A408D4"/>
    <w:rsid w:val="00A47D0E"/>
    <w:rsid w:val="00A51B9B"/>
    <w:rsid w:val="00A6164D"/>
    <w:rsid w:val="00A730C0"/>
    <w:rsid w:val="00A76DF6"/>
    <w:rsid w:val="00A82434"/>
    <w:rsid w:val="00A96331"/>
    <w:rsid w:val="00A97E3C"/>
    <w:rsid w:val="00AA1FAF"/>
    <w:rsid w:val="00AC0265"/>
    <w:rsid w:val="00AC1A02"/>
    <w:rsid w:val="00AC5242"/>
    <w:rsid w:val="00AC7A68"/>
    <w:rsid w:val="00AD72D2"/>
    <w:rsid w:val="00AE6B49"/>
    <w:rsid w:val="00AE6CBC"/>
    <w:rsid w:val="00AF4A29"/>
    <w:rsid w:val="00AF4AF4"/>
    <w:rsid w:val="00B0415D"/>
    <w:rsid w:val="00B17003"/>
    <w:rsid w:val="00B26510"/>
    <w:rsid w:val="00B43491"/>
    <w:rsid w:val="00B4398F"/>
    <w:rsid w:val="00B50EE1"/>
    <w:rsid w:val="00B53588"/>
    <w:rsid w:val="00B53928"/>
    <w:rsid w:val="00B54376"/>
    <w:rsid w:val="00B62AEC"/>
    <w:rsid w:val="00B630EE"/>
    <w:rsid w:val="00B702C5"/>
    <w:rsid w:val="00B760BC"/>
    <w:rsid w:val="00B93346"/>
    <w:rsid w:val="00B9592F"/>
    <w:rsid w:val="00BA050B"/>
    <w:rsid w:val="00BD4CF6"/>
    <w:rsid w:val="00BD4D14"/>
    <w:rsid w:val="00BE2E45"/>
    <w:rsid w:val="00BE4C20"/>
    <w:rsid w:val="00BE6D23"/>
    <w:rsid w:val="00BF15A5"/>
    <w:rsid w:val="00BF6860"/>
    <w:rsid w:val="00C0325F"/>
    <w:rsid w:val="00C0658E"/>
    <w:rsid w:val="00C13508"/>
    <w:rsid w:val="00C14E26"/>
    <w:rsid w:val="00C22959"/>
    <w:rsid w:val="00C248A2"/>
    <w:rsid w:val="00C35874"/>
    <w:rsid w:val="00C36ED8"/>
    <w:rsid w:val="00C377C8"/>
    <w:rsid w:val="00C409F0"/>
    <w:rsid w:val="00C43164"/>
    <w:rsid w:val="00C64630"/>
    <w:rsid w:val="00C675AB"/>
    <w:rsid w:val="00C72813"/>
    <w:rsid w:val="00C73C35"/>
    <w:rsid w:val="00C73D69"/>
    <w:rsid w:val="00C81C86"/>
    <w:rsid w:val="00C90FDD"/>
    <w:rsid w:val="00C925C1"/>
    <w:rsid w:val="00C96E75"/>
    <w:rsid w:val="00CA0286"/>
    <w:rsid w:val="00CA164E"/>
    <w:rsid w:val="00CC2615"/>
    <w:rsid w:val="00CC7090"/>
    <w:rsid w:val="00CE0AA8"/>
    <w:rsid w:val="00CE10F0"/>
    <w:rsid w:val="00CE2294"/>
    <w:rsid w:val="00CE6901"/>
    <w:rsid w:val="00CF3280"/>
    <w:rsid w:val="00CF7058"/>
    <w:rsid w:val="00D05B6F"/>
    <w:rsid w:val="00D063A4"/>
    <w:rsid w:val="00D12D22"/>
    <w:rsid w:val="00D14573"/>
    <w:rsid w:val="00D14C12"/>
    <w:rsid w:val="00D153B6"/>
    <w:rsid w:val="00D24B87"/>
    <w:rsid w:val="00D2564F"/>
    <w:rsid w:val="00D271DE"/>
    <w:rsid w:val="00D37D25"/>
    <w:rsid w:val="00D61587"/>
    <w:rsid w:val="00D651A5"/>
    <w:rsid w:val="00D72F93"/>
    <w:rsid w:val="00D773F5"/>
    <w:rsid w:val="00D81C4B"/>
    <w:rsid w:val="00D83AFE"/>
    <w:rsid w:val="00D96032"/>
    <w:rsid w:val="00DA6BE0"/>
    <w:rsid w:val="00DB2ACA"/>
    <w:rsid w:val="00DC2D37"/>
    <w:rsid w:val="00DC57EA"/>
    <w:rsid w:val="00DD046F"/>
    <w:rsid w:val="00DE20FC"/>
    <w:rsid w:val="00DE6097"/>
    <w:rsid w:val="00DE69C1"/>
    <w:rsid w:val="00DF18C4"/>
    <w:rsid w:val="00DF5685"/>
    <w:rsid w:val="00DF5968"/>
    <w:rsid w:val="00E00495"/>
    <w:rsid w:val="00E04506"/>
    <w:rsid w:val="00E04CEF"/>
    <w:rsid w:val="00E06D28"/>
    <w:rsid w:val="00E173D9"/>
    <w:rsid w:val="00E3222F"/>
    <w:rsid w:val="00E34279"/>
    <w:rsid w:val="00E54441"/>
    <w:rsid w:val="00E55565"/>
    <w:rsid w:val="00E5626A"/>
    <w:rsid w:val="00E57F30"/>
    <w:rsid w:val="00E65ADD"/>
    <w:rsid w:val="00E70C6F"/>
    <w:rsid w:val="00E75F81"/>
    <w:rsid w:val="00E95479"/>
    <w:rsid w:val="00EB0892"/>
    <w:rsid w:val="00ED353A"/>
    <w:rsid w:val="00ED57E1"/>
    <w:rsid w:val="00EE0744"/>
    <w:rsid w:val="00EE11DE"/>
    <w:rsid w:val="00EE296F"/>
    <w:rsid w:val="00EE32BE"/>
    <w:rsid w:val="00EF2933"/>
    <w:rsid w:val="00EF7C4E"/>
    <w:rsid w:val="00F006D0"/>
    <w:rsid w:val="00F01769"/>
    <w:rsid w:val="00F01BF0"/>
    <w:rsid w:val="00F16F60"/>
    <w:rsid w:val="00F202B2"/>
    <w:rsid w:val="00F31D11"/>
    <w:rsid w:val="00F423FD"/>
    <w:rsid w:val="00F540CD"/>
    <w:rsid w:val="00F67AE1"/>
    <w:rsid w:val="00F72064"/>
    <w:rsid w:val="00F7682D"/>
    <w:rsid w:val="00F83E9D"/>
    <w:rsid w:val="00F84408"/>
    <w:rsid w:val="00F87307"/>
    <w:rsid w:val="00FA1BFE"/>
    <w:rsid w:val="00FA2968"/>
    <w:rsid w:val="00FB20BB"/>
    <w:rsid w:val="00FB604E"/>
    <w:rsid w:val="00FC471A"/>
    <w:rsid w:val="00FD0F75"/>
    <w:rsid w:val="00FD603A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10A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10A3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D10A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E6B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9D10A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D10A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0A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D10A3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9D10A3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rsid w:val="009D10A3"/>
  </w:style>
  <w:style w:type="character" w:customStyle="1" w:styleId="WW8Num1z1">
    <w:name w:val="WW8Num1z1"/>
    <w:rsid w:val="009D10A3"/>
  </w:style>
  <w:style w:type="character" w:customStyle="1" w:styleId="WW8Num1z2">
    <w:name w:val="WW8Num1z2"/>
    <w:rsid w:val="009D10A3"/>
  </w:style>
  <w:style w:type="character" w:customStyle="1" w:styleId="WW8Num1z3">
    <w:name w:val="WW8Num1z3"/>
    <w:rsid w:val="009D10A3"/>
  </w:style>
  <w:style w:type="character" w:customStyle="1" w:styleId="WW8Num1z4">
    <w:name w:val="WW8Num1z4"/>
    <w:rsid w:val="009D10A3"/>
  </w:style>
  <w:style w:type="character" w:customStyle="1" w:styleId="WW8Num1z5">
    <w:name w:val="WW8Num1z5"/>
    <w:rsid w:val="009D10A3"/>
  </w:style>
  <w:style w:type="character" w:customStyle="1" w:styleId="WW8Num1z6">
    <w:name w:val="WW8Num1z6"/>
    <w:rsid w:val="009D10A3"/>
  </w:style>
  <w:style w:type="character" w:customStyle="1" w:styleId="WW8Num1z7">
    <w:name w:val="WW8Num1z7"/>
    <w:rsid w:val="009D10A3"/>
  </w:style>
  <w:style w:type="character" w:customStyle="1" w:styleId="WW8Num1z8">
    <w:name w:val="WW8Num1z8"/>
    <w:rsid w:val="009D10A3"/>
  </w:style>
  <w:style w:type="character" w:customStyle="1" w:styleId="WW8Num2z0">
    <w:name w:val="WW8Num2z0"/>
    <w:rsid w:val="009D10A3"/>
    <w:rPr>
      <w:rFonts w:ascii="Verdana" w:hAnsi="Verdana" w:cs="Verdana"/>
      <w:b w:val="0"/>
      <w:color w:val="000000"/>
      <w:sz w:val="20"/>
    </w:rPr>
  </w:style>
  <w:style w:type="character" w:customStyle="1" w:styleId="WW8Num2z1">
    <w:name w:val="WW8Num2z1"/>
    <w:rsid w:val="009D10A3"/>
  </w:style>
  <w:style w:type="character" w:customStyle="1" w:styleId="WW8Num2z2">
    <w:name w:val="WW8Num2z2"/>
    <w:rsid w:val="009D10A3"/>
  </w:style>
  <w:style w:type="character" w:customStyle="1" w:styleId="WW8Num2z3">
    <w:name w:val="WW8Num2z3"/>
    <w:rsid w:val="009D10A3"/>
  </w:style>
  <w:style w:type="character" w:customStyle="1" w:styleId="WW8Num2z4">
    <w:name w:val="WW8Num2z4"/>
    <w:rsid w:val="009D10A3"/>
  </w:style>
  <w:style w:type="character" w:customStyle="1" w:styleId="WW8Num2z5">
    <w:name w:val="WW8Num2z5"/>
    <w:rsid w:val="009D10A3"/>
  </w:style>
  <w:style w:type="character" w:customStyle="1" w:styleId="WW8Num2z6">
    <w:name w:val="WW8Num2z6"/>
    <w:rsid w:val="009D10A3"/>
  </w:style>
  <w:style w:type="character" w:customStyle="1" w:styleId="WW8Num2z7">
    <w:name w:val="WW8Num2z7"/>
    <w:rsid w:val="009D10A3"/>
  </w:style>
  <w:style w:type="character" w:customStyle="1" w:styleId="WW8Num2z8">
    <w:name w:val="WW8Num2z8"/>
    <w:rsid w:val="009D10A3"/>
  </w:style>
  <w:style w:type="character" w:customStyle="1" w:styleId="WW8Num3z0">
    <w:name w:val="WW8Num3z0"/>
    <w:rsid w:val="009D10A3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9D10A3"/>
    <w:rPr>
      <w:rFonts w:ascii="Times New Roman" w:hAnsi="Times New Roman" w:cs="Times New Roman"/>
    </w:rPr>
  </w:style>
  <w:style w:type="character" w:customStyle="1" w:styleId="WW8Num5z0">
    <w:name w:val="WW8Num5z0"/>
    <w:rsid w:val="009D10A3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9D10A3"/>
    <w:rPr>
      <w:rFonts w:ascii="Wingdings" w:hAnsi="Wingdings" w:cs="Wingdings"/>
    </w:rPr>
  </w:style>
  <w:style w:type="character" w:customStyle="1" w:styleId="WW8Num6z0">
    <w:name w:val="WW8Num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9D10A3"/>
    <w:rPr>
      <w:b/>
    </w:rPr>
  </w:style>
  <w:style w:type="character" w:customStyle="1" w:styleId="WW8Num7z1">
    <w:name w:val="WW8Num7z1"/>
    <w:rsid w:val="009D10A3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9D10A3"/>
    <w:rPr>
      <w:b w:val="0"/>
    </w:rPr>
  </w:style>
  <w:style w:type="character" w:customStyle="1" w:styleId="WW8Num7z3">
    <w:name w:val="WW8Num7z3"/>
    <w:rsid w:val="009D10A3"/>
  </w:style>
  <w:style w:type="character" w:customStyle="1" w:styleId="WW8Num7z4">
    <w:name w:val="WW8Num7z4"/>
    <w:rsid w:val="009D10A3"/>
  </w:style>
  <w:style w:type="character" w:customStyle="1" w:styleId="WW8Num7z5">
    <w:name w:val="WW8Num7z5"/>
    <w:rsid w:val="009D10A3"/>
  </w:style>
  <w:style w:type="character" w:customStyle="1" w:styleId="WW8Num7z6">
    <w:name w:val="WW8Num7z6"/>
    <w:rsid w:val="009D10A3"/>
  </w:style>
  <w:style w:type="character" w:customStyle="1" w:styleId="WW8Num7z7">
    <w:name w:val="WW8Num7z7"/>
    <w:rsid w:val="009D10A3"/>
  </w:style>
  <w:style w:type="character" w:customStyle="1" w:styleId="WW8Num7z8">
    <w:name w:val="WW8Num7z8"/>
    <w:rsid w:val="009D10A3"/>
  </w:style>
  <w:style w:type="character" w:customStyle="1" w:styleId="WW8Num8z0">
    <w:name w:val="WW8Num8z0"/>
    <w:rsid w:val="009D10A3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9D10A3"/>
    <w:rPr>
      <w:bCs/>
    </w:rPr>
  </w:style>
  <w:style w:type="character" w:customStyle="1" w:styleId="WW8Num8z2">
    <w:name w:val="WW8Num8z2"/>
    <w:rsid w:val="009D10A3"/>
  </w:style>
  <w:style w:type="character" w:customStyle="1" w:styleId="WW8Num9z0">
    <w:name w:val="WW8Num9z0"/>
    <w:rsid w:val="009D10A3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9D10A3"/>
  </w:style>
  <w:style w:type="character" w:customStyle="1" w:styleId="WW8Num10z1">
    <w:name w:val="WW8Num10z1"/>
    <w:rsid w:val="009D10A3"/>
  </w:style>
  <w:style w:type="character" w:customStyle="1" w:styleId="WW8Num10z2">
    <w:name w:val="WW8Num10z2"/>
    <w:rsid w:val="009D10A3"/>
  </w:style>
  <w:style w:type="character" w:customStyle="1" w:styleId="WW8Num10z3">
    <w:name w:val="WW8Num10z3"/>
    <w:rsid w:val="009D10A3"/>
  </w:style>
  <w:style w:type="character" w:customStyle="1" w:styleId="WW8Num10z4">
    <w:name w:val="WW8Num10z4"/>
    <w:rsid w:val="009D10A3"/>
  </w:style>
  <w:style w:type="character" w:customStyle="1" w:styleId="WW8Num10z5">
    <w:name w:val="WW8Num10z5"/>
    <w:rsid w:val="009D10A3"/>
  </w:style>
  <w:style w:type="character" w:customStyle="1" w:styleId="WW8Num10z6">
    <w:name w:val="WW8Num10z6"/>
    <w:rsid w:val="009D10A3"/>
  </w:style>
  <w:style w:type="character" w:customStyle="1" w:styleId="WW8Num10z7">
    <w:name w:val="WW8Num10z7"/>
    <w:rsid w:val="009D10A3"/>
  </w:style>
  <w:style w:type="character" w:customStyle="1" w:styleId="WW8Num10z8">
    <w:name w:val="WW8Num10z8"/>
    <w:rsid w:val="009D10A3"/>
  </w:style>
  <w:style w:type="character" w:customStyle="1" w:styleId="WW8Num11z0">
    <w:name w:val="WW8Num11z0"/>
    <w:rsid w:val="009D10A3"/>
    <w:rPr>
      <w:color w:val="000000"/>
      <w:u w:val="none"/>
      <w:lang w:eastAsia="hi-IN" w:bidi="hi-IN"/>
    </w:rPr>
  </w:style>
  <w:style w:type="character" w:customStyle="1" w:styleId="WW8Num12z0">
    <w:name w:val="WW8Num12z0"/>
    <w:rsid w:val="009D10A3"/>
  </w:style>
  <w:style w:type="character" w:customStyle="1" w:styleId="WW8Num13z0">
    <w:name w:val="WW8Num13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9D10A3"/>
  </w:style>
  <w:style w:type="character" w:customStyle="1" w:styleId="WW8Num13z2">
    <w:name w:val="WW8Num13z2"/>
    <w:rsid w:val="009D10A3"/>
  </w:style>
  <w:style w:type="character" w:customStyle="1" w:styleId="WW8Num13z3">
    <w:name w:val="WW8Num13z3"/>
    <w:rsid w:val="009D10A3"/>
  </w:style>
  <w:style w:type="character" w:customStyle="1" w:styleId="WW8Num13z4">
    <w:name w:val="WW8Num13z4"/>
    <w:rsid w:val="009D10A3"/>
  </w:style>
  <w:style w:type="character" w:customStyle="1" w:styleId="WW8Num13z5">
    <w:name w:val="WW8Num13z5"/>
    <w:rsid w:val="009D10A3"/>
  </w:style>
  <w:style w:type="character" w:customStyle="1" w:styleId="WW8Num13z6">
    <w:name w:val="WW8Num13z6"/>
    <w:rsid w:val="009D10A3"/>
  </w:style>
  <w:style w:type="character" w:customStyle="1" w:styleId="WW8Num13z7">
    <w:name w:val="WW8Num13z7"/>
    <w:rsid w:val="009D10A3"/>
  </w:style>
  <w:style w:type="character" w:customStyle="1" w:styleId="WW8Num13z8">
    <w:name w:val="WW8Num13z8"/>
    <w:rsid w:val="009D10A3"/>
  </w:style>
  <w:style w:type="character" w:customStyle="1" w:styleId="WW8Num14z0">
    <w:name w:val="WW8Num14z0"/>
    <w:rsid w:val="009D10A3"/>
    <w:rPr>
      <w:rFonts w:ascii="Times New Roman" w:hAnsi="Times New Roman" w:cs="Times New Roman"/>
    </w:rPr>
  </w:style>
  <w:style w:type="character" w:customStyle="1" w:styleId="WW8Num14z1">
    <w:name w:val="WW8Num14z1"/>
    <w:rsid w:val="009D10A3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9D10A3"/>
    <w:rPr>
      <w:strike w:val="0"/>
      <w:dstrike w:val="0"/>
      <w:u w:val="none"/>
    </w:rPr>
  </w:style>
  <w:style w:type="character" w:customStyle="1" w:styleId="WW8Num14z3">
    <w:name w:val="WW8Num14z3"/>
    <w:rsid w:val="009D10A3"/>
  </w:style>
  <w:style w:type="character" w:customStyle="1" w:styleId="WW8Num14z4">
    <w:name w:val="WW8Num14z4"/>
    <w:rsid w:val="009D10A3"/>
  </w:style>
  <w:style w:type="character" w:customStyle="1" w:styleId="WW8Num14z5">
    <w:name w:val="WW8Num14z5"/>
    <w:rsid w:val="009D10A3"/>
  </w:style>
  <w:style w:type="character" w:customStyle="1" w:styleId="WW8Num14z6">
    <w:name w:val="WW8Num14z6"/>
    <w:rsid w:val="009D10A3"/>
  </w:style>
  <w:style w:type="character" w:customStyle="1" w:styleId="WW8Num14z7">
    <w:name w:val="WW8Num14z7"/>
    <w:rsid w:val="009D10A3"/>
  </w:style>
  <w:style w:type="character" w:customStyle="1" w:styleId="WW8Num14z8">
    <w:name w:val="WW8Num14z8"/>
    <w:rsid w:val="009D10A3"/>
  </w:style>
  <w:style w:type="character" w:customStyle="1" w:styleId="WW8Num15z0">
    <w:name w:val="WW8Num15z0"/>
    <w:rsid w:val="009D10A3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9D10A3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9D10A3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9D10A3"/>
  </w:style>
  <w:style w:type="character" w:customStyle="1" w:styleId="WW8Num15z4">
    <w:name w:val="WW8Num15z4"/>
    <w:rsid w:val="009D10A3"/>
  </w:style>
  <w:style w:type="character" w:customStyle="1" w:styleId="WW8Num15z5">
    <w:name w:val="WW8Num15z5"/>
    <w:rsid w:val="009D10A3"/>
  </w:style>
  <w:style w:type="character" w:customStyle="1" w:styleId="WW8Num15z6">
    <w:name w:val="WW8Num15z6"/>
    <w:rsid w:val="009D10A3"/>
  </w:style>
  <w:style w:type="character" w:customStyle="1" w:styleId="WW8Num15z7">
    <w:name w:val="WW8Num15z7"/>
    <w:rsid w:val="009D10A3"/>
  </w:style>
  <w:style w:type="character" w:customStyle="1" w:styleId="WW8Num15z8">
    <w:name w:val="WW8Num15z8"/>
    <w:rsid w:val="009D10A3"/>
  </w:style>
  <w:style w:type="character" w:customStyle="1" w:styleId="WW8Num16z0">
    <w:name w:val="WW8Num1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9D10A3"/>
  </w:style>
  <w:style w:type="character" w:customStyle="1" w:styleId="WW8Num16z2">
    <w:name w:val="WW8Num16z2"/>
    <w:rsid w:val="009D10A3"/>
  </w:style>
  <w:style w:type="character" w:customStyle="1" w:styleId="WW8Num16z3">
    <w:name w:val="WW8Num16z3"/>
    <w:rsid w:val="009D10A3"/>
  </w:style>
  <w:style w:type="character" w:customStyle="1" w:styleId="WW8Num16z4">
    <w:name w:val="WW8Num16z4"/>
    <w:rsid w:val="009D10A3"/>
  </w:style>
  <w:style w:type="character" w:customStyle="1" w:styleId="WW8Num16z5">
    <w:name w:val="WW8Num16z5"/>
    <w:rsid w:val="009D10A3"/>
  </w:style>
  <w:style w:type="character" w:customStyle="1" w:styleId="WW8Num16z6">
    <w:name w:val="WW8Num16z6"/>
    <w:rsid w:val="009D10A3"/>
  </w:style>
  <w:style w:type="character" w:customStyle="1" w:styleId="WW8Num16z7">
    <w:name w:val="WW8Num16z7"/>
    <w:rsid w:val="009D10A3"/>
  </w:style>
  <w:style w:type="character" w:customStyle="1" w:styleId="WW8Num16z8">
    <w:name w:val="WW8Num16z8"/>
    <w:rsid w:val="009D10A3"/>
  </w:style>
  <w:style w:type="character" w:customStyle="1" w:styleId="WW8Num17z0">
    <w:name w:val="WW8Num17z0"/>
    <w:rsid w:val="009D10A3"/>
  </w:style>
  <w:style w:type="character" w:customStyle="1" w:styleId="WW8Num17z1">
    <w:name w:val="WW8Num17z1"/>
    <w:rsid w:val="009D10A3"/>
    <w:rPr>
      <w:rFonts w:ascii="Tahoma" w:hAnsi="Tahoma" w:cs="Tahoma"/>
      <w:sz w:val="20"/>
    </w:rPr>
  </w:style>
  <w:style w:type="character" w:customStyle="1" w:styleId="WW8Num17z2">
    <w:name w:val="WW8Num17z2"/>
    <w:rsid w:val="009D10A3"/>
  </w:style>
  <w:style w:type="character" w:customStyle="1" w:styleId="WW8Num17z3">
    <w:name w:val="WW8Num17z3"/>
    <w:rsid w:val="009D10A3"/>
  </w:style>
  <w:style w:type="character" w:customStyle="1" w:styleId="WW8Num17z4">
    <w:name w:val="WW8Num17z4"/>
    <w:rsid w:val="009D10A3"/>
  </w:style>
  <w:style w:type="character" w:customStyle="1" w:styleId="WW8Num17z5">
    <w:name w:val="WW8Num17z5"/>
    <w:rsid w:val="009D10A3"/>
  </w:style>
  <w:style w:type="character" w:customStyle="1" w:styleId="WW8Num17z6">
    <w:name w:val="WW8Num17z6"/>
    <w:rsid w:val="009D10A3"/>
  </w:style>
  <w:style w:type="character" w:customStyle="1" w:styleId="WW8Num17z7">
    <w:name w:val="WW8Num17z7"/>
    <w:rsid w:val="009D10A3"/>
  </w:style>
  <w:style w:type="character" w:customStyle="1" w:styleId="WW8Num17z8">
    <w:name w:val="WW8Num17z8"/>
    <w:rsid w:val="009D10A3"/>
  </w:style>
  <w:style w:type="character" w:customStyle="1" w:styleId="WW8Num18z0">
    <w:name w:val="WW8Num18z0"/>
    <w:rsid w:val="009D10A3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9D10A3"/>
  </w:style>
  <w:style w:type="character" w:customStyle="1" w:styleId="WW8Num18z2">
    <w:name w:val="WW8Num18z2"/>
    <w:rsid w:val="009D10A3"/>
  </w:style>
  <w:style w:type="character" w:customStyle="1" w:styleId="WW8Num18z3">
    <w:name w:val="WW8Num18z3"/>
    <w:rsid w:val="009D10A3"/>
  </w:style>
  <w:style w:type="character" w:customStyle="1" w:styleId="WW8Num18z4">
    <w:name w:val="WW8Num18z4"/>
    <w:rsid w:val="009D10A3"/>
  </w:style>
  <w:style w:type="character" w:customStyle="1" w:styleId="WW8Num18z5">
    <w:name w:val="WW8Num18z5"/>
    <w:rsid w:val="009D10A3"/>
  </w:style>
  <w:style w:type="character" w:customStyle="1" w:styleId="WW8Num18z6">
    <w:name w:val="WW8Num18z6"/>
    <w:rsid w:val="009D10A3"/>
  </w:style>
  <w:style w:type="character" w:customStyle="1" w:styleId="WW8Num18z7">
    <w:name w:val="WW8Num18z7"/>
    <w:rsid w:val="009D10A3"/>
  </w:style>
  <w:style w:type="character" w:customStyle="1" w:styleId="WW8Num18z8">
    <w:name w:val="WW8Num18z8"/>
    <w:rsid w:val="009D10A3"/>
  </w:style>
  <w:style w:type="character" w:customStyle="1" w:styleId="WW8Num19z0">
    <w:name w:val="WW8Num19z0"/>
    <w:rsid w:val="009D10A3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9D10A3"/>
  </w:style>
  <w:style w:type="character" w:customStyle="1" w:styleId="WW8Num20z0">
    <w:name w:val="WW8Num20z0"/>
    <w:rsid w:val="009D10A3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9D10A3"/>
  </w:style>
  <w:style w:type="character" w:customStyle="1" w:styleId="WW8Num20z2">
    <w:name w:val="WW8Num20z2"/>
    <w:rsid w:val="009D10A3"/>
  </w:style>
  <w:style w:type="character" w:customStyle="1" w:styleId="WW8Num20z3">
    <w:name w:val="WW8Num20z3"/>
    <w:rsid w:val="009D10A3"/>
  </w:style>
  <w:style w:type="character" w:customStyle="1" w:styleId="WW8Num20z4">
    <w:name w:val="WW8Num20z4"/>
    <w:rsid w:val="009D10A3"/>
  </w:style>
  <w:style w:type="character" w:customStyle="1" w:styleId="WW8Num20z5">
    <w:name w:val="WW8Num20z5"/>
    <w:rsid w:val="009D10A3"/>
  </w:style>
  <w:style w:type="character" w:customStyle="1" w:styleId="WW8Num20z6">
    <w:name w:val="WW8Num20z6"/>
    <w:rsid w:val="009D10A3"/>
  </w:style>
  <w:style w:type="character" w:customStyle="1" w:styleId="WW8Num20z7">
    <w:name w:val="WW8Num20z7"/>
    <w:rsid w:val="009D10A3"/>
  </w:style>
  <w:style w:type="character" w:customStyle="1" w:styleId="WW8Num20z8">
    <w:name w:val="WW8Num20z8"/>
    <w:rsid w:val="009D10A3"/>
  </w:style>
  <w:style w:type="character" w:customStyle="1" w:styleId="WW8Num21z0">
    <w:name w:val="WW8Num21z0"/>
    <w:rsid w:val="009D10A3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9D10A3"/>
  </w:style>
  <w:style w:type="character" w:customStyle="1" w:styleId="WW8Num22z0">
    <w:name w:val="WW8Num22z0"/>
    <w:rsid w:val="009D10A3"/>
  </w:style>
  <w:style w:type="character" w:customStyle="1" w:styleId="WW8Num22z1">
    <w:name w:val="WW8Num22z1"/>
    <w:rsid w:val="009D10A3"/>
  </w:style>
  <w:style w:type="character" w:customStyle="1" w:styleId="WW8Num22z2">
    <w:name w:val="WW8Num22z2"/>
    <w:rsid w:val="009D10A3"/>
  </w:style>
  <w:style w:type="character" w:customStyle="1" w:styleId="WW8Num22z3">
    <w:name w:val="WW8Num22z3"/>
    <w:rsid w:val="009D10A3"/>
  </w:style>
  <w:style w:type="character" w:customStyle="1" w:styleId="WW8Num22z4">
    <w:name w:val="WW8Num22z4"/>
    <w:rsid w:val="009D10A3"/>
  </w:style>
  <w:style w:type="character" w:customStyle="1" w:styleId="WW8Num22z5">
    <w:name w:val="WW8Num22z5"/>
    <w:rsid w:val="009D10A3"/>
  </w:style>
  <w:style w:type="character" w:customStyle="1" w:styleId="WW8Num22z6">
    <w:name w:val="WW8Num22z6"/>
    <w:rsid w:val="009D10A3"/>
  </w:style>
  <w:style w:type="character" w:customStyle="1" w:styleId="WW8Num22z7">
    <w:name w:val="WW8Num22z7"/>
    <w:rsid w:val="009D10A3"/>
  </w:style>
  <w:style w:type="character" w:customStyle="1" w:styleId="WW8Num22z8">
    <w:name w:val="WW8Num22z8"/>
    <w:rsid w:val="009D10A3"/>
  </w:style>
  <w:style w:type="character" w:customStyle="1" w:styleId="WW8Num23z0">
    <w:name w:val="WW8Num23z0"/>
    <w:rsid w:val="009D10A3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9D10A3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9D10A3"/>
  </w:style>
  <w:style w:type="character" w:customStyle="1" w:styleId="WW8Num23z3">
    <w:name w:val="WW8Num23z3"/>
    <w:rsid w:val="009D10A3"/>
  </w:style>
  <w:style w:type="character" w:customStyle="1" w:styleId="WW8Num23z4">
    <w:name w:val="WW8Num23z4"/>
    <w:rsid w:val="009D10A3"/>
  </w:style>
  <w:style w:type="character" w:customStyle="1" w:styleId="WW8Num23z5">
    <w:name w:val="WW8Num23z5"/>
    <w:rsid w:val="009D10A3"/>
  </w:style>
  <w:style w:type="character" w:customStyle="1" w:styleId="WW8Num23z6">
    <w:name w:val="WW8Num23z6"/>
    <w:rsid w:val="009D10A3"/>
  </w:style>
  <w:style w:type="character" w:customStyle="1" w:styleId="WW8Num23z7">
    <w:name w:val="WW8Num23z7"/>
    <w:rsid w:val="009D10A3"/>
  </w:style>
  <w:style w:type="character" w:customStyle="1" w:styleId="WW8Num23z8">
    <w:name w:val="WW8Num23z8"/>
    <w:rsid w:val="009D10A3"/>
  </w:style>
  <w:style w:type="character" w:customStyle="1" w:styleId="WW8Num24z0">
    <w:name w:val="WW8Num24z0"/>
    <w:rsid w:val="009D10A3"/>
    <w:rPr>
      <w:u w:val="none"/>
    </w:rPr>
  </w:style>
  <w:style w:type="character" w:customStyle="1" w:styleId="WW8Num24z1">
    <w:name w:val="WW8Num24z1"/>
    <w:rsid w:val="009D10A3"/>
  </w:style>
  <w:style w:type="character" w:customStyle="1" w:styleId="WW8Num24z2">
    <w:name w:val="WW8Num24z2"/>
    <w:rsid w:val="009D10A3"/>
  </w:style>
  <w:style w:type="character" w:customStyle="1" w:styleId="WW8Num24z3">
    <w:name w:val="WW8Num24z3"/>
    <w:rsid w:val="009D10A3"/>
  </w:style>
  <w:style w:type="character" w:customStyle="1" w:styleId="WW8Num24z4">
    <w:name w:val="WW8Num24z4"/>
    <w:rsid w:val="009D10A3"/>
  </w:style>
  <w:style w:type="character" w:customStyle="1" w:styleId="WW8Num24z5">
    <w:name w:val="WW8Num24z5"/>
    <w:rsid w:val="009D10A3"/>
  </w:style>
  <w:style w:type="character" w:customStyle="1" w:styleId="WW8Num24z6">
    <w:name w:val="WW8Num24z6"/>
    <w:rsid w:val="009D10A3"/>
  </w:style>
  <w:style w:type="character" w:customStyle="1" w:styleId="WW8Num24z7">
    <w:name w:val="WW8Num24z7"/>
    <w:rsid w:val="009D10A3"/>
  </w:style>
  <w:style w:type="character" w:customStyle="1" w:styleId="WW8Num24z8">
    <w:name w:val="WW8Num24z8"/>
    <w:rsid w:val="009D10A3"/>
  </w:style>
  <w:style w:type="character" w:customStyle="1" w:styleId="WW8Num25z0">
    <w:name w:val="WW8Num25z0"/>
    <w:rsid w:val="009D10A3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9D10A3"/>
  </w:style>
  <w:style w:type="character" w:customStyle="1" w:styleId="WW8Num25z2">
    <w:name w:val="WW8Num25z2"/>
    <w:rsid w:val="009D10A3"/>
  </w:style>
  <w:style w:type="character" w:customStyle="1" w:styleId="WW8Num25z3">
    <w:name w:val="WW8Num25z3"/>
    <w:rsid w:val="009D10A3"/>
  </w:style>
  <w:style w:type="character" w:customStyle="1" w:styleId="WW8Num25z4">
    <w:name w:val="WW8Num25z4"/>
    <w:rsid w:val="009D10A3"/>
  </w:style>
  <w:style w:type="character" w:customStyle="1" w:styleId="WW8Num25z5">
    <w:name w:val="WW8Num25z5"/>
    <w:rsid w:val="009D10A3"/>
  </w:style>
  <w:style w:type="character" w:customStyle="1" w:styleId="WW8Num25z6">
    <w:name w:val="WW8Num25z6"/>
    <w:rsid w:val="009D10A3"/>
  </w:style>
  <w:style w:type="character" w:customStyle="1" w:styleId="WW8Num25z7">
    <w:name w:val="WW8Num25z7"/>
    <w:rsid w:val="009D10A3"/>
  </w:style>
  <w:style w:type="character" w:customStyle="1" w:styleId="WW8Num25z8">
    <w:name w:val="WW8Num25z8"/>
    <w:rsid w:val="009D10A3"/>
  </w:style>
  <w:style w:type="character" w:customStyle="1" w:styleId="Domylnaczcionkaakapitu3">
    <w:name w:val="Domyślna czcionka akapitu3"/>
    <w:rsid w:val="009D10A3"/>
  </w:style>
  <w:style w:type="character" w:customStyle="1" w:styleId="WW8Num4z1">
    <w:name w:val="WW8Num4z1"/>
    <w:rsid w:val="009D10A3"/>
  </w:style>
  <w:style w:type="character" w:customStyle="1" w:styleId="WW8Num4z2">
    <w:name w:val="WW8Num4z2"/>
    <w:rsid w:val="009D10A3"/>
    <w:rPr>
      <w:strike w:val="0"/>
      <w:dstrike w:val="0"/>
      <w:u w:val="none"/>
    </w:rPr>
  </w:style>
  <w:style w:type="character" w:customStyle="1" w:styleId="WW8Num4z3">
    <w:name w:val="WW8Num4z3"/>
    <w:rsid w:val="009D10A3"/>
  </w:style>
  <w:style w:type="character" w:customStyle="1" w:styleId="WW8Num4z4">
    <w:name w:val="WW8Num4z4"/>
    <w:rsid w:val="009D10A3"/>
  </w:style>
  <w:style w:type="character" w:customStyle="1" w:styleId="WW8Num4z5">
    <w:name w:val="WW8Num4z5"/>
    <w:rsid w:val="009D10A3"/>
  </w:style>
  <w:style w:type="character" w:customStyle="1" w:styleId="WW8Num4z6">
    <w:name w:val="WW8Num4z6"/>
    <w:rsid w:val="009D10A3"/>
  </w:style>
  <w:style w:type="character" w:customStyle="1" w:styleId="WW8Num4z7">
    <w:name w:val="WW8Num4z7"/>
    <w:rsid w:val="009D10A3"/>
  </w:style>
  <w:style w:type="character" w:customStyle="1" w:styleId="WW8Num4z8">
    <w:name w:val="WW8Num4z8"/>
    <w:rsid w:val="009D10A3"/>
  </w:style>
  <w:style w:type="character" w:customStyle="1" w:styleId="WW8Num19z2">
    <w:name w:val="WW8Num19z2"/>
    <w:rsid w:val="009D10A3"/>
  </w:style>
  <w:style w:type="character" w:customStyle="1" w:styleId="WW8Num19z3">
    <w:name w:val="WW8Num19z3"/>
    <w:rsid w:val="009D10A3"/>
  </w:style>
  <w:style w:type="character" w:customStyle="1" w:styleId="WW8Num19z4">
    <w:name w:val="WW8Num19z4"/>
    <w:rsid w:val="009D10A3"/>
  </w:style>
  <w:style w:type="character" w:customStyle="1" w:styleId="WW8Num19z5">
    <w:name w:val="WW8Num19z5"/>
    <w:rsid w:val="009D10A3"/>
  </w:style>
  <w:style w:type="character" w:customStyle="1" w:styleId="WW8Num19z6">
    <w:name w:val="WW8Num19z6"/>
    <w:rsid w:val="009D10A3"/>
  </w:style>
  <w:style w:type="character" w:customStyle="1" w:styleId="WW8Num19z7">
    <w:name w:val="WW8Num19z7"/>
    <w:rsid w:val="009D10A3"/>
  </w:style>
  <w:style w:type="character" w:customStyle="1" w:styleId="WW8Num19z8">
    <w:name w:val="WW8Num19z8"/>
    <w:rsid w:val="009D10A3"/>
  </w:style>
  <w:style w:type="character" w:customStyle="1" w:styleId="Domylnaczcionkaakapitu2">
    <w:name w:val="Domyślna czcionka akapitu2"/>
    <w:rsid w:val="009D10A3"/>
  </w:style>
  <w:style w:type="character" w:customStyle="1" w:styleId="WW8Num5z1">
    <w:name w:val="WW8Num5z1"/>
    <w:rsid w:val="009D10A3"/>
    <w:rPr>
      <w:rFonts w:ascii="Courier New" w:hAnsi="Courier New" w:cs="Courier New"/>
    </w:rPr>
  </w:style>
  <w:style w:type="character" w:customStyle="1" w:styleId="WW8Num5z3">
    <w:name w:val="WW8Num5z3"/>
    <w:rsid w:val="009D10A3"/>
    <w:rPr>
      <w:rFonts w:ascii="Symbol" w:hAnsi="Symbol" w:cs="Symbol"/>
    </w:rPr>
  </w:style>
  <w:style w:type="character" w:customStyle="1" w:styleId="WW8Num8z3">
    <w:name w:val="WW8Num8z3"/>
    <w:rsid w:val="009D10A3"/>
  </w:style>
  <w:style w:type="character" w:customStyle="1" w:styleId="WW8Num8z4">
    <w:name w:val="WW8Num8z4"/>
    <w:rsid w:val="009D10A3"/>
  </w:style>
  <w:style w:type="character" w:customStyle="1" w:styleId="WW8Num8z5">
    <w:name w:val="WW8Num8z5"/>
    <w:rsid w:val="009D10A3"/>
  </w:style>
  <w:style w:type="character" w:customStyle="1" w:styleId="WW8Num8z6">
    <w:name w:val="WW8Num8z6"/>
    <w:rsid w:val="009D10A3"/>
  </w:style>
  <w:style w:type="character" w:customStyle="1" w:styleId="WW8Num8z7">
    <w:name w:val="WW8Num8z7"/>
    <w:rsid w:val="009D10A3"/>
  </w:style>
  <w:style w:type="character" w:customStyle="1" w:styleId="WW8Num8z8">
    <w:name w:val="WW8Num8z8"/>
    <w:rsid w:val="009D10A3"/>
  </w:style>
  <w:style w:type="character" w:customStyle="1" w:styleId="WW8Num9z1">
    <w:name w:val="WW8Num9z1"/>
    <w:rsid w:val="009D10A3"/>
  </w:style>
  <w:style w:type="character" w:customStyle="1" w:styleId="WW8Num9z2">
    <w:name w:val="WW8Num9z2"/>
    <w:rsid w:val="009D10A3"/>
  </w:style>
  <w:style w:type="character" w:customStyle="1" w:styleId="WW8Num9z3">
    <w:name w:val="WW8Num9z3"/>
    <w:rsid w:val="009D10A3"/>
  </w:style>
  <w:style w:type="character" w:customStyle="1" w:styleId="WW8Num9z4">
    <w:name w:val="WW8Num9z4"/>
    <w:rsid w:val="009D10A3"/>
  </w:style>
  <w:style w:type="character" w:customStyle="1" w:styleId="WW8Num9z5">
    <w:name w:val="WW8Num9z5"/>
    <w:rsid w:val="009D10A3"/>
  </w:style>
  <w:style w:type="character" w:customStyle="1" w:styleId="WW8Num9z6">
    <w:name w:val="WW8Num9z6"/>
    <w:rsid w:val="009D10A3"/>
  </w:style>
  <w:style w:type="character" w:customStyle="1" w:styleId="WW8Num9z7">
    <w:name w:val="WW8Num9z7"/>
    <w:rsid w:val="009D10A3"/>
  </w:style>
  <w:style w:type="character" w:customStyle="1" w:styleId="WW8Num9z8">
    <w:name w:val="WW8Num9z8"/>
    <w:rsid w:val="009D10A3"/>
  </w:style>
  <w:style w:type="character" w:customStyle="1" w:styleId="WW8Num21z2">
    <w:name w:val="WW8Num21z2"/>
    <w:rsid w:val="009D10A3"/>
  </w:style>
  <w:style w:type="character" w:customStyle="1" w:styleId="WW8Num21z3">
    <w:name w:val="WW8Num21z3"/>
    <w:rsid w:val="009D10A3"/>
  </w:style>
  <w:style w:type="character" w:customStyle="1" w:styleId="WW8Num21z4">
    <w:name w:val="WW8Num21z4"/>
    <w:rsid w:val="009D10A3"/>
  </w:style>
  <w:style w:type="character" w:customStyle="1" w:styleId="WW8Num21z5">
    <w:name w:val="WW8Num21z5"/>
    <w:rsid w:val="009D10A3"/>
  </w:style>
  <w:style w:type="character" w:customStyle="1" w:styleId="WW8Num21z6">
    <w:name w:val="WW8Num21z6"/>
    <w:rsid w:val="009D10A3"/>
  </w:style>
  <w:style w:type="character" w:customStyle="1" w:styleId="WW8Num21z7">
    <w:name w:val="WW8Num21z7"/>
    <w:rsid w:val="009D10A3"/>
  </w:style>
  <w:style w:type="character" w:customStyle="1" w:styleId="WW8Num21z8">
    <w:name w:val="WW8Num21z8"/>
    <w:rsid w:val="009D10A3"/>
  </w:style>
  <w:style w:type="character" w:customStyle="1" w:styleId="WW8Num26z0">
    <w:name w:val="WW8Num26z0"/>
    <w:rsid w:val="009D10A3"/>
    <w:rPr>
      <w:u w:val="none"/>
    </w:rPr>
  </w:style>
  <w:style w:type="character" w:customStyle="1" w:styleId="WW8Num27z0">
    <w:name w:val="WW8Num27z0"/>
    <w:rsid w:val="009D10A3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9D10A3"/>
  </w:style>
  <w:style w:type="character" w:customStyle="1" w:styleId="WW8Num27z2">
    <w:name w:val="WW8Num27z2"/>
    <w:rsid w:val="009D10A3"/>
  </w:style>
  <w:style w:type="character" w:customStyle="1" w:styleId="WW8Num27z3">
    <w:name w:val="WW8Num27z3"/>
    <w:rsid w:val="009D10A3"/>
  </w:style>
  <w:style w:type="character" w:customStyle="1" w:styleId="WW8Num27z4">
    <w:name w:val="WW8Num27z4"/>
    <w:rsid w:val="009D10A3"/>
  </w:style>
  <w:style w:type="character" w:customStyle="1" w:styleId="WW8Num27z5">
    <w:name w:val="WW8Num27z5"/>
    <w:rsid w:val="009D10A3"/>
  </w:style>
  <w:style w:type="character" w:customStyle="1" w:styleId="WW8Num27z6">
    <w:name w:val="WW8Num27z6"/>
    <w:rsid w:val="009D10A3"/>
  </w:style>
  <w:style w:type="character" w:customStyle="1" w:styleId="WW8Num27z7">
    <w:name w:val="WW8Num27z7"/>
    <w:rsid w:val="009D10A3"/>
  </w:style>
  <w:style w:type="character" w:customStyle="1" w:styleId="WW8Num27z8">
    <w:name w:val="WW8Num27z8"/>
    <w:rsid w:val="009D10A3"/>
  </w:style>
  <w:style w:type="character" w:customStyle="1" w:styleId="WW8Num28z0">
    <w:name w:val="WW8Num28z0"/>
    <w:rsid w:val="009D10A3"/>
  </w:style>
  <w:style w:type="character" w:customStyle="1" w:styleId="WW8Num28z1">
    <w:name w:val="WW8Num28z1"/>
    <w:rsid w:val="009D10A3"/>
  </w:style>
  <w:style w:type="character" w:customStyle="1" w:styleId="WW8Num28z2">
    <w:name w:val="WW8Num28z2"/>
    <w:rsid w:val="009D10A3"/>
  </w:style>
  <w:style w:type="character" w:customStyle="1" w:styleId="WW8Num28z3">
    <w:name w:val="WW8Num28z3"/>
    <w:rsid w:val="009D10A3"/>
  </w:style>
  <w:style w:type="character" w:customStyle="1" w:styleId="WW8Num28z4">
    <w:name w:val="WW8Num28z4"/>
    <w:rsid w:val="009D10A3"/>
  </w:style>
  <w:style w:type="character" w:customStyle="1" w:styleId="WW8Num28z5">
    <w:name w:val="WW8Num28z5"/>
    <w:rsid w:val="009D10A3"/>
  </w:style>
  <w:style w:type="character" w:customStyle="1" w:styleId="WW8Num28z6">
    <w:name w:val="WW8Num28z6"/>
    <w:rsid w:val="009D10A3"/>
  </w:style>
  <w:style w:type="character" w:customStyle="1" w:styleId="WW8Num28z7">
    <w:name w:val="WW8Num28z7"/>
    <w:rsid w:val="009D10A3"/>
  </w:style>
  <w:style w:type="character" w:customStyle="1" w:styleId="WW8Num28z8">
    <w:name w:val="WW8Num28z8"/>
    <w:rsid w:val="009D10A3"/>
  </w:style>
  <w:style w:type="character" w:customStyle="1" w:styleId="WW8Num29z0">
    <w:name w:val="WW8Num29z0"/>
    <w:rsid w:val="009D10A3"/>
    <w:rPr>
      <w:u w:val="none"/>
    </w:rPr>
  </w:style>
  <w:style w:type="character" w:customStyle="1" w:styleId="WW8Num30z0">
    <w:name w:val="WW8Num30z0"/>
    <w:rsid w:val="009D10A3"/>
    <w:rPr>
      <w:u w:val="none"/>
    </w:rPr>
  </w:style>
  <w:style w:type="character" w:customStyle="1" w:styleId="WW8Num31z0">
    <w:name w:val="WW8Num31z0"/>
    <w:rsid w:val="009D10A3"/>
    <w:rPr>
      <w:b/>
    </w:rPr>
  </w:style>
  <w:style w:type="character" w:customStyle="1" w:styleId="WW8Num31z1">
    <w:name w:val="WW8Num31z1"/>
    <w:rsid w:val="009D10A3"/>
  </w:style>
  <w:style w:type="character" w:customStyle="1" w:styleId="WW8Num31z2">
    <w:name w:val="WW8Num31z2"/>
    <w:rsid w:val="009D10A3"/>
  </w:style>
  <w:style w:type="character" w:customStyle="1" w:styleId="WW8Num31z3">
    <w:name w:val="WW8Num31z3"/>
    <w:rsid w:val="009D10A3"/>
  </w:style>
  <w:style w:type="character" w:customStyle="1" w:styleId="WW8Num31z4">
    <w:name w:val="WW8Num31z4"/>
    <w:rsid w:val="009D10A3"/>
  </w:style>
  <w:style w:type="character" w:customStyle="1" w:styleId="WW8Num31z5">
    <w:name w:val="WW8Num31z5"/>
    <w:rsid w:val="009D10A3"/>
  </w:style>
  <w:style w:type="character" w:customStyle="1" w:styleId="WW8Num31z6">
    <w:name w:val="WW8Num31z6"/>
    <w:rsid w:val="009D10A3"/>
  </w:style>
  <w:style w:type="character" w:customStyle="1" w:styleId="WW8Num31z7">
    <w:name w:val="WW8Num31z7"/>
    <w:rsid w:val="009D10A3"/>
  </w:style>
  <w:style w:type="character" w:customStyle="1" w:styleId="WW8Num31z8">
    <w:name w:val="WW8Num31z8"/>
    <w:rsid w:val="009D10A3"/>
  </w:style>
  <w:style w:type="character" w:customStyle="1" w:styleId="WW8Num32z0">
    <w:name w:val="WW8Num32z0"/>
    <w:rsid w:val="009D10A3"/>
    <w:rPr>
      <w:rFonts w:eastAsia="Verdana" w:cs="Verdana"/>
      <w:b/>
    </w:rPr>
  </w:style>
  <w:style w:type="character" w:customStyle="1" w:styleId="WW8Num32z1">
    <w:name w:val="WW8Num32z1"/>
    <w:rsid w:val="009D10A3"/>
  </w:style>
  <w:style w:type="character" w:customStyle="1" w:styleId="WW8Num32z2">
    <w:name w:val="WW8Num32z2"/>
    <w:rsid w:val="009D10A3"/>
  </w:style>
  <w:style w:type="character" w:customStyle="1" w:styleId="WW8Num32z3">
    <w:name w:val="WW8Num32z3"/>
    <w:rsid w:val="009D10A3"/>
  </w:style>
  <w:style w:type="character" w:customStyle="1" w:styleId="WW8Num32z4">
    <w:name w:val="WW8Num32z4"/>
    <w:rsid w:val="009D10A3"/>
  </w:style>
  <w:style w:type="character" w:customStyle="1" w:styleId="WW8Num32z5">
    <w:name w:val="WW8Num32z5"/>
    <w:rsid w:val="009D10A3"/>
  </w:style>
  <w:style w:type="character" w:customStyle="1" w:styleId="WW8Num32z6">
    <w:name w:val="WW8Num32z6"/>
    <w:rsid w:val="009D10A3"/>
  </w:style>
  <w:style w:type="character" w:customStyle="1" w:styleId="WW8Num32z7">
    <w:name w:val="WW8Num32z7"/>
    <w:rsid w:val="009D10A3"/>
  </w:style>
  <w:style w:type="character" w:customStyle="1" w:styleId="WW8Num32z8">
    <w:name w:val="WW8Num32z8"/>
    <w:rsid w:val="009D10A3"/>
  </w:style>
  <w:style w:type="character" w:customStyle="1" w:styleId="WW8Num33z0">
    <w:name w:val="WW8Num33z0"/>
    <w:rsid w:val="009D10A3"/>
    <w:rPr>
      <w:u w:val="none"/>
    </w:rPr>
  </w:style>
  <w:style w:type="character" w:customStyle="1" w:styleId="WW8Num34z0">
    <w:name w:val="WW8Num34z0"/>
    <w:rsid w:val="009D10A3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9D10A3"/>
  </w:style>
  <w:style w:type="character" w:customStyle="1" w:styleId="WW8Num34z2">
    <w:name w:val="WW8Num34z2"/>
    <w:rsid w:val="009D10A3"/>
  </w:style>
  <w:style w:type="character" w:customStyle="1" w:styleId="WW8Num34z3">
    <w:name w:val="WW8Num34z3"/>
    <w:rsid w:val="009D10A3"/>
  </w:style>
  <w:style w:type="character" w:customStyle="1" w:styleId="WW8Num34z4">
    <w:name w:val="WW8Num34z4"/>
    <w:rsid w:val="009D10A3"/>
  </w:style>
  <w:style w:type="character" w:customStyle="1" w:styleId="WW8Num34z5">
    <w:name w:val="WW8Num34z5"/>
    <w:rsid w:val="009D10A3"/>
  </w:style>
  <w:style w:type="character" w:customStyle="1" w:styleId="WW8Num34z6">
    <w:name w:val="WW8Num34z6"/>
    <w:rsid w:val="009D10A3"/>
  </w:style>
  <w:style w:type="character" w:customStyle="1" w:styleId="WW8Num34z7">
    <w:name w:val="WW8Num34z7"/>
    <w:rsid w:val="009D10A3"/>
  </w:style>
  <w:style w:type="character" w:customStyle="1" w:styleId="WW8Num34z8">
    <w:name w:val="WW8Num34z8"/>
    <w:rsid w:val="009D10A3"/>
  </w:style>
  <w:style w:type="character" w:customStyle="1" w:styleId="WW8Num35z0">
    <w:name w:val="WW8Num35z0"/>
    <w:rsid w:val="009D10A3"/>
    <w:rPr>
      <w:u w:val="none"/>
    </w:rPr>
  </w:style>
  <w:style w:type="character" w:customStyle="1" w:styleId="WW8Num36z0">
    <w:name w:val="WW8Num36z0"/>
    <w:rsid w:val="009D10A3"/>
  </w:style>
  <w:style w:type="character" w:customStyle="1" w:styleId="WW8Num36z1">
    <w:name w:val="WW8Num36z1"/>
    <w:rsid w:val="009D10A3"/>
  </w:style>
  <w:style w:type="character" w:customStyle="1" w:styleId="WW8Num36z2">
    <w:name w:val="WW8Num36z2"/>
    <w:rsid w:val="009D10A3"/>
  </w:style>
  <w:style w:type="character" w:customStyle="1" w:styleId="WW8Num36z3">
    <w:name w:val="WW8Num36z3"/>
    <w:rsid w:val="009D10A3"/>
  </w:style>
  <w:style w:type="character" w:customStyle="1" w:styleId="WW8Num36z4">
    <w:name w:val="WW8Num36z4"/>
    <w:rsid w:val="009D10A3"/>
  </w:style>
  <w:style w:type="character" w:customStyle="1" w:styleId="WW8Num36z5">
    <w:name w:val="WW8Num36z5"/>
    <w:rsid w:val="009D10A3"/>
  </w:style>
  <w:style w:type="character" w:customStyle="1" w:styleId="WW8Num36z6">
    <w:name w:val="WW8Num36z6"/>
    <w:rsid w:val="009D10A3"/>
  </w:style>
  <w:style w:type="character" w:customStyle="1" w:styleId="WW8Num36z7">
    <w:name w:val="WW8Num36z7"/>
    <w:rsid w:val="009D10A3"/>
  </w:style>
  <w:style w:type="character" w:customStyle="1" w:styleId="WW8Num36z8">
    <w:name w:val="WW8Num36z8"/>
    <w:rsid w:val="009D10A3"/>
  </w:style>
  <w:style w:type="character" w:customStyle="1" w:styleId="WW8Num37z0">
    <w:name w:val="WW8Num37z0"/>
    <w:rsid w:val="009D10A3"/>
    <w:rPr>
      <w:u w:val="none"/>
    </w:rPr>
  </w:style>
  <w:style w:type="character" w:customStyle="1" w:styleId="WW8Num38z0">
    <w:name w:val="WW8Num38z0"/>
    <w:rsid w:val="009D10A3"/>
    <w:rPr>
      <w:rFonts w:eastAsia="Times New Roman" w:cs="Times New Roman"/>
      <w:sz w:val="24"/>
    </w:rPr>
  </w:style>
  <w:style w:type="character" w:customStyle="1" w:styleId="WW8Num38z1">
    <w:name w:val="WW8Num38z1"/>
    <w:rsid w:val="009D10A3"/>
  </w:style>
  <w:style w:type="character" w:customStyle="1" w:styleId="WW8Num38z2">
    <w:name w:val="WW8Num38z2"/>
    <w:rsid w:val="009D10A3"/>
  </w:style>
  <w:style w:type="character" w:customStyle="1" w:styleId="WW8Num38z3">
    <w:name w:val="WW8Num38z3"/>
    <w:rsid w:val="009D10A3"/>
  </w:style>
  <w:style w:type="character" w:customStyle="1" w:styleId="WW8Num38z4">
    <w:name w:val="WW8Num38z4"/>
    <w:rsid w:val="009D10A3"/>
  </w:style>
  <w:style w:type="character" w:customStyle="1" w:styleId="WW8Num38z5">
    <w:name w:val="WW8Num38z5"/>
    <w:rsid w:val="009D10A3"/>
  </w:style>
  <w:style w:type="character" w:customStyle="1" w:styleId="WW8Num38z6">
    <w:name w:val="WW8Num38z6"/>
    <w:rsid w:val="009D10A3"/>
  </w:style>
  <w:style w:type="character" w:customStyle="1" w:styleId="WW8Num38z7">
    <w:name w:val="WW8Num38z7"/>
    <w:rsid w:val="009D10A3"/>
  </w:style>
  <w:style w:type="character" w:customStyle="1" w:styleId="WW8Num38z8">
    <w:name w:val="WW8Num38z8"/>
    <w:rsid w:val="009D10A3"/>
  </w:style>
  <w:style w:type="character" w:customStyle="1" w:styleId="WW8Num39z0">
    <w:name w:val="WW8Num39z0"/>
    <w:rsid w:val="009D10A3"/>
  </w:style>
  <w:style w:type="character" w:customStyle="1" w:styleId="WW8Num39z1">
    <w:name w:val="WW8Num39z1"/>
    <w:rsid w:val="009D10A3"/>
  </w:style>
  <w:style w:type="character" w:customStyle="1" w:styleId="WW8Num39z2">
    <w:name w:val="WW8Num39z2"/>
    <w:rsid w:val="009D10A3"/>
  </w:style>
  <w:style w:type="character" w:customStyle="1" w:styleId="WW8Num39z3">
    <w:name w:val="WW8Num39z3"/>
    <w:rsid w:val="009D10A3"/>
  </w:style>
  <w:style w:type="character" w:customStyle="1" w:styleId="WW8Num39z4">
    <w:name w:val="WW8Num39z4"/>
    <w:rsid w:val="009D10A3"/>
  </w:style>
  <w:style w:type="character" w:customStyle="1" w:styleId="WW8Num39z5">
    <w:name w:val="WW8Num39z5"/>
    <w:rsid w:val="009D10A3"/>
  </w:style>
  <w:style w:type="character" w:customStyle="1" w:styleId="WW8Num39z6">
    <w:name w:val="WW8Num39z6"/>
    <w:rsid w:val="009D10A3"/>
  </w:style>
  <w:style w:type="character" w:customStyle="1" w:styleId="WW8Num39z7">
    <w:name w:val="WW8Num39z7"/>
    <w:rsid w:val="009D10A3"/>
  </w:style>
  <w:style w:type="character" w:customStyle="1" w:styleId="WW8Num39z8">
    <w:name w:val="WW8Num39z8"/>
    <w:rsid w:val="009D10A3"/>
  </w:style>
  <w:style w:type="character" w:customStyle="1" w:styleId="WW8Num40z0">
    <w:name w:val="WW8Num40z0"/>
    <w:rsid w:val="009D10A3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9D10A3"/>
  </w:style>
  <w:style w:type="character" w:customStyle="1" w:styleId="WW8Num40z2">
    <w:name w:val="WW8Num40z2"/>
    <w:rsid w:val="009D10A3"/>
  </w:style>
  <w:style w:type="character" w:customStyle="1" w:styleId="WW8Num40z3">
    <w:name w:val="WW8Num40z3"/>
    <w:rsid w:val="009D10A3"/>
  </w:style>
  <w:style w:type="character" w:customStyle="1" w:styleId="WW8Num40z4">
    <w:name w:val="WW8Num40z4"/>
    <w:rsid w:val="009D10A3"/>
  </w:style>
  <w:style w:type="character" w:customStyle="1" w:styleId="WW8Num40z5">
    <w:name w:val="WW8Num40z5"/>
    <w:rsid w:val="009D10A3"/>
  </w:style>
  <w:style w:type="character" w:customStyle="1" w:styleId="WW8Num40z6">
    <w:name w:val="WW8Num40z6"/>
    <w:rsid w:val="009D10A3"/>
  </w:style>
  <w:style w:type="character" w:customStyle="1" w:styleId="WW8Num40z7">
    <w:name w:val="WW8Num40z7"/>
    <w:rsid w:val="009D10A3"/>
  </w:style>
  <w:style w:type="character" w:customStyle="1" w:styleId="WW8Num40z8">
    <w:name w:val="WW8Num40z8"/>
    <w:rsid w:val="009D10A3"/>
  </w:style>
  <w:style w:type="character" w:customStyle="1" w:styleId="WW8Num41z0">
    <w:name w:val="WW8Num41z0"/>
    <w:rsid w:val="009D10A3"/>
    <w:rPr>
      <w:u w:val="none"/>
    </w:rPr>
  </w:style>
  <w:style w:type="character" w:customStyle="1" w:styleId="WW8Num42z0">
    <w:name w:val="WW8Num42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9D10A3"/>
  </w:style>
  <w:style w:type="character" w:customStyle="1" w:styleId="WW8Num42z2">
    <w:name w:val="WW8Num42z2"/>
    <w:rsid w:val="009D10A3"/>
  </w:style>
  <w:style w:type="character" w:customStyle="1" w:styleId="WW8Num42z3">
    <w:name w:val="WW8Num42z3"/>
    <w:rsid w:val="009D10A3"/>
  </w:style>
  <w:style w:type="character" w:customStyle="1" w:styleId="WW8Num42z4">
    <w:name w:val="WW8Num42z4"/>
    <w:rsid w:val="009D10A3"/>
  </w:style>
  <w:style w:type="character" w:customStyle="1" w:styleId="WW8Num42z5">
    <w:name w:val="WW8Num42z5"/>
    <w:rsid w:val="009D10A3"/>
  </w:style>
  <w:style w:type="character" w:customStyle="1" w:styleId="WW8Num42z6">
    <w:name w:val="WW8Num42z6"/>
    <w:rsid w:val="009D10A3"/>
  </w:style>
  <w:style w:type="character" w:customStyle="1" w:styleId="WW8Num42z7">
    <w:name w:val="WW8Num42z7"/>
    <w:rsid w:val="009D10A3"/>
  </w:style>
  <w:style w:type="character" w:customStyle="1" w:styleId="WW8Num42z8">
    <w:name w:val="WW8Num42z8"/>
    <w:rsid w:val="009D10A3"/>
  </w:style>
  <w:style w:type="character" w:customStyle="1" w:styleId="WW8Num43z0">
    <w:name w:val="WW8Num43z0"/>
    <w:rsid w:val="009D10A3"/>
  </w:style>
  <w:style w:type="character" w:customStyle="1" w:styleId="WW8Num43z1">
    <w:name w:val="WW8Num43z1"/>
    <w:rsid w:val="009D10A3"/>
  </w:style>
  <w:style w:type="character" w:customStyle="1" w:styleId="WW8Num43z2">
    <w:name w:val="WW8Num43z2"/>
    <w:rsid w:val="009D10A3"/>
  </w:style>
  <w:style w:type="character" w:customStyle="1" w:styleId="WW8Num43z3">
    <w:name w:val="WW8Num43z3"/>
    <w:rsid w:val="009D10A3"/>
  </w:style>
  <w:style w:type="character" w:customStyle="1" w:styleId="WW8Num43z4">
    <w:name w:val="WW8Num43z4"/>
    <w:rsid w:val="009D10A3"/>
  </w:style>
  <w:style w:type="character" w:customStyle="1" w:styleId="WW8Num43z5">
    <w:name w:val="WW8Num43z5"/>
    <w:rsid w:val="009D10A3"/>
  </w:style>
  <w:style w:type="character" w:customStyle="1" w:styleId="WW8Num43z6">
    <w:name w:val="WW8Num43z6"/>
    <w:rsid w:val="009D10A3"/>
  </w:style>
  <w:style w:type="character" w:customStyle="1" w:styleId="WW8Num43z7">
    <w:name w:val="WW8Num43z7"/>
    <w:rsid w:val="009D10A3"/>
  </w:style>
  <w:style w:type="character" w:customStyle="1" w:styleId="WW8Num43z8">
    <w:name w:val="WW8Num43z8"/>
    <w:rsid w:val="009D10A3"/>
  </w:style>
  <w:style w:type="character" w:customStyle="1" w:styleId="WW8Num44z0">
    <w:name w:val="WW8Num44z0"/>
    <w:rsid w:val="009D10A3"/>
    <w:rPr>
      <w:b/>
    </w:rPr>
  </w:style>
  <w:style w:type="character" w:customStyle="1" w:styleId="WW8Num44z1">
    <w:name w:val="WW8Num44z1"/>
    <w:rsid w:val="009D10A3"/>
  </w:style>
  <w:style w:type="character" w:customStyle="1" w:styleId="WW8Num44z2">
    <w:name w:val="WW8Num44z2"/>
    <w:rsid w:val="009D10A3"/>
  </w:style>
  <w:style w:type="character" w:customStyle="1" w:styleId="WW8Num44z3">
    <w:name w:val="WW8Num44z3"/>
    <w:rsid w:val="009D10A3"/>
  </w:style>
  <w:style w:type="character" w:customStyle="1" w:styleId="WW8Num44z4">
    <w:name w:val="WW8Num44z4"/>
    <w:rsid w:val="009D10A3"/>
  </w:style>
  <w:style w:type="character" w:customStyle="1" w:styleId="WW8Num44z5">
    <w:name w:val="WW8Num44z5"/>
    <w:rsid w:val="009D10A3"/>
  </w:style>
  <w:style w:type="character" w:customStyle="1" w:styleId="WW8Num44z6">
    <w:name w:val="WW8Num44z6"/>
    <w:rsid w:val="009D10A3"/>
  </w:style>
  <w:style w:type="character" w:customStyle="1" w:styleId="WW8Num44z7">
    <w:name w:val="WW8Num44z7"/>
    <w:rsid w:val="009D10A3"/>
  </w:style>
  <w:style w:type="character" w:customStyle="1" w:styleId="WW8Num44z8">
    <w:name w:val="WW8Num44z8"/>
    <w:rsid w:val="009D10A3"/>
  </w:style>
  <w:style w:type="character" w:customStyle="1" w:styleId="WW8Num45z0">
    <w:name w:val="WW8Num45z0"/>
    <w:rsid w:val="009D10A3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9D10A3"/>
    <w:rPr>
      <w:position w:val="0"/>
      <w:sz w:val="24"/>
      <w:vertAlign w:val="baseline"/>
    </w:rPr>
  </w:style>
  <w:style w:type="character" w:customStyle="1" w:styleId="WW8Num46z0">
    <w:name w:val="WW8Num46z0"/>
    <w:rsid w:val="009D10A3"/>
  </w:style>
  <w:style w:type="character" w:customStyle="1" w:styleId="WW8Num46z1">
    <w:name w:val="WW8Num46z1"/>
    <w:rsid w:val="009D10A3"/>
  </w:style>
  <w:style w:type="character" w:customStyle="1" w:styleId="WW8Num46z2">
    <w:name w:val="WW8Num46z2"/>
    <w:rsid w:val="009D10A3"/>
  </w:style>
  <w:style w:type="character" w:customStyle="1" w:styleId="WW8Num46z3">
    <w:name w:val="WW8Num46z3"/>
    <w:rsid w:val="009D10A3"/>
  </w:style>
  <w:style w:type="character" w:customStyle="1" w:styleId="WW8Num46z4">
    <w:name w:val="WW8Num46z4"/>
    <w:rsid w:val="009D10A3"/>
  </w:style>
  <w:style w:type="character" w:customStyle="1" w:styleId="WW8Num46z5">
    <w:name w:val="WW8Num46z5"/>
    <w:rsid w:val="009D10A3"/>
  </w:style>
  <w:style w:type="character" w:customStyle="1" w:styleId="WW8Num46z6">
    <w:name w:val="WW8Num46z6"/>
    <w:rsid w:val="009D10A3"/>
  </w:style>
  <w:style w:type="character" w:customStyle="1" w:styleId="WW8Num46z7">
    <w:name w:val="WW8Num46z7"/>
    <w:rsid w:val="009D10A3"/>
  </w:style>
  <w:style w:type="character" w:customStyle="1" w:styleId="WW8Num46z8">
    <w:name w:val="WW8Num46z8"/>
    <w:rsid w:val="009D10A3"/>
  </w:style>
  <w:style w:type="character" w:customStyle="1" w:styleId="WW8Num47z0">
    <w:name w:val="WW8Num47z0"/>
    <w:rsid w:val="009D10A3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9D10A3"/>
  </w:style>
  <w:style w:type="character" w:customStyle="1" w:styleId="WW8Num47z2">
    <w:name w:val="WW8Num47z2"/>
    <w:rsid w:val="009D10A3"/>
  </w:style>
  <w:style w:type="character" w:customStyle="1" w:styleId="WW8Num47z3">
    <w:name w:val="WW8Num47z3"/>
    <w:rsid w:val="009D10A3"/>
  </w:style>
  <w:style w:type="character" w:customStyle="1" w:styleId="WW8Num47z4">
    <w:name w:val="WW8Num47z4"/>
    <w:rsid w:val="009D10A3"/>
  </w:style>
  <w:style w:type="character" w:customStyle="1" w:styleId="WW8Num47z5">
    <w:name w:val="WW8Num47z5"/>
    <w:rsid w:val="009D10A3"/>
  </w:style>
  <w:style w:type="character" w:customStyle="1" w:styleId="WW8Num47z6">
    <w:name w:val="WW8Num47z6"/>
    <w:rsid w:val="009D10A3"/>
  </w:style>
  <w:style w:type="character" w:customStyle="1" w:styleId="WW8Num47z7">
    <w:name w:val="WW8Num47z7"/>
    <w:rsid w:val="009D10A3"/>
  </w:style>
  <w:style w:type="character" w:customStyle="1" w:styleId="WW8Num47z8">
    <w:name w:val="WW8Num47z8"/>
    <w:rsid w:val="009D10A3"/>
  </w:style>
  <w:style w:type="character" w:customStyle="1" w:styleId="WW8Num48z0">
    <w:name w:val="WW8Num48z0"/>
    <w:rsid w:val="009D10A3"/>
    <w:rPr>
      <w:u w:val="none"/>
    </w:rPr>
  </w:style>
  <w:style w:type="character" w:customStyle="1" w:styleId="WW8Num49z0">
    <w:name w:val="WW8Num49z0"/>
    <w:rsid w:val="009D10A3"/>
  </w:style>
  <w:style w:type="character" w:customStyle="1" w:styleId="WW8Num49z1">
    <w:name w:val="WW8Num49z1"/>
    <w:rsid w:val="009D10A3"/>
  </w:style>
  <w:style w:type="character" w:customStyle="1" w:styleId="WW8Num49z2">
    <w:name w:val="WW8Num49z2"/>
    <w:rsid w:val="009D10A3"/>
  </w:style>
  <w:style w:type="character" w:customStyle="1" w:styleId="WW8Num49z3">
    <w:name w:val="WW8Num49z3"/>
    <w:rsid w:val="009D10A3"/>
  </w:style>
  <w:style w:type="character" w:customStyle="1" w:styleId="WW8Num49z4">
    <w:name w:val="WW8Num49z4"/>
    <w:rsid w:val="009D10A3"/>
  </w:style>
  <w:style w:type="character" w:customStyle="1" w:styleId="WW8Num49z5">
    <w:name w:val="WW8Num49z5"/>
    <w:rsid w:val="009D10A3"/>
  </w:style>
  <w:style w:type="character" w:customStyle="1" w:styleId="WW8Num49z6">
    <w:name w:val="WW8Num49z6"/>
    <w:rsid w:val="009D10A3"/>
  </w:style>
  <w:style w:type="character" w:customStyle="1" w:styleId="WW8Num49z7">
    <w:name w:val="WW8Num49z7"/>
    <w:rsid w:val="009D10A3"/>
  </w:style>
  <w:style w:type="character" w:customStyle="1" w:styleId="WW8Num49z8">
    <w:name w:val="WW8Num49z8"/>
    <w:rsid w:val="009D10A3"/>
  </w:style>
  <w:style w:type="character" w:customStyle="1" w:styleId="WW8Num50z0">
    <w:name w:val="WW8Num50z0"/>
    <w:rsid w:val="009D10A3"/>
    <w:rPr>
      <w:u w:val="none"/>
    </w:rPr>
  </w:style>
  <w:style w:type="character" w:customStyle="1" w:styleId="Domylnaczcionkaakapitu1">
    <w:name w:val="Domyślna czcionka akapitu1"/>
    <w:rsid w:val="009D10A3"/>
  </w:style>
  <w:style w:type="character" w:customStyle="1" w:styleId="TytuZnak">
    <w:name w:val="Tytuł Znak"/>
    <w:rsid w:val="009D10A3"/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customStyle="1" w:styleId="TekstpodstawowyZnak">
    <w:name w:val="Tekst podstawowy Znak"/>
    <w:rsid w:val="009D10A3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9D10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9D10A3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qFormat/>
    <w:rsid w:val="009D10A3"/>
    <w:rPr>
      <w:b/>
      <w:bCs/>
    </w:rPr>
  </w:style>
  <w:style w:type="character" w:customStyle="1" w:styleId="bl">
    <w:name w:val="bl"/>
    <w:basedOn w:val="Domylnaczcionkaakapitu1"/>
    <w:rsid w:val="009D10A3"/>
  </w:style>
  <w:style w:type="character" w:customStyle="1" w:styleId="text">
    <w:name w:val="text"/>
    <w:rsid w:val="009D10A3"/>
  </w:style>
  <w:style w:type="character" w:customStyle="1" w:styleId="tabulatory1">
    <w:name w:val="tabulatory1"/>
    <w:rsid w:val="009D10A3"/>
  </w:style>
  <w:style w:type="character" w:styleId="Hipercze">
    <w:name w:val="Hyperlink"/>
    <w:rsid w:val="009D10A3"/>
    <w:rPr>
      <w:color w:val="0000FF"/>
      <w:u w:val="single"/>
    </w:rPr>
  </w:style>
  <w:style w:type="character" w:customStyle="1" w:styleId="HTML-wstpniesformatowanyZnak">
    <w:name w:val="HTML - wstępnie sformatowany Znak"/>
    <w:rsid w:val="009D10A3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9D10A3"/>
    <w:rPr>
      <w:color w:val="0563C1"/>
      <w:u w:val="single"/>
    </w:rPr>
  </w:style>
  <w:style w:type="character" w:customStyle="1" w:styleId="alb">
    <w:name w:val="a_lb"/>
    <w:basedOn w:val="Domylnaczcionkaakapitu3"/>
    <w:rsid w:val="009D10A3"/>
  </w:style>
  <w:style w:type="character" w:customStyle="1" w:styleId="StrongEmphasis">
    <w:name w:val="Strong Emphasis"/>
    <w:rsid w:val="009D10A3"/>
    <w:rPr>
      <w:b/>
      <w:bCs/>
    </w:rPr>
  </w:style>
  <w:style w:type="character" w:customStyle="1" w:styleId="Symbolewypunktowania">
    <w:name w:val="Symbole wypunktowania"/>
    <w:rsid w:val="009D10A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D10A3"/>
  </w:style>
  <w:style w:type="paragraph" w:customStyle="1" w:styleId="Nagwek30">
    <w:name w:val="Nagłówek3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9D10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9D10A3"/>
    <w:rPr>
      <w:rFonts w:cs="Lohit Marathi"/>
    </w:rPr>
  </w:style>
  <w:style w:type="paragraph" w:customStyle="1" w:styleId="Podpis1">
    <w:name w:val="Podpis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Lohit Marathi"/>
      <w:sz w:val="24"/>
      <w:szCs w:val="20"/>
      <w:lang w:eastAsia="ar-SA"/>
    </w:rPr>
  </w:style>
  <w:style w:type="paragraph" w:customStyle="1" w:styleId="Nagwek2">
    <w:name w:val="Nagłówek2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Normalny"/>
    <w:rsid w:val="009D10A3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pkt">
    <w:name w:val="pkt"/>
    <w:basedOn w:val="Normalny"/>
    <w:rsid w:val="009D10A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10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9D10A3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10A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9D10A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9D10A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9D10A3"/>
    <w:pPr>
      <w:jc w:val="center"/>
    </w:pPr>
    <w:rPr>
      <w:b/>
      <w:bCs/>
    </w:rPr>
  </w:style>
  <w:style w:type="paragraph" w:customStyle="1" w:styleId="Default">
    <w:name w:val="Default"/>
    <w:rsid w:val="009D10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9D10A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Domylnaczcionkaakapitu"/>
    <w:rsid w:val="009D10A3"/>
  </w:style>
  <w:style w:type="paragraph" w:styleId="Tekstpodstawowywcity">
    <w:name w:val="Body Text Indent"/>
    <w:basedOn w:val="Normalny"/>
    <w:link w:val="TekstpodstawowywcityZnak"/>
    <w:uiPriority w:val="99"/>
    <w:unhideWhenUsed/>
    <w:rsid w:val="009D10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10A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9D10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0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9D10A3"/>
    <w:rPr>
      <w:vertAlign w:val="superscript"/>
    </w:rPr>
  </w:style>
  <w:style w:type="character" w:styleId="Numerstrony">
    <w:name w:val="page number"/>
    <w:basedOn w:val="Domylnaczcionkaakapitu"/>
    <w:rsid w:val="009D10A3"/>
  </w:style>
  <w:style w:type="paragraph" w:customStyle="1" w:styleId="Akapitzlist1">
    <w:name w:val="Akapit z listą1"/>
    <w:basedOn w:val="Normalny"/>
    <w:qFormat/>
    <w:rsid w:val="009D10A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polesztuk">
    <w:name w:val="polesztuk"/>
    <w:basedOn w:val="Domylnaczcionkaakapitu"/>
    <w:rsid w:val="009D10A3"/>
  </w:style>
  <w:style w:type="paragraph" w:styleId="Zwykytekst">
    <w:name w:val="Plain Text"/>
    <w:basedOn w:val="Normalny"/>
    <w:link w:val="ZwykytekstZnak"/>
    <w:uiPriority w:val="99"/>
    <w:semiHidden/>
    <w:unhideWhenUsed/>
    <w:rsid w:val="009D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10A3"/>
    <w:rPr>
      <w:rFonts w:ascii="Times New Roman" w:eastAsia="Times New Roman" w:hAnsi="Times New Roman" w:cs="Times New Roman"/>
      <w:sz w:val="24"/>
      <w:szCs w:val="24"/>
    </w:rPr>
  </w:style>
  <w:style w:type="paragraph" w:customStyle="1" w:styleId="Annexetitre">
    <w:name w:val="Annexe titre"/>
    <w:basedOn w:val="Normalny"/>
    <w:next w:val="Normalny"/>
    <w:rsid w:val="009D10A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yl">
    <w:name w:val="Styl"/>
    <w:rsid w:val="00F0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37924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F70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E1F70"/>
  </w:style>
  <w:style w:type="paragraph" w:customStyle="1" w:styleId="WW-Tekstpodstawowywcity21">
    <w:name w:val="WW-Tekst podstawowy wcięty 21"/>
    <w:basedOn w:val="Normalny"/>
    <w:rsid w:val="00C96E75"/>
    <w:pPr>
      <w:widowControl w:val="0"/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AE6B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6B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6B4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6B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6B49"/>
    <w:rPr>
      <w:sz w:val="16"/>
      <w:szCs w:val="16"/>
    </w:rPr>
  </w:style>
  <w:style w:type="paragraph" w:customStyle="1" w:styleId="Tekstpodstawowy23">
    <w:name w:val="Tekst podstawowy 23"/>
    <w:basedOn w:val="Normalny"/>
    <w:rsid w:val="00AE6B49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1">
    <w:name w:val="WW-Tekst podstawowy 2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b/>
      <w:sz w:val="20"/>
      <w:szCs w:val="20"/>
    </w:rPr>
  </w:style>
  <w:style w:type="paragraph" w:customStyle="1" w:styleId="WW-Tekstpodstawowy31">
    <w:name w:val="WW-Tekst podstawowy 3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WW-Tekstpodstawowy2123">
    <w:name w:val="WW-Tekst podstawowy 2123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 Narrow" w:eastAsia="Arial Unicode MS" w:hAnsi="Arial Narrow" w:cs="Times New Roman"/>
      <w:szCs w:val="20"/>
    </w:rPr>
  </w:style>
  <w:style w:type="paragraph" w:customStyle="1" w:styleId="Paragrafy">
    <w:name w:val="Paragrafy"/>
    <w:basedOn w:val="Normalny"/>
    <w:next w:val="Normalny"/>
    <w:rsid w:val="00AE6B49"/>
    <w:pPr>
      <w:overflowPunct w:val="0"/>
      <w:autoSpaceDE w:val="0"/>
      <w:autoSpaceDN w:val="0"/>
      <w:adjustRightInd w:val="0"/>
      <w:spacing w:before="280" w:after="12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E6B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AE6B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C149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C149E"/>
    <w:rPr>
      <w:sz w:val="16"/>
      <w:szCs w:val="16"/>
    </w:rPr>
  </w:style>
  <w:style w:type="paragraph" w:customStyle="1" w:styleId="tresc">
    <w:name w:val="tresc"/>
    <w:rsid w:val="006C149E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WW-Legenda">
    <w:name w:val="WW-Legenda"/>
    <w:basedOn w:val="Normalny"/>
    <w:next w:val="Normalny"/>
    <w:rsid w:val="00037E7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 Narrow" w:eastAsia="Times New Roman" w:hAnsi="Arial Narrow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10A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10A3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D10A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E6B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9D10A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D10A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0A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D10A3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9D10A3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rsid w:val="009D10A3"/>
  </w:style>
  <w:style w:type="character" w:customStyle="1" w:styleId="WW8Num1z1">
    <w:name w:val="WW8Num1z1"/>
    <w:rsid w:val="009D10A3"/>
  </w:style>
  <w:style w:type="character" w:customStyle="1" w:styleId="WW8Num1z2">
    <w:name w:val="WW8Num1z2"/>
    <w:rsid w:val="009D10A3"/>
  </w:style>
  <w:style w:type="character" w:customStyle="1" w:styleId="WW8Num1z3">
    <w:name w:val="WW8Num1z3"/>
    <w:rsid w:val="009D10A3"/>
  </w:style>
  <w:style w:type="character" w:customStyle="1" w:styleId="WW8Num1z4">
    <w:name w:val="WW8Num1z4"/>
    <w:rsid w:val="009D10A3"/>
  </w:style>
  <w:style w:type="character" w:customStyle="1" w:styleId="WW8Num1z5">
    <w:name w:val="WW8Num1z5"/>
    <w:rsid w:val="009D10A3"/>
  </w:style>
  <w:style w:type="character" w:customStyle="1" w:styleId="WW8Num1z6">
    <w:name w:val="WW8Num1z6"/>
    <w:rsid w:val="009D10A3"/>
  </w:style>
  <w:style w:type="character" w:customStyle="1" w:styleId="WW8Num1z7">
    <w:name w:val="WW8Num1z7"/>
    <w:rsid w:val="009D10A3"/>
  </w:style>
  <w:style w:type="character" w:customStyle="1" w:styleId="WW8Num1z8">
    <w:name w:val="WW8Num1z8"/>
    <w:rsid w:val="009D10A3"/>
  </w:style>
  <w:style w:type="character" w:customStyle="1" w:styleId="WW8Num2z0">
    <w:name w:val="WW8Num2z0"/>
    <w:rsid w:val="009D10A3"/>
    <w:rPr>
      <w:rFonts w:ascii="Verdana" w:hAnsi="Verdana" w:cs="Verdana"/>
      <w:b w:val="0"/>
      <w:color w:val="000000"/>
      <w:sz w:val="20"/>
    </w:rPr>
  </w:style>
  <w:style w:type="character" w:customStyle="1" w:styleId="WW8Num2z1">
    <w:name w:val="WW8Num2z1"/>
    <w:rsid w:val="009D10A3"/>
  </w:style>
  <w:style w:type="character" w:customStyle="1" w:styleId="WW8Num2z2">
    <w:name w:val="WW8Num2z2"/>
    <w:rsid w:val="009D10A3"/>
  </w:style>
  <w:style w:type="character" w:customStyle="1" w:styleId="WW8Num2z3">
    <w:name w:val="WW8Num2z3"/>
    <w:rsid w:val="009D10A3"/>
  </w:style>
  <w:style w:type="character" w:customStyle="1" w:styleId="WW8Num2z4">
    <w:name w:val="WW8Num2z4"/>
    <w:rsid w:val="009D10A3"/>
  </w:style>
  <w:style w:type="character" w:customStyle="1" w:styleId="WW8Num2z5">
    <w:name w:val="WW8Num2z5"/>
    <w:rsid w:val="009D10A3"/>
  </w:style>
  <w:style w:type="character" w:customStyle="1" w:styleId="WW8Num2z6">
    <w:name w:val="WW8Num2z6"/>
    <w:rsid w:val="009D10A3"/>
  </w:style>
  <w:style w:type="character" w:customStyle="1" w:styleId="WW8Num2z7">
    <w:name w:val="WW8Num2z7"/>
    <w:rsid w:val="009D10A3"/>
  </w:style>
  <w:style w:type="character" w:customStyle="1" w:styleId="WW8Num2z8">
    <w:name w:val="WW8Num2z8"/>
    <w:rsid w:val="009D10A3"/>
  </w:style>
  <w:style w:type="character" w:customStyle="1" w:styleId="WW8Num3z0">
    <w:name w:val="WW8Num3z0"/>
    <w:rsid w:val="009D10A3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9D10A3"/>
    <w:rPr>
      <w:rFonts w:ascii="Times New Roman" w:hAnsi="Times New Roman" w:cs="Times New Roman"/>
    </w:rPr>
  </w:style>
  <w:style w:type="character" w:customStyle="1" w:styleId="WW8Num5z0">
    <w:name w:val="WW8Num5z0"/>
    <w:rsid w:val="009D10A3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9D10A3"/>
    <w:rPr>
      <w:rFonts w:ascii="Wingdings" w:hAnsi="Wingdings" w:cs="Wingdings"/>
    </w:rPr>
  </w:style>
  <w:style w:type="character" w:customStyle="1" w:styleId="WW8Num6z0">
    <w:name w:val="WW8Num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9D10A3"/>
    <w:rPr>
      <w:b/>
    </w:rPr>
  </w:style>
  <w:style w:type="character" w:customStyle="1" w:styleId="WW8Num7z1">
    <w:name w:val="WW8Num7z1"/>
    <w:rsid w:val="009D10A3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9D10A3"/>
    <w:rPr>
      <w:b w:val="0"/>
    </w:rPr>
  </w:style>
  <w:style w:type="character" w:customStyle="1" w:styleId="WW8Num7z3">
    <w:name w:val="WW8Num7z3"/>
    <w:rsid w:val="009D10A3"/>
  </w:style>
  <w:style w:type="character" w:customStyle="1" w:styleId="WW8Num7z4">
    <w:name w:val="WW8Num7z4"/>
    <w:rsid w:val="009D10A3"/>
  </w:style>
  <w:style w:type="character" w:customStyle="1" w:styleId="WW8Num7z5">
    <w:name w:val="WW8Num7z5"/>
    <w:rsid w:val="009D10A3"/>
  </w:style>
  <w:style w:type="character" w:customStyle="1" w:styleId="WW8Num7z6">
    <w:name w:val="WW8Num7z6"/>
    <w:rsid w:val="009D10A3"/>
  </w:style>
  <w:style w:type="character" w:customStyle="1" w:styleId="WW8Num7z7">
    <w:name w:val="WW8Num7z7"/>
    <w:rsid w:val="009D10A3"/>
  </w:style>
  <w:style w:type="character" w:customStyle="1" w:styleId="WW8Num7z8">
    <w:name w:val="WW8Num7z8"/>
    <w:rsid w:val="009D10A3"/>
  </w:style>
  <w:style w:type="character" w:customStyle="1" w:styleId="WW8Num8z0">
    <w:name w:val="WW8Num8z0"/>
    <w:rsid w:val="009D10A3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9D10A3"/>
    <w:rPr>
      <w:bCs/>
    </w:rPr>
  </w:style>
  <w:style w:type="character" w:customStyle="1" w:styleId="WW8Num8z2">
    <w:name w:val="WW8Num8z2"/>
    <w:rsid w:val="009D10A3"/>
  </w:style>
  <w:style w:type="character" w:customStyle="1" w:styleId="WW8Num9z0">
    <w:name w:val="WW8Num9z0"/>
    <w:rsid w:val="009D10A3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9D10A3"/>
  </w:style>
  <w:style w:type="character" w:customStyle="1" w:styleId="WW8Num10z1">
    <w:name w:val="WW8Num10z1"/>
    <w:rsid w:val="009D10A3"/>
  </w:style>
  <w:style w:type="character" w:customStyle="1" w:styleId="WW8Num10z2">
    <w:name w:val="WW8Num10z2"/>
    <w:rsid w:val="009D10A3"/>
  </w:style>
  <w:style w:type="character" w:customStyle="1" w:styleId="WW8Num10z3">
    <w:name w:val="WW8Num10z3"/>
    <w:rsid w:val="009D10A3"/>
  </w:style>
  <w:style w:type="character" w:customStyle="1" w:styleId="WW8Num10z4">
    <w:name w:val="WW8Num10z4"/>
    <w:rsid w:val="009D10A3"/>
  </w:style>
  <w:style w:type="character" w:customStyle="1" w:styleId="WW8Num10z5">
    <w:name w:val="WW8Num10z5"/>
    <w:rsid w:val="009D10A3"/>
  </w:style>
  <w:style w:type="character" w:customStyle="1" w:styleId="WW8Num10z6">
    <w:name w:val="WW8Num10z6"/>
    <w:rsid w:val="009D10A3"/>
  </w:style>
  <w:style w:type="character" w:customStyle="1" w:styleId="WW8Num10z7">
    <w:name w:val="WW8Num10z7"/>
    <w:rsid w:val="009D10A3"/>
  </w:style>
  <w:style w:type="character" w:customStyle="1" w:styleId="WW8Num10z8">
    <w:name w:val="WW8Num10z8"/>
    <w:rsid w:val="009D10A3"/>
  </w:style>
  <w:style w:type="character" w:customStyle="1" w:styleId="WW8Num11z0">
    <w:name w:val="WW8Num11z0"/>
    <w:rsid w:val="009D10A3"/>
    <w:rPr>
      <w:color w:val="000000"/>
      <w:u w:val="none"/>
      <w:lang w:eastAsia="hi-IN" w:bidi="hi-IN"/>
    </w:rPr>
  </w:style>
  <w:style w:type="character" w:customStyle="1" w:styleId="WW8Num12z0">
    <w:name w:val="WW8Num12z0"/>
    <w:rsid w:val="009D10A3"/>
  </w:style>
  <w:style w:type="character" w:customStyle="1" w:styleId="WW8Num13z0">
    <w:name w:val="WW8Num13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9D10A3"/>
  </w:style>
  <w:style w:type="character" w:customStyle="1" w:styleId="WW8Num13z2">
    <w:name w:val="WW8Num13z2"/>
    <w:rsid w:val="009D10A3"/>
  </w:style>
  <w:style w:type="character" w:customStyle="1" w:styleId="WW8Num13z3">
    <w:name w:val="WW8Num13z3"/>
    <w:rsid w:val="009D10A3"/>
  </w:style>
  <w:style w:type="character" w:customStyle="1" w:styleId="WW8Num13z4">
    <w:name w:val="WW8Num13z4"/>
    <w:rsid w:val="009D10A3"/>
  </w:style>
  <w:style w:type="character" w:customStyle="1" w:styleId="WW8Num13z5">
    <w:name w:val="WW8Num13z5"/>
    <w:rsid w:val="009D10A3"/>
  </w:style>
  <w:style w:type="character" w:customStyle="1" w:styleId="WW8Num13z6">
    <w:name w:val="WW8Num13z6"/>
    <w:rsid w:val="009D10A3"/>
  </w:style>
  <w:style w:type="character" w:customStyle="1" w:styleId="WW8Num13z7">
    <w:name w:val="WW8Num13z7"/>
    <w:rsid w:val="009D10A3"/>
  </w:style>
  <w:style w:type="character" w:customStyle="1" w:styleId="WW8Num13z8">
    <w:name w:val="WW8Num13z8"/>
    <w:rsid w:val="009D10A3"/>
  </w:style>
  <w:style w:type="character" w:customStyle="1" w:styleId="WW8Num14z0">
    <w:name w:val="WW8Num14z0"/>
    <w:rsid w:val="009D10A3"/>
    <w:rPr>
      <w:rFonts w:ascii="Times New Roman" w:hAnsi="Times New Roman" w:cs="Times New Roman"/>
    </w:rPr>
  </w:style>
  <w:style w:type="character" w:customStyle="1" w:styleId="WW8Num14z1">
    <w:name w:val="WW8Num14z1"/>
    <w:rsid w:val="009D10A3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9D10A3"/>
    <w:rPr>
      <w:strike w:val="0"/>
      <w:dstrike w:val="0"/>
      <w:u w:val="none"/>
    </w:rPr>
  </w:style>
  <w:style w:type="character" w:customStyle="1" w:styleId="WW8Num14z3">
    <w:name w:val="WW8Num14z3"/>
    <w:rsid w:val="009D10A3"/>
  </w:style>
  <w:style w:type="character" w:customStyle="1" w:styleId="WW8Num14z4">
    <w:name w:val="WW8Num14z4"/>
    <w:rsid w:val="009D10A3"/>
  </w:style>
  <w:style w:type="character" w:customStyle="1" w:styleId="WW8Num14z5">
    <w:name w:val="WW8Num14z5"/>
    <w:rsid w:val="009D10A3"/>
  </w:style>
  <w:style w:type="character" w:customStyle="1" w:styleId="WW8Num14z6">
    <w:name w:val="WW8Num14z6"/>
    <w:rsid w:val="009D10A3"/>
  </w:style>
  <w:style w:type="character" w:customStyle="1" w:styleId="WW8Num14z7">
    <w:name w:val="WW8Num14z7"/>
    <w:rsid w:val="009D10A3"/>
  </w:style>
  <w:style w:type="character" w:customStyle="1" w:styleId="WW8Num14z8">
    <w:name w:val="WW8Num14z8"/>
    <w:rsid w:val="009D10A3"/>
  </w:style>
  <w:style w:type="character" w:customStyle="1" w:styleId="WW8Num15z0">
    <w:name w:val="WW8Num15z0"/>
    <w:rsid w:val="009D10A3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9D10A3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9D10A3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9D10A3"/>
  </w:style>
  <w:style w:type="character" w:customStyle="1" w:styleId="WW8Num15z4">
    <w:name w:val="WW8Num15z4"/>
    <w:rsid w:val="009D10A3"/>
  </w:style>
  <w:style w:type="character" w:customStyle="1" w:styleId="WW8Num15z5">
    <w:name w:val="WW8Num15z5"/>
    <w:rsid w:val="009D10A3"/>
  </w:style>
  <w:style w:type="character" w:customStyle="1" w:styleId="WW8Num15z6">
    <w:name w:val="WW8Num15z6"/>
    <w:rsid w:val="009D10A3"/>
  </w:style>
  <w:style w:type="character" w:customStyle="1" w:styleId="WW8Num15z7">
    <w:name w:val="WW8Num15z7"/>
    <w:rsid w:val="009D10A3"/>
  </w:style>
  <w:style w:type="character" w:customStyle="1" w:styleId="WW8Num15z8">
    <w:name w:val="WW8Num15z8"/>
    <w:rsid w:val="009D10A3"/>
  </w:style>
  <w:style w:type="character" w:customStyle="1" w:styleId="WW8Num16z0">
    <w:name w:val="WW8Num1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9D10A3"/>
  </w:style>
  <w:style w:type="character" w:customStyle="1" w:styleId="WW8Num16z2">
    <w:name w:val="WW8Num16z2"/>
    <w:rsid w:val="009D10A3"/>
  </w:style>
  <w:style w:type="character" w:customStyle="1" w:styleId="WW8Num16z3">
    <w:name w:val="WW8Num16z3"/>
    <w:rsid w:val="009D10A3"/>
  </w:style>
  <w:style w:type="character" w:customStyle="1" w:styleId="WW8Num16z4">
    <w:name w:val="WW8Num16z4"/>
    <w:rsid w:val="009D10A3"/>
  </w:style>
  <w:style w:type="character" w:customStyle="1" w:styleId="WW8Num16z5">
    <w:name w:val="WW8Num16z5"/>
    <w:rsid w:val="009D10A3"/>
  </w:style>
  <w:style w:type="character" w:customStyle="1" w:styleId="WW8Num16z6">
    <w:name w:val="WW8Num16z6"/>
    <w:rsid w:val="009D10A3"/>
  </w:style>
  <w:style w:type="character" w:customStyle="1" w:styleId="WW8Num16z7">
    <w:name w:val="WW8Num16z7"/>
    <w:rsid w:val="009D10A3"/>
  </w:style>
  <w:style w:type="character" w:customStyle="1" w:styleId="WW8Num16z8">
    <w:name w:val="WW8Num16z8"/>
    <w:rsid w:val="009D10A3"/>
  </w:style>
  <w:style w:type="character" w:customStyle="1" w:styleId="WW8Num17z0">
    <w:name w:val="WW8Num17z0"/>
    <w:rsid w:val="009D10A3"/>
  </w:style>
  <w:style w:type="character" w:customStyle="1" w:styleId="WW8Num17z1">
    <w:name w:val="WW8Num17z1"/>
    <w:rsid w:val="009D10A3"/>
    <w:rPr>
      <w:rFonts w:ascii="Tahoma" w:hAnsi="Tahoma" w:cs="Tahoma"/>
      <w:sz w:val="20"/>
    </w:rPr>
  </w:style>
  <w:style w:type="character" w:customStyle="1" w:styleId="WW8Num17z2">
    <w:name w:val="WW8Num17z2"/>
    <w:rsid w:val="009D10A3"/>
  </w:style>
  <w:style w:type="character" w:customStyle="1" w:styleId="WW8Num17z3">
    <w:name w:val="WW8Num17z3"/>
    <w:rsid w:val="009D10A3"/>
  </w:style>
  <w:style w:type="character" w:customStyle="1" w:styleId="WW8Num17z4">
    <w:name w:val="WW8Num17z4"/>
    <w:rsid w:val="009D10A3"/>
  </w:style>
  <w:style w:type="character" w:customStyle="1" w:styleId="WW8Num17z5">
    <w:name w:val="WW8Num17z5"/>
    <w:rsid w:val="009D10A3"/>
  </w:style>
  <w:style w:type="character" w:customStyle="1" w:styleId="WW8Num17z6">
    <w:name w:val="WW8Num17z6"/>
    <w:rsid w:val="009D10A3"/>
  </w:style>
  <w:style w:type="character" w:customStyle="1" w:styleId="WW8Num17z7">
    <w:name w:val="WW8Num17z7"/>
    <w:rsid w:val="009D10A3"/>
  </w:style>
  <w:style w:type="character" w:customStyle="1" w:styleId="WW8Num17z8">
    <w:name w:val="WW8Num17z8"/>
    <w:rsid w:val="009D10A3"/>
  </w:style>
  <w:style w:type="character" w:customStyle="1" w:styleId="WW8Num18z0">
    <w:name w:val="WW8Num18z0"/>
    <w:rsid w:val="009D10A3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9D10A3"/>
  </w:style>
  <w:style w:type="character" w:customStyle="1" w:styleId="WW8Num18z2">
    <w:name w:val="WW8Num18z2"/>
    <w:rsid w:val="009D10A3"/>
  </w:style>
  <w:style w:type="character" w:customStyle="1" w:styleId="WW8Num18z3">
    <w:name w:val="WW8Num18z3"/>
    <w:rsid w:val="009D10A3"/>
  </w:style>
  <w:style w:type="character" w:customStyle="1" w:styleId="WW8Num18z4">
    <w:name w:val="WW8Num18z4"/>
    <w:rsid w:val="009D10A3"/>
  </w:style>
  <w:style w:type="character" w:customStyle="1" w:styleId="WW8Num18z5">
    <w:name w:val="WW8Num18z5"/>
    <w:rsid w:val="009D10A3"/>
  </w:style>
  <w:style w:type="character" w:customStyle="1" w:styleId="WW8Num18z6">
    <w:name w:val="WW8Num18z6"/>
    <w:rsid w:val="009D10A3"/>
  </w:style>
  <w:style w:type="character" w:customStyle="1" w:styleId="WW8Num18z7">
    <w:name w:val="WW8Num18z7"/>
    <w:rsid w:val="009D10A3"/>
  </w:style>
  <w:style w:type="character" w:customStyle="1" w:styleId="WW8Num18z8">
    <w:name w:val="WW8Num18z8"/>
    <w:rsid w:val="009D10A3"/>
  </w:style>
  <w:style w:type="character" w:customStyle="1" w:styleId="WW8Num19z0">
    <w:name w:val="WW8Num19z0"/>
    <w:rsid w:val="009D10A3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9D10A3"/>
  </w:style>
  <w:style w:type="character" w:customStyle="1" w:styleId="WW8Num20z0">
    <w:name w:val="WW8Num20z0"/>
    <w:rsid w:val="009D10A3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9D10A3"/>
  </w:style>
  <w:style w:type="character" w:customStyle="1" w:styleId="WW8Num20z2">
    <w:name w:val="WW8Num20z2"/>
    <w:rsid w:val="009D10A3"/>
  </w:style>
  <w:style w:type="character" w:customStyle="1" w:styleId="WW8Num20z3">
    <w:name w:val="WW8Num20z3"/>
    <w:rsid w:val="009D10A3"/>
  </w:style>
  <w:style w:type="character" w:customStyle="1" w:styleId="WW8Num20z4">
    <w:name w:val="WW8Num20z4"/>
    <w:rsid w:val="009D10A3"/>
  </w:style>
  <w:style w:type="character" w:customStyle="1" w:styleId="WW8Num20z5">
    <w:name w:val="WW8Num20z5"/>
    <w:rsid w:val="009D10A3"/>
  </w:style>
  <w:style w:type="character" w:customStyle="1" w:styleId="WW8Num20z6">
    <w:name w:val="WW8Num20z6"/>
    <w:rsid w:val="009D10A3"/>
  </w:style>
  <w:style w:type="character" w:customStyle="1" w:styleId="WW8Num20z7">
    <w:name w:val="WW8Num20z7"/>
    <w:rsid w:val="009D10A3"/>
  </w:style>
  <w:style w:type="character" w:customStyle="1" w:styleId="WW8Num20z8">
    <w:name w:val="WW8Num20z8"/>
    <w:rsid w:val="009D10A3"/>
  </w:style>
  <w:style w:type="character" w:customStyle="1" w:styleId="WW8Num21z0">
    <w:name w:val="WW8Num21z0"/>
    <w:rsid w:val="009D10A3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9D10A3"/>
  </w:style>
  <w:style w:type="character" w:customStyle="1" w:styleId="WW8Num22z0">
    <w:name w:val="WW8Num22z0"/>
    <w:rsid w:val="009D10A3"/>
  </w:style>
  <w:style w:type="character" w:customStyle="1" w:styleId="WW8Num22z1">
    <w:name w:val="WW8Num22z1"/>
    <w:rsid w:val="009D10A3"/>
  </w:style>
  <w:style w:type="character" w:customStyle="1" w:styleId="WW8Num22z2">
    <w:name w:val="WW8Num22z2"/>
    <w:rsid w:val="009D10A3"/>
  </w:style>
  <w:style w:type="character" w:customStyle="1" w:styleId="WW8Num22z3">
    <w:name w:val="WW8Num22z3"/>
    <w:rsid w:val="009D10A3"/>
  </w:style>
  <w:style w:type="character" w:customStyle="1" w:styleId="WW8Num22z4">
    <w:name w:val="WW8Num22z4"/>
    <w:rsid w:val="009D10A3"/>
  </w:style>
  <w:style w:type="character" w:customStyle="1" w:styleId="WW8Num22z5">
    <w:name w:val="WW8Num22z5"/>
    <w:rsid w:val="009D10A3"/>
  </w:style>
  <w:style w:type="character" w:customStyle="1" w:styleId="WW8Num22z6">
    <w:name w:val="WW8Num22z6"/>
    <w:rsid w:val="009D10A3"/>
  </w:style>
  <w:style w:type="character" w:customStyle="1" w:styleId="WW8Num22z7">
    <w:name w:val="WW8Num22z7"/>
    <w:rsid w:val="009D10A3"/>
  </w:style>
  <w:style w:type="character" w:customStyle="1" w:styleId="WW8Num22z8">
    <w:name w:val="WW8Num22z8"/>
    <w:rsid w:val="009D10A3"/>
  </w:style>
  <w:style w:type="character" w:customStyle="1" w:styleId="WW8Num23z0">
    <w:name w:val="WW8Num23z0"/>
    <w:rsid w:val="009D10A3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9D10A3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9D10A3"/>
  </w:style>
  <w:style w:type="character" w:customStyle="1" w:styleId="WW8Num23z3">
    <w:name w:val="WW8Num23z3"/>
    <w:rsid w:val="009D10A3"/>
  </w:style>
  <w:style w:type="character" w:customStyle="1" w:styleId="WW8Num23z4">
    <w:name w:val="WW8Num23z4"/>
    <w:rsid w:val="009D10A3"/>
  </w:style>
  <w:style w:type="character" w:customStyle="1" w:styleId="WW8Num23z5">
    <w:name w:val="WW8Num23z5"/>
    <w:rsid w:val="009D10A3"/>
  </w:style>
  <w:style w:type="character" w:customStyle="1" w:styleId="WW8Num23z6">
    <w:name w:val="WW8Num23z6"/>
    <w:rsid w:val="009D10A3"/>
  </w:style>
  <w:style w:type="character" w:customStyle="1" w:styleId="WW8Num23z7">
    <w:name w:val="WW8Num23z7"/>
    <w:rsid w:val="009D10A3"/>
  </w:style>
  <w:style w:type="character" w:customStyle="1" w:styleId="WW8Num23z8">
    <w:name w:val="WW8Num23z8"/>
    <w:rsid w:val="009D10A3"/>
  </w:style>
  <w:style w:type="character" w:customStyle="1" w:styleId="WW8Num24z0">
    <w:name w:val="WW8Num24z0"/>
    <w:rsid w:val="009D10A3"/>
    <w:rPr>
      <w:u w:val="none"/>
    </w:rPr>
  </w:style>
  <w:style w:type="character" w:customStyle="1" w:styleId="WW8Num24z1">
    <w:name w:val="WW8Num24z1"/>
    <w:rsid w:val="009D10A3"/>
  </w:style>
  <w:style w:type="character" w:customStyle="1" w:styleId="WW8Num24z2">
    <w:name w:val="WW8Num24z2"/>
    <w:rsid w:val="009D10A3"/>
  </w:style>
  <w:style w:type="character" w:customStyle="1" w:styleId="WW8Num24z3">
    <w:name w:val="WW8Num24z3"/>
    <w:rsid w:val="009D10A3"/>
  </w:style>
  <w:style w:type="character" w:customStyle="1" w:styleId="WW8Num24z4">
    <w:name w:val="WW8Num24z4"/>
    <w:rsid w:val="009D10A3"/>
  </w:style>
  <w:style w:type="character" w:customStyle="1" w:styleId="WW8Num24z5">
    <w:name w:val="WW8Num24z5"/>
    <w:rsid w:val="009D10A3"/>
  </w:style>
  <w:style w:type="character" w:customStyle="1" w:styleId="WW8Num24z6">
    <w:name w:val="WW8Num24z6"/>
    <w:rsid w:val="009D10A3"/>
  </w:style>
  <w:style w:type="character" w:customStyle="1" w:styleId="WW8Num24z7">
    <w:name w:val="WW8Num24z7"/>
    <w:rsid w:val="009D10A3"/>
  </w:style>
  <w:style w:type="character" w:customStyle="1" w:styleId="WW8Num24z8">
    <w:name w:val="WW8Num24z8"/>
    <w:rsid w:val="009D10A3"/>
  </w:style>
  <w:style w:type="character" w:customStyle="1" w:styleId="WW8Num25z0">
    <w:name w:val="WW8Num25z0"/>
    <w:rsid w:val="009D10A3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9D10A3"/>
  </w:style>
  <w:style w:type="character" w:customStyle="1" w:styleId="WW8Num25z2">
    <w:name w:val="WW8Num25z2"/>
    <w:rsid w:val="009D10A3"/>
  </w:style>
  <w:style w:type="character" w:customStyle="1" w:styleId="WW8Num25z3">
    <w:name w:val="WW8Num25z3"/>
    <w:rsid w:val="009D10A3"/>
  </w:style>
  <w:style w:type="character" w:customStyle="1" w:styleId="WW8Num25z4">
    <w:name w:val="WW8Num25z4"/>
    <w:rsid w:val="009D10A3"/>
  </w:style>
  <w:style w:type="character" w:customStyle="1" w:styleId="WW8Num25z5">
    <w:name w:val="WW8Num25z5"/>
    <w:rsid w:val="009D10A3"/>
  </w:style>
  <w:style w:type="character" w:customStyle="1" w:styleId="WW8Num25z6">
    <w:name w:val="WW8Num25z6"/>
    <w:rsid w:val="009D10A3"/>
  </w:style>
  <w:style w:type="character" w:customStyle="1" w:styleId="WW8Num25z7">
    <w:name w:val="WW8Num25z7"/>
    <w:rsid w:val="009D10A3"/>
  </w:style>
  <w:style w:type="character" w:customStyle="1" w:styleId="WW8Num25z8">
    <w:name w:val="WW8Num25z8"/>
    <w:rsid w:val="009D10A3"/>
  </w:style>
  <w:style w:type="character" w:customStyle="1" w:styleId="Domylnaczcionkaakapitu3">
    <w:name w:val="Domyślna czcionka akapitu3"/>
    <w:rsid w:val="009D10A3"/>
  </w:style>
  <w:style w:type="character" w:customStyle="1" w:styleId="WW8Num4z1">
    <w:name w:val="WW8Num4z1"/>
    <w:rsid w:val="009D10A3"/>
  </w:style>
  <w:style w:type="character" w:customStyle="1" w:styleId="WW8Num4z2">
    <w:name w:val="WW8Num4z2"/>
    <w:rsid w:val="009D10A3"/>
    <w:rPr>
      <w:strike w:val="0"/>
      <w:dstrike w:val="0"/>
      <w:u w:val="none"/>
    </w:rPr>
  </w:style>
  <w:style w:type="character" w:customStyle="1" w:styleId="WW8Num4z3">
    <w:name w:val="WW8Num4z3"/>
    <w:rsid w:val="009D10A3"/>
  </w:style>
  <w:style w:type="character" w:customStyle="1" w:styleId="WW8Num4z4">
    <w:name w:val="WW8Num4z4"/>
    <w:rsid w:val="009D10A3"/>
  </w:style>
  <w:style w:type="character" w:customStyle="1" w:styleId="WW8Num4z5">
    <w:name w:val="WW8Num4z5"/>
    <w:rsid w:val="009D10A3"/>
  </w:style>
  <w:style w:type="character" w:customStyle="1" w:styleId="WW8Num4z6">
    <w:name w:val="WW8Num4z6"/>
    <w:rsid w:val="009D10A3"/>
  </w:style>
  <w:style w:type="character" w:customStyle="1" w:styleId="WW8Num4z7">
    <w:name w:val="WW8Num4z7"/>
    <w:rsid w:val="009D10A3"/>
  </w:style>
  <w:style w:type="character" w:customStyle="1" w:styleId="WW8Num4z8">
    <w:name w:val="WW8Num4z8"/>
    <w:rsid w:val="009D10A3"/>
  </w:style>
  <w:style w:type="character" w:customStyle="1" w:styleId="WW8Num19z2">
    <w:name w:val="WW8Num19z2"/>
    <w:rsid w:val="009D10A3"/>
  </w:style>
  <w:style w:type="character" w:customStyle="1" w:styleId="WW8Num19z3">
    <w:name w:val="WW8Num19z3"/>
    <w:rsid w:val="009D10A3"/>
  </w:style>
  <w:style w:type="character" w:customStyle="1" w:styleId="WW8Num19z4">
    <w:name w:val="WW8Num19z4"/>
    <w:rsid w:val="009D10A3"/>
  </w:style>
  <w:style w:type="character" w:customStyle="1" w:styleId="WW8Num19z5">
    <w:name w:val="WW8Num19z5"/>
    <w:rsid w:val="009D10A3"/>
  </w:style>
  <w:style w:type="character" w:customStyle="1" w:styleId="WW8Num19z6">
    <w:name w:val="WW8Num19z6"/>
    <w:rsid w:val="009D10A3"/>
  </w:style>
  <w:style w:type="character" w:customStyle="1" w:styleId="WW8Num19z7">
    <w:name w:val="WW8Num19z7"/>
    <w:rsid w:val="009D10A3"/>
  </w:style>
  <w:style w:type="character" w:customStyle="1" w:styleId="WW8Num19z8">
    <w:name w:val="WW8Num19z8"/>
    <w:rsid w:val="009D10A3"/>
  </w:style>
  <w:style w:type="character" w:customStyle="1" w:styleId="Domylnaczcionkaakapitu2">
    <w:name w:val="Domyślna czcionka akapitu2"/>
    <w:rsid w:val="009D10A3"/>
  </w:style>
  <w:style w:type="character" w:customStyle="1" w:styleId="WW8Num5z1">
    <w:name w:val="WW8Num5z1"/>
    <w:rsid w:val="009D10A3"/>
    <w:rPr>
      <w:rFonts w:ascii="Courier New" w:hAnsi="Courier New" w:cs="Courier New"/>
    </w:rPr>
  </w:style>
  <w:style w:type="character" w:customStyle="1" w:styleId="WW8Num5z3">
    <w:name w:val="WW8Num5z3"/>
    <w:rsid w:val="009D10A3"/>
    <w:rPr>
      <w:rFonts w:ascii="Symbol" w:hAnsi="Symbol" w:cs="Symbol"/>
    </w:rPr>
  </w:style>
  <w:style w:type="character" w:customStyle="1" w:styleId="WW8Num8z3">
    <w:name w:val="WW8Num8z3"/>
    <w:rsid w:val="009D10A3"/>
  </w:style>
  <w:style w:type="character" w:customStyle="1" w:styleId="WW8Num8z4">
    <w:name w:val="WW8Num8z4"/>
    <w:rsid w:val="009D10A3"/>
  </w:style>
  <w:style w:type="character" w:customStyle="1" w:styleId="WW8Num8z5">
    <w:name w:val="WW8Num8z5"/>
    <w:rsid w:val="009D10A3"/>
  </w:style>
  <w:style w:type="character" w:customStyle="1" w:styleId="WW8Num8z6">
    <w:name w:val="WW8Num8z6"/>
    <w:rsid w:val="009D10A3"/>
  </w:style>
  <w:style w:type="character" w:customStyle="1" w:styleId="WW8Num8z7">
    <w:name w:val="WW8Num8z7"/>
    <w:rsid w:val="009D10A3"/>
  </w:style>
  <w:style w:type="character" w:customStyle="1" w:styleId="WW8Num8z8">
    <w:name w:val="WW8Num8z8"/>
    <w:rsid w:val="009D10A3"/>
  </w:style>
  <w:style w:type="character" w:customStyle="1" w:styleId="WW8Num9z1">
    <w:name w:val="WW8Num9z1"/>
    <w:rsid w:val="009D10A3"/>
  </w:style>
  <w:style w:type="character" w:customStyle="1" w:styleId="WW8Num9z2">
    <w:name w:val="WW8Num9z2"/>
    <w:rsid w:val="009D10A3"/>
  </w:style>
  <w:style w:type="character" w:customStyle="1" w:styleId="WW8Num9z3">
    <w:name w:val="WW8Num9z3"/>
    <w:rsid w:val="009D10A3"/>
  </w:style>
  <w:style w:type="character" w:customStyle="1" w:styleId="WW8Num9z4">
    <w:name w:val="WW8Num9z4"/>
    <w:rsid w:val="009D10A3"/>
  </w:style>
  <w:style w:type="character" w:customStyle="1" w:styleId="WW8Num9z5">
    <w:name w:val="WW8Num9z5"/>
    <w:rsid w:val="009D10A3"/>
  </w:style>
  <w:style w:type="character" w:customStyle="1" w:styleId="WW8Num9z6">
    <w:name w:val="WW8Num9z6"/>
    <w:rsid w:val="009D10A3"/>
  </w:style>
  <w:style w:type="character" w:customStyle="1" w:styleId="WW8Num9z7">
    <w:name w:val="WW8Num9z7"/>
    <w:rsid w:val="009D10A3"/>
  </w:style>
  <w:style w:type="character" w:customStyle="1" w:styleId="WW8Num9z8">
    <w:name w:val="WW8Num9z8"/>
    <w:rsid w:val="009D10A3"/>
  </w:style>
  <w:style w:type="character" w:customStyle="1" w:styleId="WW8Num21z2">
    <w:name w:val="WW8Num21z2"/>
    <w:rsid w:val="009D10A3"/>
  </w:style>
  <w:style w:type="character" w:customStyle="1" w:styleId="WW8Num21z3">
    <w:name w:val="WW8Num21z3"/>
    <w:rsid w:val="009D10A3"/>
  </w:style>
  <w:style w:type="character" w:customStyle="1" w:styleId="WW8Num21z4">
    <w:name w:val="WW8Num21z4"/>
    <w:rsid w:val="009D10A3"/>
  </w:style>
  <w:style w:type="character" w:customStyle="1" w:styleId="WW8Num21z5">
    <w:name w:val="WW8Num21z5"/>
    <w:rsid w:val="009D10A3"/>
  </w:style>
  <w:style w:type="character" w:customStyle="1" w:styleId="WW8Num21z6">
    <w:name w:val="WW8Num21z6"/>
    <w:rsid w:val="009D10A3"/>
  </w:style>
  <w:style w:type="character" w:customStyle="1" w:styleId="WW8Num21z7">
    <w:name w:val="WW8Num21z7"/>
    <w:rsid w:val="009D10A3"/>
  </w:style>
  <w:style w:type="character" w:customStyle="1" w:styleId="WW8Num21z8">
    <w:name w:val="WW8Num21z8"/>
    <w:rsid w:val="009D10A3"/>
  </w:style>
  <w:style w:type="character" w:customStyle="1" w:styleId="WW8Num26z0">
    <w:name w:val="WW8Num26z0"/>
    <w:rsid w:val="009D10A3"/>
    <w:rPr>
      <w:u w:val="none"/>
    </w:rPr>
  </w:style>
  <w:style w:type="character" w:customStyle="1" w:styleId="WW8Num27z0">
    <w:name w:val="WW8Num27z0"/>
    <w:rsid w:val="009D10A3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9D10A3"/>
  </w:style>
  <w:style w:type="character" w:customStyle="1" w:styleId="WW8Num27z2">
    <w:name w:val="WW8Num27z2"/>
    <w:rsid w:val="009D10A3"/>
  </w:style>
  <w:style w:type="character" w:customStyle="1" w:styleId="WW8Num27z3">
    <w:name w:val="WW8Num27z3"/>
    <w:rsid w:val="009D10A3"/>
  </w:style>
  <w:style w:type="character" w:customStyle="1" w:styleId="WW8Num27z4">
    <w:name w:val="WW8Num27z4"/>
    <w:rsid w:val="009D10A3"/>
  </w:style>
  <w:style w:type="character" w:customStyle="1" w:styleId="WW8Num27z5">
    <w:name w:val="WW8Num27z5"/>
    <w:rsid w:val="009D10A3"/>
  </w:style>
  <w:style w:type="character" w:customStyle="1" w:styleId="WW8Num27z6">
    <w:name w:val="WW8Num27z6"/>
    <w:rsid w:val="009D10A3"/>
  </w:style>
  <w:style w:type="character" w:customStyle="1" w:styleId="WW8Num27z7">
    <w:name w:val="WW8Num27z7"/>
    <w:rsid w:val="009D10A3"/>
  </w:style>
  <w:style w:type="character" w:customStyle="1" w:styleId="WW8Num27z8">
    <w:name w:val="WW8Num27z8"/>
    <w:rsid w:val="009D10A3"/>
  </w:style>
  <w:style w:type="character" w:customStyle="1" w:styleId="WW8Num28z0">
    <w:name w:val="WW8Num28z0"/>
    <w:rsid w:val="009D10A3"/>
  </w:style>
  <w:style w:type="character" w:customStyle="1" w:styleId="WW8Num28z1">
    <w:name w:val="WW8Num28z1"/>
    <w:rsid w:val="009D10A3"/>
  </w:style>
  <w:style w:type="character" w:customStyle="1" w:styleId="WW8Num28z2">
    <w:name w:val="WW8Num28z2"/>
    <w:rsid w:val="009D10A3"/>
  </w:style>
  <w:style w:type="character" w:customStyle="1" w:styleId="WW8Num28z3">
    <w:name w:val="WW8Num28z3"/>
    <w:rsid w:val="009D10A3"/>
  </w:style>
  <w:style w:type="character" w:customStyle="1" w:styleId="WW8Num28z4">
    <w:name w:val="WW8Num28z4"/>
    <w:rsid w:val="009D10A3"/>
  </w:style>
  <w:style w:type="character" w:customStyle="1" w:styleId="WW8Num28z5">
    <w:name w:val="WW8Num28z5"/>
    <w:rsid w:val="009D10A3"/>
  </w:style>
  <w:style w:type="character" w:customStyle="1" w:styleId="WW8Num28z6">
    <w:name w:val="WW8Num28z6"/>
    <w:rsid w:val="009D10A3"/>
  </w:style>
  <w:style w:type="character" w:customStyle="1" w:styleId="WW8Num28z7">
    <w:name w:val="WW8Num28z7"/>
    <w:rsid w:val="009D10A3"/>
  </w:style>
  <w:style w:type="character" w:customStyle="1" w:styleId="WW8Num28z8">
    <w:name w:val="WW8Num28z8"/>
    <w:rsid w:val="009D10A3"/>
  </w:style>
  <w:style w:type="character" w:customStyle="1" w:styleId="WW8Num29z0">
    <w:name w:val="WW8Num29z0"/>
    <w:rsid w:val="009D10A3"/>
    <w:rPr>
      <w:u w:val="none"/>
    </w:rPr>
  </w:style>
  <w:style w:type="character" w:customStyle="1" w:styleId="WW8Num30z0">
    <w:name w:val="WW8Num30z0"/>
    <w:rsid w:val="009D10A3"/>
    <w:rPr>
      <w:u w:val="none"/>
    </w:rPr>
  </w:style>
  <w:style w:type="character" w:customStyle="1" w:styleId="WW8Num31z0">
    <w:name w:val="WW8Num31z0"/>
    <w:rsid w:val="009D10A3"/>
    <w:rPr>
      <w:b/>
    </w:rPr>
  </w:style>
  <w:style w:type="character" w:customStyle="1" w:styleId="WW8Num31z1">
    <w:name w:val="WW8Num31z1"/>
    <w:rsid w:val="009D10A3"/>
  </w:style>
  <w:style w:type="character" w:customStyle="1" w:styleId="WW8Num31z2">
    <w:name w:val="WW8Num31z2"/>
    <w:rsid w:val="009D10A3"/>
  </w:style>
  <w:style w:type="character" w:customStyle="1" w:styleId="WW8Num31z3">
    <w:name w:val="WW8Num31z3"/>
    <w:rsid w:val="009D10A3"/>
  </w:style>
  <w:style w:type="character" w:customStyle="1" w:styleId="WW8Num31z4">
    <w:name w:val="WW8Num31z4"/>
    <w:rsid w:val="009D10A3"/>
  </w:style>
  <w:style w:type="character" w:customStyle="1" w:styleId="WW8Num31z5">
    <w:name w:val="WW8Num31z5"/>
    <w:rsid w:val="009D10A3"/>
  </w:style>
  <w:style w:type="character" w:customStyle="1" w:styleId="WW8Num31z6">
    <w:name w:val="WW8Num31z6"/>
    <w:rsid w:val="009D10A3"/>
  </w:style>
  <w:style w:type="character" w:customStyle="1" w:styleId="WW8Num31z7">
    <w:name w:val="WW8Num31z7"/>
    <w:rsid w:val="009D10A3"/>
  </w:style>
  <w:style w:type="character" w:customStyle="1" w:styleId="WW8Num31z8">
    <w:name w:val="WW8Num31z8"/>
    <w:rsid w:val="009D10A3"/>
  </w:style>
  <w:style w:type="character" w:customStyle="1" w:styleId="WW8Num32z0">
    <w:name w:val="WW8Num32z0"/>
    <w:rsid w:val="009D10A3"/>
    <w:rPr>
      <w:rFonts w:eastAsia="Verdana" w:cs="Verdana"/>
      <w:b/>
    </w:rPr>
  </w:style>
  <w:style w:type="character" w:customStyle="1" w:styleId="WW8Num32z1">
    <w:name w:val="WW8Num32z1"/>
    <w:rsid w:val="009D10A3"/>
  </w:style>
  <w:style w:type="character" w:customStyle="1" w:styleId="WW8Num32z2">
    <w:name w:val="WW8Num32z2"/>
    <w:rsid w:val="009D10A3"/>
  </w:style>
  <w:style w:type="character" w:customStyle="1" w:styleId="WW8Num32z3">
    <w:name w:val="WW8Num32z3"/>
    <w:rsid w:val="009D10A3"/>
  </w:style>
  <w:style w:type="character" w:customStyle="1" w:styleId="WW8Num32z4">
    <w:name w:val="WW8Num32z4"/>
    <w:rsid w:val="009D10A3"/>
  </w:style>
  <w:style w:type="character" w:customStyle="1" w:styleId="WW8Num32z5">
    <w:name w:val="WW8Num32z5"/>
    <w:rsid w:val="009D10A3"/>
  </w:style>
  <w:style w:type="character" w:customStyle="1" w:styleId="WW8Num32z6">
    <w:name w:val="WW8Num32z6"/>
    <w:rsid w:val="009D10A3"/>
  </w:style>
  <w:style w:type="character" w:customStyle="1" w:styleId="WW8Num32z7">
    <w:name w:val="WW8Num32z7"/>
    <w:rsid w:val="009D10A3"/>
  </w:style>
  <w:style w:type="character" w:customStyle="1" w:styleId="WW8Num32z8">
    <w:name w:val="WW8Num32z8"/>
    <w:rsid w:val="009D10A3"/>
  </w:style>
  <w:style w:type="character" w:customStyle="1" w:styleId="WW8Num33z0">
    <w:name w:val="WW8Num33z0"/>
    <w:rsid w:val="009D10A3"/>
    <w:rPr>
      <w:u w:val="none"/>
    </w:rPr>
  </w:style>
  <w:style w:type="character" w:customStyle="1" w:styleId="WW8Num34z0">
    <w:name w:val="WW8Num34z0"/>
    <w:rsid w:val="009D10A3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9D10A3"/>
  </w:style>
  <w:style w:type="character" w:customStyle="1" w:styleId="WW8Num34z2">
    <w:name w:val="WW8Num34z2"/>
    <w:rsid w:val="009D10A3"/>
  </w:style>
  <w:style w:type="character" w:customStyle="1" w:styleId="WW8Num34z3">
    <w:name w:val="WW8Num34z3"/>
    <w:rsid w:val="009D10A3"/>
  </w:style>
  <w:style w:type="character" w:customStyle="1" w:styleId="WW8Num34z4">
    <w:name w:val="WW8Num34z4"/>
    <w:rsid w:val="009D10A3"/>
  </w:style>
  <w:style w:type="character" w:customStyle="1" w:styleId="WW8Num34z5">
    <w:name w:val="WW8Num34z5"/>
    <w:rsid w:val="009D10A3"/>
  </w:style>
  <w:style w:type="character" w:customStyle="1" w:styleId="WW8Num34z6">
    <w:name w:val="WW8Num34z6"/>
    <w:rsid w:val="009D10A3"/>
  </w:style>
  <w:style w:type="character" w:customStyle="1" w:styleId="WW8Num34z7">
    <w:name w:val="WW8Num34z7"/>
    <w:rsid w:val="009D10A3"/>
  </w:style>
  <w:style w:type="character" w:customStyle="1" w:styleId="WW8Num34z8">
    <w:name w:val="WW8Num34z8"/>
    <w:rsid w:val="009D10A3"/>
  </w:style>
  <w:style w:type="character" w:customStyle="1" w:styleId="WW8Num35z0">
    <w:name w:val="WW8Num35z0"/>
    <w:rsid w:val="009D10A3"/>
    <w:rPr>
      <w:u w:val="none"/>
    </w:rPr>
  </w:style>
  <w:style w:type="character" w:customStyle="1" w:styleId="WW8Num36z0">
    <w:name w:val="WW8Num36z0"/>
    <w:rsid w:val="009D10A3"/>
  </w:style>
  <w:style w:type="character" w:customStyle="1" w:styleId="WW8Num36z1">
    <w:name w:val="WW8Num36z1"/>
    <w:rsid w:val="009D10A3"/>
  </w:style>
  <w:style w:type="character" w:customStyle="1" w:styleId="WW8Num36z2">
    <w:name w:val="WW8Num36z2"/>
    <w:rsid w:val="009D10A3"/>
  </w:style>
  <w:style w:type="character" w:customStyle="1" w:styleId="WW8Num36z3">
    <w:name w:val="WW8Num36z3"/>
    <w:rsid w:val="009D10A3"/>
  </w:style>
  <w:style w:type="character" w:customStyle="1" w:styleId="WW8Num36z4">
    <w:name w:val="WW8Num36z4"/>
    <w:rsid w:val="009D10A3"/>
  </w:style>
  <w:style w:type="character" w:customStyle="1" w:styleId="WW8Num36z5">
    <w:name w:val="WW8Num36z5"/>
    <w:rsid w:val="009D10A3"/>
  </w:style>
  <w:style w:type="character" w:customStyle="1" w:styleId="WW8Num36z6">
    <w:name w:val="WW8Num36z6"/>
    <w:rsid w:val="009D10A3"/>
  </w:style>
  <w:style w:type="character" w:customStyle="1" w:styleId="WW8Num36z7">
    <w:name w:val="WW8Num36z7"/>
    <w:rsid w:val="009D10A3"/>
  </w:style>
  <w:style w:type="character" w:customStyle="1" w:styleId="WW8Num36z8">
    <w:name w:val="WW8Num36z8"/>
    <w:rsid w:val="009D10A3"/>
  </w:style>
  <w:style w:type="character" w:customStyle="1" w:styleId="WW8Num37z0">
    <w:name w:val="WW8Num37z0"/>
    <w:rsid w:val="009D10A3"/>
    <w:rPr>
      <w:u w:val="none"/>
    </w:rPr>
  </w:style>
  <w:style w:type="character" w:customStyle="1" w:styleId="WW8Num38z0">
    <w:name w:val="WW8Num38z0"/>
    <w:rsid w:val="009D10A3"/>
    <w:rPr>
      <w:rFonts w:eastAsia="Times New Roman" w:cs="Times New Roman"/>
      <w:sz w:val="24"/>
    </w:rPr>
  </w:style>
  <w:style w:type="character" w:customStyle="1" w:styleId="WW8Num38z1">
    <w:name w:val="WW8Num38z1"/>
    <w:rsid w:val="009D10A3"/>
  </w:style>
  <w:style w:type="character" w:customStyle="1" w:styleId="WW8Num38z2">
    <w:name w:val="WW8Num38z2"/>
    <w:rsid w:val="009D10A3"/>
  </w:style>
  <w:style w:type="character" w:customStyle="1" w:styleId="WW8Num38z3">
    <w:name w:val="WW8Num38z3"/>
    <w:rsid w:val="009D10A3"/>
  </w:style>
  <w:style w:type="character" w:customStyle="1" w:styleId="WW8Num38z4">
    <w:name w:val="WW8Num38z4"/>
    <w:rsid w:val="009D10A3"/>
  </w:style>
  <w:style w:type="character" w:customStyle="1" w:styleId="WW8Num38z5">
    <w:name w:val="WW8Num38z5"/>
    <w:rsid w:val="009D10A3"/>
  </w:style>
  <w:style w:type="character" w:customStyle="1" w:styleId="WW8Num38z6">
    <w:name w:val="WW8Num38z6"/>
    <w:rsid w:val="009D10A3"/>
  </w:style>
  <w:style w:type="character" w:customStyle="1" w:styleId="WW8Num38z7">
    <w:name w:val="WW8Num38z7"/>
    <w:rsid w:val="009D10A3"/>
  </w:style>
  <w:style w:type="character" w:customStyle="1" w:styleId="WW8Num38z8">
    <w:name w:val="WW8Num38z8"/>
    <w:rsid w:val="009D10A3"/>
  </w:style>
  <w:style w:type="character" w:customStyle="1" w:styleId="WW8Num39z0">
    <w:name w:val="WW8Num39z0"/>
    <w:rsid w:val="009D10A3"/>
  </w:style>
  <w:style w:type="character" w:customStyle="1" w:styleId="WW8Num39z1">
    <w:name w:val="WW8Num39z1"/>
    <w:rsid w:val="009D10A3"/>
  </w:style>
  <w:style w:type="character" w:customStyle="1" w:styleId="WW8Num39z2">
    <w:name w:val="WW8Num39z2"/>
    <w:rsid w:val="009D10A3"/>
  </w:style>
  <w:style w:type="character" w:customStyle="1" w:styleId="WW8Num39z3">
    <w:name w:val="WW8Num39z3"/>
    <w:rsid w:val="009D10A3"/>
  </w:style>
  <w:style w:type="character" w:customStyle="1" w:styleId="WW8Num39z4">
    <w:name w:val="WW8Num39z4"/>
    <w:rsid w:val="009D10A3"/>
  </w:style>
  <w:style w:type="character" w:customStyle="1" w:styleId="WW8Num39z5">
    <w:name w:val="WW8Num39z5"/>
    <w:rsid w:val="009D10A3"/>
  </w:style>
  <w:style w:type="character" w:customStyle="1" w:styleId="WW8Num39z6">
    <w:name w:val="WW8Num39z6"/>
    <w:rsid w:val="009D10A3"/>
  </w:style>
  <w:style w:type="character" w:customStyle="1" w:styleId="WW8Num39z7">
    <w:name w:val="WW8Num39z7"/>
    <w:rsid w:val="009D10A3"/>
  </w:style>
  <w:style w:type="character" w:customStyle="1" w:styleId="WW8Num39z8">
    <w:name w:val="WW8Num39z8"/>
    <w:rsid w:val="009D10A3"/>
  </w:style>
  <w:style w:type="character" w:customStyle="1" w:styleId="WW8Num40z0">
    <w:name w:val="WW8Num40z0"/>
    <w:rsid w:val="009D10A3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9D10A3"/>
  </w:style>
  <w:style w:type="character" w:customStyle="1" w:styleId="WW8Num40z2">
    <w:name w:val="WW8Num40z2"/>
    <w:rsid w:val="009D10A3"/>
  </w:style>
  <w:style w:type="character" w:customStyle="1" w:styleId="WW8Num40z3">
    <w:name w:val="WW8Num40z3"/>
    <w:rsid w:val="009D10A3"/>
  </w:style>
  <w:style w:type="character" w:customStyle="1" w:styleId="WW8Num40z4">
    <w:name w:val="WW8Num40z4"/>
    <w:rsid w:val="009D10A3"/>
  </w:style>
  <w:style w:type="character" w:customStyle="1" w:styleId="WW8Num40z5">
    <w:name w:val="WW8Num40z5"/>
    <w:rsid w:val="009D10A3"/>
  </w:style>
  <w:style w:type="character" w:customStyle="1" w:styleId="WW8Num40z6">
    <w:name w:val="WW8Num40z6"/>
    <w:rsid w:val="009D10A3"/>
  </w:style>
  <w:style w:type="character" w:customStyle="1" w:styleId="WW8Num40z7">
    <w:name w:val="WW8Num40z7"/>
    <w:rsid w:val="009D10A3"/>
  </w:style>
  <w:style w:type="character" w:customStyle="1" w:styleId="WW8Num40z8">
    <w:name w:val="WW8Num40z8"/>
    <w:rsid w:val="009D10A3"/>
  </w:style>
  <w:style w:type="character" w:customStyle="1" w:styleId="WW8Num41z0">
    <w:name w:val="WW8Num41z0"/>
    <w:rsid w:val="009D10A3"/>
    <w:rPr>
      <w:u w:val="none"/>
    </w:rPr>
  </w:style>
  <w:style w:type="character" w:customStyle="1" w:styleId="WW8Num42z0">
    <w:name w:val="WW8Num42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9D10A3"/>
  </w:style>
  <w:style w:type="character" w:customStyle="1" w:styleId="WW8Num42z2">
    <w:name w:val="WW8Num42z2"/>
    <w:rsid w:val="009D10A3"/>
  </w:style>
  <w:style w:type="character" w:customStyle="1" w:styleId="WW8Num42z3">
    <w:name w:val="WW8Num42z3"/>
    <w:rsid w:val="009D10A3"/>
  </w:style>
  <w:style w:type="character" w:customStyle="1" w:styleId="WW8Num42z4">
    <w:name w:val="WW8Num42z4"/>
    <w:rsid w:val="009D10A3"/>
  </w:style>
  <w:style w:type="character" w:customStyle="1" w:styleId="WW8Num42z5">
    <w:name w:val="WW8Num42z5"/>
    <w:rsid w:val="009D10A3"/>
  </w:style>
  <w:style w:type="character" w:customStyle="1" w:styleId="WW8Num42z6">
    <w:name w:val="WW8Num42z6"/>
    <w:rsid w:val="009D10A3"/>
  </w:style>
  <w:style w:type="character" w:customStyle="1" w:styleId="WW8Num42z7">
    <w:name w:val="WW8Num42z7"/>
    <w:rsid w:val="009D10A3"/>
  </w:style>
  <w:style w:type="character" w:customStyle="1" w:styleId="WW8Num42z8">
    <w:name w:val="WW8Num42z8"/>
    <w:rsid w:val="009D10A3"/>
  </w:style>
  <w:style w:type="character" w:customStyle="1" w:styleId="WW8Num43z0">
    <w:name w:val="WW8Num43z0"/>
    <w:rsid w:val="009D10A3"/>
  </w:style>
  <w:style w:type="character" w:customStyle="1" w:styleId="WW8Num43z1">
    <w:name w:val="WW8Num43z1"/>
    <w:rsid w:val="009D10A3"/>
  </w:style>
  <w:style w:type="character" w:customStyle="1" w:styleId="WW8Num43z2">
    <w:name w:val="WW8Num43z2"/>
    <w:rsid w:val="009D10A3"/>
  </w:style>
  <w:style w:type="character" w:customStyle="1" w:styleId="WW8Num43z3">
    <w:name w:val="WW8Num43z3"/>
    <w:rsid w:val="009D10A3"/>
  </w:style>
  <w:style w:type="character" w:customStyle="1" w:styleId="WW8Num43z4">
    <w:name w:val="WW8Num43z4"/>
    <w:rsid w:val="009D10A3"/>
  </w:style>
  <w:style w:type="character" w:customStyle="1" w:styleId="WW8Num43z5">
    <w:name w:val="WW8Num43z5"/>
    <w:rsid w:val="009D10A3"/>
  </w:style>
  <w:style w:type="character" w:customStyle="1" w:styleId="WW8Num43z6">
    <w:name w:val="WW8Num43z6"/>
    <w:rsid w:val="009D10A3"/>
  </w:style>
  <w:style w:type="character" w:customStyle="1" w:styleId="WW8Num43z7">
    <w:name w:val="WW8Num43z7"/>
    <w:rsid w:val="009D10A3"/>
  </w:style>
  <w:style w:type="character" w:customStyle="1" w:styleId="WW8Num43z8">
    <w:name w:val="WW8Num43z8"/>
    <w:rsid w:val="009D10A3"/>
  </w:style>
  <w:style w:type="character" w:customStyle="1" w:styleId="WW8Num44z0">
    <w:name w:val="WW8Num44z0"/>
    <w:rsid w:val="009D10A3"/>
    <w:rPr>
      <w:b/>
    </w:rPr>
  </w:style>
  <w:style w:type="character" w:customStyle="1" w:styleId="WW8Num44z1">
    <w:name w:val="WW8Num44z1"/>
    <w:rsid w:val="009D10A3"/>
  </w:style>
  <w:style w:type="character" w:customStyle="1" w:styleId="WW8Num44z2">
    <w:name w:val="WW8Num44z2"/>
    <w:rsid w:val="009D10A3"/>
  </w:style>
  <w:style w:type="character" w:customStyle="1" w:styleId="WW8Num44z3">
    <w:name w:val="WW8Num44z3"/>
    <w:rsid w:val="009D10A3"/>
  </w:style>
  <w:style w:type="character" w:customStyle="1" w:styleId="WW8Num44z4">
    <w:name w:val="WW8Num44z4"/>
    <w:rsid w:val="009D10A3"/>
  </w:style>
  <w:style w:type="character" w:customStyle="1" w:styleId="WW8Num44z5">
    <w:name w:val="WW8Num44z5"/>
    <w:rsid w:val="009D10A3"/>
  </w:style>
  <w:style w:type="character" w:customStyle="1" w:styleId="WW8Num44z6">
    <w:name w:val="WW8Num44z6"/>
    <w:rsid w:val="009D10A3"/>
  </w:style>
  <w:style w:type="character" w:customStyle="1" w:styleId="WW8Num44z7">
    <w:name w:val="WW8Num44z7"/>
    <w:rsid w:val="009D10A3"/>
  </w:style>
  <w:style w:type="character" w:customStyle="1" w:styleId="WW8Num44z8">
    <w:name w:val="WW8Num44z8"/>
    <w:rsid w:val="009D10A3"/>
  </w:style>
  <w:style w:type="character" w:customStyle="1" w:styleId="WW8Num45z0">
    <w:name w:val="WW8Num45z0"/>
    <w:rsid w:val="009D10A3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9D10A3"/>
    <w:rPr>
      <w:position w:val="0"/>
      <w:sz w:val="24"/>
      <w:vertAlign w:val="baseline"/>
    </w:rPr>
  </w:style>
  <w:style w:type="character" w:customStyle="1" w:styleId="WW8Num46z0">
    <w:name w:val="WW8Num46z0"/>
    <w:rsid w:val="009D10A3"/>
  </w:style>
  <w:style w:type="character" w:customStyle="1" w:styleId="WW8Num46z1">
    <w:name w:val="WW8Num46z1"/>
    <w:rsid w:val="009D10A3"/>
  </w:style>
  <w:style w:type="character" w:customStyle="1" w:styleId="WW8Num46z2">
    <w:name w:val="WW8Num46z2"/>
    <w:rsid w:val="009D10A3"/>
  </w:style>
  <w:style w:type="character" w:customStyle="1" w:styleId="WW8Num46z3">
    <w:name w:val="WW8Num46z3"/>
    <w:rsid w:val="009D10A3"/>
  </w:style>
  <w:style w:type="character" w:customStyle="1" w:styleId="WW8Num46z4">
    <w:name w:val="WW8Num46z4"/>
    <w:rsid w:val="009D10A3"/>
  </w:style>
  <w:style w:type="character" w:customStyle="1" w:styleId="WW8Num46z5">
    <w:name w:val="WW8Num46z5"/>
    <w:rsid w:val="009D10A3"/>
  </w:style>
  <w:style w:type="character" w:customStyle="1" w:styleId="WW8Num46z6">
    <w:name w:val="WW8Num46z6"/>
    <w:rsid w:val="009D10A3"/>
  </w:style>
  <w:style w:type="character" w:customStyle="1" w:styleId="WW8Num46z7">
    <w:name w:val="WW8Num46z7"/>
    <w:rsid w:val="009D10A3"/>
  </w:style>
  <w:style w:type="character" w:customStyle="1" w:styleId="WW8Num46z8">
    <w:name w:val="WW8Num46z8"/>
    <w:rsid w:val="009D10A3"/>
  </w:style>
  <w:style w:type="character" w:customStyle="1" w:styleId="WW8Num47z0">
    <w:name w:val="WW8Num47z0"/>
    <w:rsid w:val="009D10A3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9D10A3"/>
  </w:style>
  <w:style w:type="character" w:customStyle="1" w:styleId="WW8Num47z2">
    <w:name w:val="WW8Num47z2"/>
    <w:rsid w:val="009D10A3"/>
  </w:style>
  <w:style w:type="character" w:customStyle="1" w:styleId="WW8Num47z3">
    <w:name w:val="WW8Num47z3"/>
    <w:rsid w:val="009D10A3"/>
  </w:style>
  <w:style w:type="character" w:customStyle="1" w:styleId="WW8Num47z4">
    <w:name w:val="WW8Num47z4"/>
    <w:rsid w:val="009D10A3"/>
  </w:style>
  <w:style w:type="character" w:customStyle="1" w:styleId="WW8Num47z5">
    <w:name w:val="WW8Num47z5"/>
    <w:rsid w:val="009D10A3"/>
  </w:style>
  <w:style w:type="character" w:customStyle="1" w:styleId="WW8Num47z6">
    <w:name w:val="WW8Num47z6"/>
    <w:rsid w:val="009D10A3"/>
  </w:style>
  <w:style w:type="character" w:customStyle="1" w:styleId="WW8Num47z7">
    <w:name w:val="WW8Num47z7"/>
    <w:rsid w:val="009D10A3"/>
  </w:style>
  <w:style w:type="character" w:customStyle="1" w:styleId="WW8Num47z8">
    <w:name w:val="WW8Num47z8"/>
    <w:rsid w:val="009D10A3"/>
  </w:style>
  <w:style w:type="character" w:customStyle="1" w:styleId="WW8Num48z0">
    <w:name w:val="WW8Num48z0"/>
    <w:rsid w:val="009D10A3"/>
    <w:rPr>
      <w:u w:val="none"/>
    </w:rPr>
  </w:style>
  <w:style w:type="character" w:customStyle="1" w:styleId="WW8Num49z0">
    <w:name w:val="WW8Num49z0"/>
    <w:rsid w:val="009D10A3"/>
  </w:style>
  <w:style w:type="character" w:customStyle="1" w:styleId="WW8Num49z1">
    <w:name w:val="WW8Num49z1"/>
    <w:rsid w:val="009D10A3"/>
  </w:style>
  <w:style w:type="character" w:customStyle="1" w:styleId="WW8Num49z2">
    <w:name w:val="WW8Num49z2"/>
    <w:rsid w:val="009D10A3"/>
  </w:style>
  <w:style w:type="character" w:customStyle="1" w:styleId="WW8Num49z3">
    <w:name w:val="WW8Num49z3"/>
    <w:rsid w:val="009D10A3"/>
  </w:style>
  <w:style w:type="character" w:customStyle="1" w:styleId="WW8Num49z4">
    <w:name w:val="WW8Num49z4"/>
    <w:rsid w:val="009D10A3"/>
  </w:style>
  <w:style w:type="character" w:customStyle="1" w:styleId="WW8Num49z5">
    <w:name w:val="WW8Num49z5"/>
    <w:rsid w:val="009D10A3"/>
  </w:style>
  <w:style w:type="character" w:customStyle="1" w:styleId="WW8Num49z6">
    <w:name w:val="WW8Num49z6"/>
    <w:rsid w:val="009D10A3"/>
  </w:style>
  <w:style w:type="character" w:customStyle="1" w:styleId="WW8Num49z7">
    <w:name w:val="WW8Num49z7"/>
    <w:rsid w:val="009D10A3"/>
  </w:style>
  <w:style w:type="character" w:customStyle="1" w:styleId="WW8Num49z8">
    <w:name w:val="WW8Num49z8"/>
    <w:rsid w:val="009D10A3"/>
  </w:style>
  <w:style w:type="character" w:customStyle="1" w:styleId="WW8Num50z0">
    <w:name w:val="WW8Num50z0"/>
    <w:rsid w:val="009D10A3"/>
    <w:rPr>
      <w:u w:val="none"/>
    </w:rPr>
  </w:style>
  <w:style w:type="character" w:customStyle="1" w:styleId="Domylnaczcionkaakapitu1">
    <w:name w:val="Domyślna czcionka akapitu1"/>
    <w:rsid w:val="009D10A3"/>
  </w:style>
  <w:style w:type="character" w:customStyle="1" w:styleId="TytuZnak">
    <w:name w:val="Tytuł Znak"/>
    <w:rsid w:val="009D10A3"/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customStyle="1" w:styleId="TekstpodstawowyZnak">
    <w:name w:val="Tekst podstawowy Znak"/>
    <w:rsid w:val="009D10A3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9D10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9D10A3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qFormat/>
    <w:rsid w:val="009D10A3"/>
    <w:rPr>
      <w:b/>
      <w:bCs/>
    </w:rPr>
  </w:style>
  <w:style w:type="character" w:customStyle="1" w:styleId="bl">
    <w:name w:val="bl"/>
    <w:basedOn w:val="Domylnaczcionkaakapitu1"/>
    <w:rsid w:val="009D10A3"/>
  </w:style>
  <w:style w:type="character" w:customStyle="1" w:styleId="text">
    <w:name w:val="text"/>
    <w:rsid w:val="009D10A3"/>
  </w:style>
  <w:style w:type="character" w:customStyle="1" w:styleId="tabulatory1">
    <w:name w:val="tabulatory1"/>
    <w:rsid w:val="009D10A3"/>
  </w:style>
  <w:style w:type="character" w:styleId="Hipercze">
    <w:name w:val="Hyperlink"/>
    <w:rsid w:val="009D10A3"/>
    <w:rPr>
      <w:color w:val="0000FF"/>
      <w:u w:val="single"/>
    </w:rPr>
  </w:style>
  <w:style w:type="character" w:customStyle="1" w:styleId="HTML-wstpniesformatowanyZnak">
    <w:name w:val="HTML - wstępnie sformatowany Znak"/>
    <w:rsid w:val="009D10A3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9D10A3"/>
    <w:rPr>
      <w:color w:val="0563C1"/>
      <w:u w:val="single"/>
    </w:rPr>
  </w:style>
  <w:style w:type="character" w:customStyle="1" w:styleId="alb">
    <w:name w:val="a_lb"/>
    <w:basedOn w:val="Domylnaczcionkaakapitu3"/>
    <w:rsid w:val="009D10A3"/>
  </w:style>
  <w:style w:type="character" w:customStyle="1" w:styleId="StrongEmphasis">
    <w:name w:val="Strong Emphasis"/>
    <w:rsid w:val="009D10A3"/>
    <w:rPr>
      <w:b/>
      <w:bCs/>
    </w:rPr>
  </w:style>
  <w:style w:type="character" w:customStyle="1" w:styleId="Symbolewypunktowania">
    <w:name w:val="Symbole wypunktowania"/>
    <w:rsid w:val="009D10A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D10A3"/>
  </w:style>
  <w:style w:type="paragraph" w:customStyle="1" w:styleId="Nagwek30">
    <w:name w:val="Nagłówek3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9D10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9D10A3"/>
    <w:rPr>
      <w:rFonts w:cs="Lohit Marathi"/>
    </w:rPr>
  </w:style>
  <w:style w:type="paragraph" w:customStyle="1" w:styleId="Podpis1">
    <w:name w:val="Podpis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Lohit Marathi"/>
      <w:sz w:val="24"/>
      <w:szCs w:val="20"/>
      <w:lang w:eastAsia="ar-SA"/>
    </w:rPr>
  </w:style>
  <w:style w:type="paragraph" w:customStyle="1" w:styleId="Nagwek2">
    <w:name w:val="Nagłówek2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Normalny"/>
    <w:rsid w:val="009D10A3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pkt">
    <w:name w:val="pkt"/>
    <w:basedOn w:val="Normalny"/>
    <w:rsid w:val="009D10A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10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9D10A3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10A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9D10A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9D10A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9D10A3"/>
    <w:pPr>
      <w:jc w:val="center"/>
    </w:pPr>
    <w:rPr>
      <w:b/>
      <w:bCs/>
    </w:rPr>
  </w:style>
  <w:style w:type="paragraph" w:customStyle="1" w:styleId="Default">
    <w:name w:val="Default"/>
    <w:rsid w:val="009D10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9D10A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Domylnaczcionkaakapitu"/>
    <w:rsid w:val="009D10A3"/>
  </w:style>
  <w:style w:type="paragraph" w:styleId="Tekstpodstawowywcity">
    <w:name w:val="Body Text Indent"/>
    <w:basedOn w:val="Normalny"/>
    <w:link w:val="TekstpodstawowywcityZnak"/>
    <w:uiPriority w:val="99"/>
    <w:unhideWhenUsed/>
    <w:rsid w:val="009D10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10A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9D10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0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9D10A3"/>
    <w:rPr>
      <w:vertAlign w:val="superscript"/>
    </w:rPr>
  </w:style>
  <w:style w:type="character" w:styleId="Numerstrony">
    <w:name w:val="page number"/>
    <w:basedOn w:val="Domylnaczcionkaakapitu"/>
    <w:rsid w:val="009D10A3"/>
  </w:style>
  <w:style w:type="paragraph" w:customStyle="1" w:styleId="Akapitzlist1">
    <w:name w:val="Akapit z listą1"/>
    <w:basedOn w:val="Normalny"/>
    <w:qFormat/>
    <w:rsid w:val="009D10A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polesztuk">
    <w:name w:val="polesztuk"/>
    <w:basedOn w:val="Domylnaczcionkaakapitu"/>
    <w:rsid w:val="009D10A3"/>
  </w:style>
  <w:style w:type="paragraph" w:styleId="Zwykytekst">
    <w:name w:val="Plain Text"/>
    <w:basedOn w:val="Normalny"/>
    <w:link w:val="ZwykytekstZnak"/>
    <w:uiPriority w:val="99"/>
    <w:semiHidden/>
    <w:unhideWhenUsed/>
    <w:rsid w:val="009D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10A3"/>
    <w:rPr>
      <w:rFonts w:ascii="Times New Roman" w:eastAsia="Times New Roman" w:hAnsi="Times New Roman" w:cs="Times New Roman"/>
      <w:sz w:val="24"/>
      <w:szCs w:val="24"/>
    </w:rPr>
  </w:style>
  <w:style w:type="paragraph" w:customStyle="1" w:styleId="Annexetitre">
    <w:name w:val="Annexe titre"/>
    <w:basedOn w:val="Normalny"/>
    <w:next w:val="Normalny"/>
    <w:rsid w:val="009D10A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yl">
    <w:name w:val="Styl"/>
    <w:rsid w:val="00F0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37924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F70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E1F70"/>
  </w:style>
  <w:style w:type="paragraph" w:customStyle="1" w:styleId="WW-Tekstpodstawowywcity21">
    <w:name w:val="WW-Tekst podstawowy wcięty 21"/>
    <w:basedOn w:val="Normalny"/>
    <w:rsid w:val="00C96E75"/>
    <w:pPr>
      <w:widowControl w:val="0"/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AE6B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6B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6B4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6B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6B49"/>
    <w:rPr>
      <w:sz w:val="16"/>
      <w:szCs w:val="16"/>
    </w:rPr>
  </w:style>
  <w:style w:type="paragraph" w:customStyle="1" w:styleId="Tekstpodstawowy23">
    <w:name w:val="Tekst podstawowy 23"/>
    <w:basedOn w:val="Normalny"/>
    <w:rsid w:val="00AE6B49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1">
    <w:name w:val="WW-Tekst podstawowy 2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b/>
      <w:sz w:val="20"/>
      <w:szCs w:val="20"/>
    </w:rPr>
  </w:style>
  <w:style w:type="paragraph" w:customStyle="1" w:styleId="WW-Tekstpodstawowy31">
    <w:name w:val="WW-Tekst podstawowy 3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WW-Tekstpodstawowy2123">
    <w:name w:val="WW-Tekst podstawowy 2123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 Narrow" w:eastAsia="Arial Unicode MS" w:hAnsi="Arial Narrow" w:cs="Times New Roman"/>
      <w:szCs w:val="20"/>
    </w:rPr>
  </w:style>
  <w:style w:type="paragraph" w:customStyle="1" w:styleId="Paragrafy">
    <w:name w:val="Paragrafy"/>
    <w:basedOn w:val="Normalny"/>
    <w:next w:val="Normalny"/>
    <w:rsid w:val="00AE6B49"/>
    <w:pPr>
      <w:overflowPunct w:val="0"/>
      <w:autoSpaceDE w:val="0"/>
      <w:autoSpaceDN w:val="0"/>
      <w:adjustRightInd w:val="0"/>
      <w:spacing w:before="280" w:after="12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E6B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AE6B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C149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C149E"/>
    <w:rPr>
      <w:sz w:val="16"/>
      <w:szCs w:val="16"/>
    </w:rPr>
  </w:style>
  <w:style w:type="paragraph" w:customStyle="1" w:styleId="tresc">
    <w:name w:val="tresc"/>
    <w:rsid w:val="006C149E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WW-Legenda">
    <w:name w:val="WW-Legenda"/>
    <w:basedOn w:val="Normalny"/>
    <w:next w:val="Normalny"/>
    <w:rsid w:val="00037E7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 Narrow" w:eastAsia="Times New Roman" w:hAnsi="Arial Narrow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B09C3-6E4F-4C8F-88F0-11D105B5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Karolina</cp:lastModifiedBy>
  <cp:revision>5</cp:revision>
  <cp:lastPrinted>2018-04-26T12:35:00Z</cp:lastPrinted>
  <dcterms:created xsi:type="dcterms:W3CDTF">2018-05-02T08:52:00Z</dcterms:created>
  <dcterms:modified xsi:type="dcterms:W3CDTF">2018-05-02T09:13:00Z</dcterms:modified>
</cp:coreProperties>
</file>