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E1" w:rsidRPr="003B36A6" w:rsidRDefault="00F67AE1" w:rsidP="00304D0E">
      <w:pPr>
        <w:pStyle w:val="pkt"/>
        <w:spacing w:before="0" w:line="360" w:lineRule="auto"/>
        <w:ind w:left="0" w:firstLine="0"/>
        <w:rPr>
          <w:rFonts w:ascii="Arial" w:hAnsi="Arial" w:cs="Arial"/>
          <w:sz w:val="20"/>
        </w:rPr>
      </w:pPr>
    </w:p>
    <w:p w:rsidR="003B36A6" w:rsidRPr="003B36A6" w:rsidRDefault="003B36A6" w:rsidP="003B36A6">
      <w:pPr>
        <w:pStyle w:val="pkt"/>
        <w:spacing w:before="0" w:after="0"/>
        <w:ind w:left="0" w:firstLine="0"/>
        <w:jc w:val="right"/>
        <w:rPr>
          <w:sz w:val="20"/>
        </w:rPr>
      </w:pPr>
      <w:r w:rsidRPr="003B36A6">
        <w:rPr>
          <w:sz w:val="20"/>
        </w:rPr>
        <w:t>Chocianów, 14.05.2018r.</w:t>
      </w:r>
    </w:p>
    <w:p w:rsidR="00247120" w:rsidRPr="003B36A6" w:rsidRDefault="00247120" w:rsidP="001B2065">
      <w:pPr>
        <w:pStyle w:val="pkt"/>
        <w:spacing w:before="0" w:after="0"/>
        <w:ind w:left="0" w:firstLine="0"/>
        <w:rPr>
          <w:sz w:val="20"/>
        </w:rPr>
      </w:pPr>
      <w:proofErr w:type="spellStart"/>
      <w:r w:rsidRPr="003B36A6">
        <w:rPr>
          <w:sz w:val="20"/>
        </w:rPr>
        <w:t>Z.Szk</w:t>
      </w:r>
      <w:proofErr w:type="spellEnd"/>
      <w:r w:rsidRPr="003B36A6">
        <w:rPr>
          <w:sz w:val="20"/>
        </w:rPr>
        <w:t>/231/430/18</w:t>
      </w:r>
    </w:p>
    <w:p w:rsidR="00247120" w:rsidRDefault="00247120" w:rsidP="001B2065">
      <w:pPr>
        <w:pStyle w:val="pkt"/>
        <w:spacing w:before="0" w:after="0"/>
        <w:ind w:left="0" w:firstLine="0"/>
        <w:rPr>
          <w:b/>
          <w:sz w:val="20"/>
        </w:rPr>
      </w:pPr>
    </w:p>
    <w:p w:rsidR="00247120" w:rsidRDefault="00247120" w:rsidP="001B2065">
      <w:pPr>
        <w:pStyle w:val="pkt"/>
        <w:spacing w:before="0" w:after="0"/>
        <w:ind w:left="0" w:firstLine="0"/>
        <w:rPr>
          <w:b/>
          <w:sz w:val="20"/>
        </w:rPr>
      </w:pPr>
    </w:p>
    <w:p w:rsidR="009D10A3" w:rsidRPr="001B2065" w:rsidRDefault="009D10A3" w:rsidP="001B2065">
      <w:pPr>
        <w:pStyle w:val="pkt"/>
        <w:spacing w:before="0" w:after="0"/>
        <w:ind w:left="0" w:firstLine="0"/>
        <w:rPr>
          <w:b/>
          <w:sz w:val="20"/>
        </w:rPr>
      </w:pPr>
      <w:r w:rsidRPr="001B2065">
        <w:rPr>
          <w:b/>
          <w:sz w:val="20"/>
        </w:rPr>
        <w:t>ZAMAWIAJĄCY:</w:t>
      </w:r>
    </w:p>
    <w:p w:rsidR="009D10A3" w:rsidRPr="001B2065" w:rsidRDefault="009D10A3" w:rsidP="001B2065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2065">
        <w:rPr>
          <w:rFonts w:ascii="Times New Roman" w:hAnsi="Times New Roman" w:cs="Times New Roman"/>
          <w:b/>
          <w:sz w:val="20"/>
          <w:szCs w:val="20"/>
        </w:rPr>
        <w:t xml:space="preserve">Zespół Szkół </w:t>
      </w:r>
      <w:r w:rsidR="00092453">
        <w:rPr>
          <w:rFonts w:ascii="Times New Roman" w:hAnsi="Times New Roman" w:cs="Times New Roman"/>
          <w:b/>
          <w:sz w:val="20"/>
          <w:szCs w:val="20"/>
        </w:rPr>
        <w:t>w Chocianowie</w:t>
      </w:r>
    </w:p>
    <w:p w:rsidR="009D10A3" w:rsidRPr="001B2065" w:rsidRDefault="009D10A3" w:rsidP="001B2065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B2065">
        <w:rPr>
          <w:rFonts w:ascii="Times New Roman" w:hAnsi="Times New Roman" w:cs="Times New Roman"/>
          <w:b/>
          <w:sz w:val="20"/>
          <w:szCs w:val="20"/>
        </w:rPr>
        <w:t xml:space="preserve">ul. </w:t>
      </w:r>
      <w:r w:rsidR="00092453">
        <w:rPr>
          <w:rFonts w:ascii="Times New Roman" w:hAnsi="Times New Roman" w:cs="Times New Roman"/>
          <w:b/>
          <w:sz w:val="20"/>
          <w:szCs w:val="20"/>
        </w:rPr>
        <w:t>Kolonialna 13</w:t>
      </w:r>
    </w:p>
    <w:p w:rsidR="009D10A3" w:rsidRPr="001B2065" w:rsidRDefault="00092453" w:rsidP="001B2065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59-140 Chocianów</w:t>
      </w:r>
      <w:r w:rsidR="009D10A3" w:rsidRPr="001B20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10A3" w:rsidRPr="004B37A3" w:rsidRDefault="009D10A3" w:rsidP="001B2065">
      <w:pPr>
        <w:autoSpaceDE w:val="0"/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  <w:r w:rsidRPr="004B37A3">
        <w:rPr>
          <w:rFonts w:ascii="Times New Roman" w:hAnsi="Times New Roman" w:cs="Times New Roman"/>
          <w:b/>
          <w:sz w:val="20"/>
          <w:szCs w:val="20"/>
        </w:rPr>
        <w:t>adres e-mail:</w:t>
      </w:r>
      <w:r w:rsidRPr="004B37A3">
        <w:rPr>
          <w:rFonts w:ascii="Times New Roman" w:hAnsi="Times New Roman" w:cs="Times New Roman"/>
          <w:sz w:val="20"/>
          <w:szCs w:val="20"/>
        </w:rPr>
        <w:t xml:space="preserve"> </w:t>
      </w:r>
      <w:r w:rsidR="00092453" w:rsidRPr="004B37A3">
        <w:rPr>
          <w:rFonts w:ascii="Times New Roman" w:hAnsi="Times New Roman" w:cs="Times New Roman"/>
          <w:sz w:val="20"/>
          <w:szCs w:val="20"/>
        </w:rPr>
        <w:t>chzs@poczta.onet.pl</w:t>
      </w:r>
    </w:p>
    <w:p w:rsidR="009D10A3" w:rsidRPr="002D563A" w:rsidRDefault="002D563A" w:rsidP="002D563A">
      <w:pPr>
        <w:pStyle w:val="pkt"/>
        <w:spacing w:before="0" w:after="0"/>
        <w:ind w:left="5670" w:firstLine="0"/>
        <w:rPr>
          <w:rFonts w:eastAsia="Tahoma"/>
          <w:b/>
          <w:sz w:val="20"/>
        </w:rPr>
      </w:pPr>
      <w:r w:rsidRPr="002D563A">
        <w:rPr>
          <w:rFonts w:eastAsia="Tahoma"/>
          <w:b/>
          <w:sz w:val="20"/>
        </w:rPr>
        <w:t>WYKONAWCA:</w:t>
      </w:r>
    </w:p>
    <w:p w:rsidR="002D563A" w:rsidRDefault="002D563A" w:rsidP="002D563A">
      <w:pPr>
        <w:pStyle w:val="pkt"/>
        <w:spacing w:before="0" w:after="0"/>
        <w:ind w:left="5670" w:firstLine="0"/>
        <w:rPr>
          <w:b/>
          <w:sz w:val="20"/>
        </w:rPr>
      </w:pPr>
      <w:r w:rsidRPr="002D563A">
        <w:rPr>
          <w:b/>
          <w:sz w:val="20"/>
        </w:rPr>
        <w:t xml:space="preserve">Andrzej Leks </w:t>
      </w:r>
    </w:p>
    <w:p w:rsidR="002D563A" w:rsidRPr="002D563A" w:rsidRDefault="002D563A" w:rsidP="002D563A">
      <w:pPr>
        <w:pStyle w:val="pkt"/>
        <w:spacing w:before="0" w:after="0"/>
        <w:ind w:left="5670" w:firstLine="0"/>
        <w:rPr>
          <w:b/>
          <w:sz w:val="20"/>
        </w:rPr>
      </w:pPr>
      <w:r w:rsidRPr="002D563A">
        <w:rPr>
          <w:b/>
          <w:sz w:val="20"/>
        </w:rPr>
        <w:t>Zero Technologia Produkcji</w:t>
      </w:r>
    </w:p>
    <w:p w:rsidR="002D563A" w:rsidRPr="002D563A" w:rsidRDefault="002D563A" w:rsidP="002D563A">
      <w:pPr>
        <w:pStyle w:val="pkt"/>
        <w:spacing w:before="0" w:after="0"/>
        <w:ind w:left="5670" w:firstLine="0"/>
        <w:rPr>
          <w:b/>
          <w:sz w:val="20"/>
        </w:rPr>
      </w:pPr>
      <w:proofErr w:type="spellStart"/>
      <w:r w:rsidRPr="002D563A">
        <w:rPr>
          <w:b/>
          <w:sz w:val="20"/>
        </w:rPr>
        <w:t>Sołtana</w:t>
      </w:r>
      <w:proofErr w:type="spellEnd"/>
      <w:r w:rsidRPr="002D563A">
        <w:rPr>
          <w:b/>
          <w:sz w:val="20"/>
        </w:rPr>
        <w:t xml:space="preserve"> 4 lok. 60</w:t>
      </w:r>
    </w:p>
    <w:p w:rsidR="002D563A" w:rsidRPr="002D563A" w:rsidRDefault="002D563A" w:rsidP="002D563A">
      <w:pPr>
        <w:pStyle w:val="pkt"/>
        <w:spacing w:before="0" w:after="0"/>
        <w:ind w:left="5670" w:firstLine="0"/>
        <w:rPr>
          <w:b/>
          <w:sz w:val="20"/>
        </w:rPr>
      </w:pPr>
      <w:r w:rsidRPr="002D563A">
        <w:rPr>
          <w:b/>
          <w:sz w:val="20"/>
        </w:rPr>
        <w:t>01-494 Warszawa</w:t>
      </w:r>
    </w:p>
    <w:p w:rsidR="002D563A" w:rsidRDefault="002D563A" w:rsidP="002D563A">
      <w:pPr>
        <w:pStyle w:val="Akapitzlist"/>
        <w:spacing w:line="360" w:lineRule="auto"/>
        <w:ind w:left="5670"/>
        <w:jc w:val="center"/>
        <w:rPr>
          <w:b/>
          <w:sz w:val="20"/>
        </w:rPr>
      </w:pPr>
      <w:bookmarkStart w:id="0" w:name="_Hlk498544942"/>
    </w:p>
    <w:p w:rsidR="002D563A" w:rsidRDefault="002D563A" w:rsidP="00827E8D">
      <w:pPr>
        <w:pStyle w:val="Akapitzlist"/>
        <w:spacing w:line="360" w:lineRule="auto"/>
        <w:ind w:left="720"/>
        <w:jc w:val="center"/>
        <w:rPr>
          <w:b/>
          <w:sz w:val="20"/>
        </w:rPr>
      </w:pPr>
    </w:p>
    <w:p w:rsidR="00827E8D" w:rsidRDefault="00247120" w:rsidP="00827E8D">
      <w:pPr>
        <w:pStyle w:val="Akapitzlist"/>
        <w:spacing w:line="360" w:lineRule="auto"/>
        <w:ind w:left="720"/>
        <w:jc w:val="center"/>
        <w:rPr>
          <w:b/>
          <w:sz w:val="20"/>
        </w:rPr>
      </w:pPr>
      <w:r>
        <w:rPr>
          <w:b/>
          <w:sz w:val="20"/>
        </w:rPr>
        <w:t>ZA</w:t>
      </w:r>
      <w:r w:rsidR="00F8447B">
        <w:rPr>
          <w:b/>
          <w:sz w:val="20"/>
        </w:rPr>
        <w:t xml:space="preserve">WIADOMIENIE O </w:t>
      </w:r>
      <w:r w:rsidR="00F24A5A">
        <w:rPr>
          <w:b/>
          <w:sz w:val="20"/>
        </w:rPr>
        <w:t xml:space="preserve">ZAKOŃCZENIU </w:t>
      </w:r>
      <w:r w:rsidR="00F8447B">
        <w:rPr>
          <w:b/>
          <w:sz w:val="20"/>
        </w:rPr>
        <w:t>POSTĘPOWANIA</w:t>
      </w:r>
    </w:p>
    <w:p w:rsidR="003B36A6" w:rsidRDefault="003B36A6" w:rsidP="003B36A6">
      <w:pPr>
        <w:pStyle w:val="Akapitzlist"/>
        <w:spacing w:line="360" w:lineRule="auto"/>
        <w:ind w:left="720"/>
        <w:jc w:val="center"/>
        <w:rPr>
          <w:sz w:val="20"/>
        </w:rPr>
      </w:pPr>
      <w:r>
        <w:rPr>
          <w:sz w:val="20"/>
        </w:rPr>
        <w:t>na:</w:t>
      </w:r>
    </w:p>
    <w:p w:rsidR="003B36A6" w:rsidRDefault="003B36A6" w:rsidP="003B36A6">
      <w:pPr>
        <w:pStyle w:val="Akapitzlist"/>
        <w:spacing w:line="360" w:lineRule="auto"/>
        <w:ind w:left="720"/>
        <w:jc w:val="center"/>
        <w:rPr>
          <w:sz w:val="20"/>
        </w:rPr>
      </w:pPr>
      <w:r>
        <w:rPr>
          <w:sz w:val="20"/>
        </w:rPr>
        <w:t xml:space="preserve"> Ś</w:t>
      </w:r>
      <w:r w:rsidRPr="00EB03EF">
        <w:rPr>
          <w:sz w:val="20"/>
        </w:rPr>
        <w:t>wiadczenie usług przeprowadzenia szkoleń dla nauczycieli kształcenia zawodowego</w:t>
      </w:r>
      <w:r>
        <w:rPr>
          <w:sz w:val="20"/>
        </w:rPr>
        <w:t xml:space="preserve"> - </w:t>
      </w:r>
      <w:r w:rsidRPr="00EB03EF">
        <w:rPr>
          <w:sz w:val="20"/>
        </w:rPr>
        <w:t xml:space="preserve"> </w:t>
      </w:r>
    </w:p>
    <w:p w:rsidR="003B36A6" w:rsidRDefault="003B36A6" w:rsidP="003B36A6">
      <w:pPr>
        <w:pStyle w:val="Akapitzlist"/>
        <w:spacing w:line="360" w:lineRule="auto"/>
        <w:ind w:left="720"/>
        <w:jc w:val="center"/>
        <w:rPr>
          <w:sz w:val="20"/>
        </w:rPr>
      </w:pPr>
      <w:r>
        <w:rPr>
          <w:sz w:val="20"/>
        </w:rPr>
        <w:t xml:space="preserve">dwuczęściowy kurs </w:t>
      </w:r>
      <w:proofErr w:type="spellStart"/>
      <w:r>
        <w:rPr>
          <w:sz w:val="20"/>
        </w:rPr>
        <w:t>EdgeCAM</w:t>
      </w:r>
      <w:proofErr w:type="spellEnd"/>
    </w:p>
    <w:p w:rsidR="003B36A6" w:rsidRPr="00EE296F" w:rsidRDefault="003B36A6" w:rsidP="003B36A6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ramach </w:t>
      </w:r>
      <w:r w:rsidRPr="00EE296F">
        <w:rPr>
          <w:rFonts w:ascii="Times New Roman" w:hAnsi="Times New Roman" w:cs="Times New Roman"/>
          <w:sz w:val="20"/>
          <w:szCs w:val="20"/>
        </w:rPr>
        <w:t xml:space="preserve">projektu pn.: </w:t>
      </w:r>
      <w:r w:rsidRPr="00EE296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„Praktycznie to umiem – przygotowanie zawodowe uczniów do potrzeb rynku pracy” </w:t>
      </w:r>
      <w:r w:rsidRPr="00EE296F">
        <w:rPr>
          <w:rFonts w:ascii="Times New Roman" w:hAnsi="Times New Roman" w:cs="Times New Roman"/>
          <w:bCs/>
          <w:sz w:val="20"/>
          <w:szCs w:val="20"/>
        </w:rPr>
        <w:t xml:space="preserve">w ramach Regionalnego Programu Operacyjnego Województwa Dolnośląskiego 2014-2020 współfinansowanego ze środków Europejskiego Funduszu Społecznego </w:t>
      </w:r>
      <w:r>
        <w:rPr>
          <w:rFonts w:ascii="Times New Roman" w:hAnsi="Times New Roman" w:cs="Times New Roman"/>
          <w:bCs/>
          <w:sz w:val="20"/>
          <w:szCs w:val="20"/>
        </w:rPr>
        <w:t>i Budżetu Państwa</w:t>
      </w:r>
    </w:p>
    <w:p w:rsidR="00B1256A" w:rsidRDefault="00B1256A" w:rsidP="00827E8D">
      <w:pPr>
        <w:pStyle w:val="Akapitzlist"/>
        <w:spacing w:line="360" w:lineRule="auto"/>
        <w:ind w:left="720"/>
        <w:jc w:val="center"/>
        <w:rPr>
          <w:b/>
          <w:sz w:val="20"/>
        </w:rPr>
      </w:pPr>
    </w:p>
    <w:p w:rsidR="00A11658" w:rsidRDefault="00F24A5A" w:rsidP="00A11658">
      <w:pPr>
        <w:pStyle w:val="Akapitzlist"/>
        <w:spacing w:line="360" w:lineRule="auto"/>
        <w:ind w:left="0"/>
        <w:jc w:val="both"/>
        <w:rPr>
          <w:sz w:val="20"/>
        </w:rPr>
      </w:pPr>
      <w:r>
        <w:rPr>
          <w:sz w:val="20"/>
        </w:rPr>
        <w:t xml:space="preserve">W związku z faktem, iż Wykonawca zaproszony do negocjacji w ww. postępowaniu podlega wykluczeniu </w:t>
      </w:r>
      <w:r w:rsidR="004C0BDC">
        <w:rPr>
          <w:sz w:val="20"/>
        </w:rPr>
        <w:br/>
      </w:r>
      <w:r w:rsidR="00A11658">
        <w:rPr>
          <w:sz w:val="20"/>
        </w:rPr>
        <w:t xml:space="preserve">z </w:t>
      </w:r>
      <w:r>
        <w:rPr>
          <w:sz w:val="20"/>
        </w:rPr>
        <w:t>uwagi na fakt, iż nie potwierdził warunk</w:t>
      </w:r>
      <w:r w:rsidR="00A11658">
        <w:rPr>
          <w:sz w:val="20"/>
        </w:rPr>
        <w:t>u</w:t>
      </w:r>
      <w:r>
        <w:rPr>
          <w:sz w:val="20"/>
        </w:rPr>
        <w:t xml:space="preserve"> udziału w postepowaniu</w:t>
      </w:r>
      <w:r w:rsidR="00A11658">
        <w:rPr>
          <w:sz w:val="20"/>
        </w:rPr>
        <w:t xml:space="preserve">, Zamawiający informuje o zakończeniu </w:t>
      </w:r>
      <w:r w:rsidR="004C0BDC">
        <w:rPr>
          <w:sz w:val="20"/>
        </w:rPr>
        <w:t xml:space="preserve">ww. </w:t>
      </w:r>
      <w:r w:rsidR="00A11658">
        <w:rPr>
          <w:sz w:val="20"/>
        </w:rPr>
        <w:t>postępowania o udzielenie zamówie</w:t>
      </w:r>
      <w:r w:rsidR="004C0BDC">
        <w:rPr>
          <w:sz w:val="20"/>
        </w:rPr>
        <w:t>n</w:t>
      </w:r>
      <w:r w:rsidR="00A11658">
        <w:rPr>
          <w:sz w:val="20"/>
        </w:rPr>
        <w:t xml:space="preserve">ia publicznego </w:t>
      </w:r>
      <w:r w:rsidR="004C0BDC">
        <w:rPr>
          <w:sz w:val="20"/>
        </w:rPr>
        <w:t xml:space="preserve">oraz o braku możliwości zawarcia umowy </w:t>
      </w:r>
      <w:r w:rsidR="004C0BDC">
        <w:rPr>
          <w:sz w:val="20"/>
        </w:rPr>
        <w:br/>
      </w:r>
      <w:bookmarkStart w:id="1" w:name="_GoBack"/>
      <w:bookmarkEnd w:id="1"/>
      <w:r w:rsidR="004C0BDC">
        <w:rPr>
          <w:sz w:val="20"/>
        </w:rPr>
        <w:t>z wykonawcą.</w:t>
      </w:r>
    </w:p>
    <w:bookmarkEnd w:id="0"/>
    <w:p w:rsidR="00F67AE1" w:rsidRPr="00EE296F" w:rsidRDefault="00F67AE1" w:rsidP="00304D0E">
      <w:pPr>
        <w:overflowPunct w:val="0"/>
        <w:autoSpaceDE w:val="0"/>
        <w:spacing w:line="360" w:lineRule="auto"/>
        <w:ind w:left="4248" w:firstLine="708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FC38F9" w:rsidRPr="00FC38F9" w:rsidRDefault="00FC38F9" w:rsidP="00FC38F9">
      <w:pPr>
        <w:autoSpaceDE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C38F9" w:rsidRPr="00FC38F9" w:rsidRDefault="00FC38F9" w:rsidP="00FC38F9">
      <w:pPr>
        <w:autoSpaceDE w:val="0"/>
        <w:spacing w:line="360" w:lineRule="auto"/>
        <w:ind w:left="4963"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C38F9">
        <w:rPr>
          <w:rFonts w:ascii="Times New Roman" w:hAnsi="Times New Roman" w:cs="Times New Roman"/>
          <w:color w:val="000000"/>
          <w:sz w:val="20"/>
          <w:szCs w:val="20"/>
        </w:rPr>
        <w:t>Z poważaniem</w:t>
      </w:r>
    </w:p>
    <w:p w:rsidR="00FC38F9" w:rsidRPr="00FC38F9" w:rsidRDefault="00FC38F9" w:rsidP="00FC38F9">
      <w:pPr>
        <w:autoSpaceDE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C38F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C38F9" w:rsidRPr="00FC38F9" w:rsidRDefault="00FC38F9" w:rsidP="00FC38F9">
      <w:pPr>
        <w:autoSpaceDE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C38F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Dyrektor </w:t>
      </w:r>
    </w:p>
    <w:p w:rsidR="00FC38F9" w:rsidRPr="00FC38F9" w:rsidRDefault="00FC38F9" w:rsidP="00FC38F9">
      <w:pPr>
        <w:autoSpaceDE w:val="0"/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C38F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FC38F9">
        <w:rPr>
          <w:rFonts w:ascii="Times New Roman" w:hAnsi="Times New Roman" w:cs="Times New Roman"/>
          <w:color w:val="000000"/>
          <w:sz w:val="20"/>
          <w:szCs w:val="20"/>
        </w:rPr>
        <w:t xml:space="preserve"> Zespołu Szkół w Chocianowie</w:t>
      </w:r>
    </w:p>
    <w:p w:rsidR="00F67AE1" w:rsidRPr="001B2065" w:rsidRDefault="00FC38F9" w:rsidP="00FC38F9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8F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FC38F9">
        <w:rPr>
          <w:rFonts w:ascii="Times New Roman" w:hAnsi="Times New Roman" w:cs="Times New Roman"/>
          <w:color w:val="000000"/>
          <w:sz w:val="20"/>
          <w:szCs w:val="20"/>
        </w:rPr>
        <w:t xml:space="preserve"> mgr Bożena Wiszniewska</w:t>
      </w:r>
    </w:p>
    <w:p w:rsidR="00012929" w:rsidRPr="000A7CF3" w:rsidRDefault="00AA722C" w:rsidP="00012929">
      <w:pPr>
        <w:suppressAutoHyphens/>
        <w:ind w:firstLine="425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</w:t>
      </w:r>
      <w:r w:rsidR="00012929" w:rsidRPr="000A7CF3">
        <w:rPr>
          <w:rFonts w:ascii="Times New Roman" w:hAnsi="Times New Roman" w:cs="Times New Roman"/>
          <w:sz w:val="20"/>
          <w:szCs w:val="20"/>
          <w:lang w:eastAsia="ar-SA"/>
        </w:rPr>
        <w:tab/>
      </w:r>
    </w:p>
    <w:sectPr w:rsidR="00012929" w:rsidRPr="000A7CF3" w:rsidSect="007E1A6F">
      <w:headerReference w:type="default" r:id="rId9"/>
      <w:footerReference w:type="default" r:id="rId10"/>
      <w:pgSz w:w="11906" w:h="16838" w:code="9"/>
      <w:pgMar w:top="156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88" w:rsidRDefault="00AE1088" w:rsidP="000C0EFE">
      <w:pPr>
        <w:spacing w:after="0" w:line="240" w:lineRule="auto"/>
      </w:pPr>
      <w:r>
        <w:separator/>
      </w:r>
    </w:p>
  </w:endnote>
  <w:endnote w:type="continuationSeparator" w:id="0">
    <w:p w:rsidR="00AE1088" w:rsidRDefault="00AE1088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wis721Lt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20" w:rsidRDefault="00247120">
    <w:pPr>
      <w:pStyle w:val="Stopka"/>
      <w:pBdr>
        <w:top w:val="single" w:sz="4" w:space="1" w:color="D9D9D9" w:themeColor="background1" w:themeShade="D9"/>
      </w:pBdr>
      <w:jc w:val="right"/>
    </w:pPr>
  </w:p>
  <w:p w:rsidR="00247120" w:rsidRDefault="00247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88" w:rsidRDefault="00AE1088" w:rsidP="000C0EFE">
      <w:pPr>
        <w:spacing w:after="0" w:line="240" w:lineRule="auto"/>
      </w:pPr>
      <w:r>
        <w:separator/>
      </w:r>
    </w:p>
  </w:footnote>
  <w:footnote w:type="continuationSeparator" w:id="0">
    <w:p w:rsidR="00AE1088" w:rsidRDefault="00AE1088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20" w:rsidRDefault="00247120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>
    <w:nsid w:val="0000040D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12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3">
    <w:nsid w:val="002406C0"/>
    <w:multiLevelType w:val="hybridMultilevel"/>
    <w:tmpl w:val="17B00240"/>
    <w:lvl w:ilvl="0" w:tplc="CB46ECA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72A493E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6A16E99"/>
    <w:multiLevelType w:val="hybridMultilevel"/>
    <w:tmpl w:val="84BA3212"/>
    <w:lvl w:ilvl="0" w:tplc="0415000D">
      <w:start w:val="1"/>
      <w:numFmt w:val="bullet"/>
      <w:lvlText w:val=""/>
      <w:lvlJc w:val="left"/>
      <w:pPr>
        <w:ind w:left="75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5">
    <w:nsid w:val="079B02C6"/>
    <w:multiLevelType w:val="hybridMultilevel"/>
    <w:tmpl w:val="F65E1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B225F"/>
    <w:multiLevelType w:val="multilevel"/>
    <w:tmpl w:val="2B4C5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0B6A1360"/>
    <w:multiLevelType w:val="hybridMultilevel"/>
    <w:tmpl w:val="A8681EF8"/>
    <w:lvl w:ilvl="0" w:tplc="D042F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A77A5E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044293"/>
    <w:multiLevelType w:val="hybridMultilevel"/>
    <w:tmpl w:val="057A74C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7F3374"/>
    <w:multiLevelType w:val="hybridMultilevel"/>
    <w:tmpl w:val="1924E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000163"/>
    <w:multiLevelType w:val="hybridMultilevel"/>
    <w:tmpl w:val="A18E2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D82CA1"/>
    <w:multiLevelType w:val="hybridMultilevel"/>
    <w:tmpl w:val="9F1465F4"/>
    <w:lvl w:ilvl="0" w:tplc="CB46ECA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F14053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C85A57"/>
    <w:multiLevelType w:val="hybridMultilevel"/>
    <w:tmpl w:val="083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250908"/>
    <w:multiLevelType w:val="hybridMultilevel"/>
    <w:tmpl w:val="6B9EE9BA"/>
    <w:lvl w:ilvl="0" w:tplc="3136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357565"/>
    <w:multiLevelType w:val="hybridMultilevel"/>
    <w:tmpl w:val="DD7677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E45167"/>
    <w:multiLevelType w:val="hybridMultilevel"/>
    <w:tmpl w:val="5C78F4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E617BCF"/>
    <w:multiLevelType w:val="hybridMultilevel"/>
    <w:tmpl w:val="59DCA782"/>
    <w:lvl w:ilvl="0" w:tplc="0CD46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C9148A"/>
    <w:multiLevelType w:val="multilevel"/>
    <w:tmpl w:val="38C2CE0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2FA20ABA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31">
    <w:nsid w:val="30567F13"/>
    <w:multiLevelType w:val="hybridMultilevel"/>
    <w:tmpl w:val="C10C8A3A"/>
    <w:lvl w:ilvl="0" w:tplc="166EDCF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1431361"/>
    <w:multiLevelType w:val="multilevel"/>
    <w:tmpl w:val="F82E9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338358AB"/>
    <w:multiLevelType w:val="hybridMultilevel"/>
    <w:tmpl w:val="3F9E16D0"/>
    <w:lvl w:ilvl="0" w:tplc="98AEA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1723D1"/>
    <w:multiLevelType w:val="hybridMultilevel"/>
    <w:tmpl w:val="AD505A8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3E476F53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E940E2"/>
    <w:multiLevelType w:val="multilevel"/>
    <w:tmpl w:val="0826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3EEE657A"/>
    <w:multiLevelType w:val="multilevel"/>
    <w:tmpl w:val="A2C4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40E72483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39">
    <w:nsid w:val="42660AEB"/>
    <w:multiLevelType w:val="hybridMultilevel"/>
    <w:tmpl w:val="0456CA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034A3A"/>
    <w:multiLevelType w:val="hybridMultilevel"/>
    <w:tmpl w:val="1FFC75D6"/>
    <w:lvl w:ilvl="0" w:tplc="23D63AB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6C94047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2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0D3D6C"/>
    <w:multiLevelType w:val="hybridMultilevel"/>
    <w:tmpl w:val="42588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2970A4"/>
    <w:multiLevelType w:val="hybridMultilevel"/>
    <w:tmpl w:val="376C7F6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9CA6DB4"/>
    <w:multiLevelType w:val="hybridMultilevel"/>
    <w:tmpl w:val="968035BE"/>
    <w:lvl w:ilvl="0" w:tplc="B9C2B96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B546EF0"/>
    <w:multiLevelType w:val="multilevel"/>
    <w:tmpl w:val="99A610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2E107E"/>
    <w:multiLevelType w:val="hybridMultilevel"/>
    <w:tmpl w:val="E918C7A6"/>
    <w:lvl w:ilvl="0" w:tplc="6904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2B2261"/>
    <w:multiLevelType w:val="multilevel"/>
    <w:tmpl w:val="ECE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525EFD"/>
    <w:multiLevelType w:val="hybridMultilevel"/>
    <w:tmpl w:val="376C7F6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683C06"/>
    <w:multiLevelType w:val="hybridMultilevel"/>
    <w:tmpl w:val="FB4E88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E823694"/>
    <w:multiLevelType w:val="hybridMultilevel"/>
    <w:tmpl w:val="1018A3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F6674B8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9A3241"/>
    <w:multiLevelType w:val="hybridMultilevel"/>
    <w:tmpl w:val="098C8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C74D71"/>
    <w:multiLevelType w:val="multilevel"/>
    <w:tmpl w:val="521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213878"/>
    <w:multiLevelType w:val="multilevel"/>
    <w:tmpl w:val="1622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9CB264C"/>
    <w:multiLevelType w:val="multilevel"/>
    <w:tmpl w:val="F28CAC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7D171FCC"/>
    <w:multiLevelType w:val="hybridMultilevel"/>
    <w:tmpl w:val="3C4E00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2B002B"/>
    <w:multiLevelType w:val="hybridMultilevel"/>
    <w:tmpl w:val="067C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500FA6"/>
    <w:multiLevelType w:val="multilevel"/>
    <w:tmpl w:val="E910CF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8"/>
  </w:num>
  <w:num w:numId="3">
    <w:abstractNumId w:val="49"/>
  </w:num>
  <w:num w:numId="4">
    <w:abstractNumId w:val="37"/>
  </w:num>
  <w:num w:numId="5">
    <w:abstractNumId w:val="42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30"/>
  </w:num>
  <w:num w:numId="14">
    <w:abstractNumId w:val="47"/>
  </w:num>
  <w:num w:numId="15">
    <w:abstractNumId w:val="25"/>
  </w:num>
  <w:num w:numId="16">
    <w:abstractNumId w:val="41"/>
  </w:num>
  <w:num w:numId="17">
    <w:abstractNumId w:val="32"/>
  </w:num>
  <w:num w:numId="18">
    <w:abstractNumId w:val="52"/>
  </w:num>
  <w:num w:numId="19">
    <w:abstractNumId w:val="17"/>
  </w:num>
  <w:num w:numId="20">
    <w:abstractNumId w:val="24"/>
  </w:num>
  <w:num w:numId="21">
    <w:abstractNumId w:val="61"/>
  </w:num>
  <w:num w:numId="22">
    <w:abstractNumId w:val="18"/>
  </w:num>
  <w:num w:numId="23">
    <w:abstractNumId w:val="43"/>
  </w:num>
  <w:num w:numId="24">
    <w:abstractNumId w:val="33"/>
  </w:num>
  <w:num w:numId="25">
    <w:abstractNumId w:val="23"/>
  </w:num>
  <w:num w:numId="26">
    <w:abstractNumId w:val="35"/>
  </w:num>
  <w:num w:numId="27">
    <w:abstractNumId w:val="55"/>
  </w:num>
  <w:num w:numId="28">
    <w:abstractNumId w:val="16"/>
  </w:num>
  <w:num w:numId="29">
    <w:abstractNumId w:val="36"/>
  </w:num>
  <w:num w:numId="30">
    <w:abstractNumId w:val="29"/>
  </w:num>
  <w:num w:numId="31">
    <w:abstractNumId w:val="40"/>
  </w:num>
  <w:num w:numId="32">
    <w:abstractNumId w:val="50"/>
  </w:num>
  <w:num w:numId="33">
    <w:abstractNumId w:val="20"/>
  </w:num>
  <w:num w:numId="34">
    <w:abstractNumId w:val="56"/>
  </w:num>
  <w:num w:numId="35">
    <w:abstractNumId w:val="31"/>
  </w:num>
  <w:num w:numId="36">
    <w:abstractNumId w:val="46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</w:num>
  <w:num w:numId="39">
    <w:abstractNumId w:val="15"/>
  </w:num>
  <w:num w:numId="40">
    <w:abstractNumId w:val="34"/>
  </w:num>
  <w:num w:numId="41">
    <w:abstractNumId w:val="38"/>
  </w:num>
  <w:num w:numId="42">
    <w:abstractNumId w:val="22"/>
  </w:num>
  <w:num w:numId="43">
    <w:abstractNumId w:val="19"/>
  </w:num>
  <w:num w:numId="44">
    <w:abstractNumId w:val="44"/>
  </w:num>
  <w:num w:numId="45">
    <w:abstractNumId w:val="53"/>
  </w:num>
  <w:num w:numId="46">
    <w:abstractNumId w:val="54"/>
  </w:num>
  <w:num w:numId="47">
    <w:abstractNumId w:val="39"/>
  </w:num>
  <w:num w:numId="48">
    <w:abstractNumId w:val="60"/>
  </w:num>
  <w:num w:numId="49">
    <w:abstractNumId w:val="26"/>
  </w:num>
  <w:num w:numId="50">
    <w:abstractNumId w:val="57"/>
  </w:num>
  <w:num w:numId="51">
    <w:abstractNumId w:val="62"/>
  </w:num>
  <w:num w:numId="52">
    <w:abstractNumId w:val="21"/>
  </w:num>
  <w:num w:numId="53">
    <w:abstractNumId w:val="27"/>
  </w:num>
  <w:num w:numId="54">
    <w:abstractNumId w:val="14"/>
  </w:num>
  <w:num w:numId="55">
    <w:abstractNumId w:val="58"/>
  </w:num>
  <w:num w:numId="56">
    <w:abstractNumId w:val="28"/>
  </w:num>
  <w:num w:numId="57">
    <w:abstractNumId w:val="45"/>
  </w:num>
  <w:num w:numId="58">
    <w:abstractNumId w:val="5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2657"/>
    <w:rsid w:val="00006BEF"/>
    <w:rsid w:val="00006D6D"/>
    <w:rsid w:val="0001091C"/>
    <w:rsid w:val="000114A0"/>
    <w:rsid w:val="0001263B"/>
    <w:rsid w:val="00012929"/>
    <w:rsid w:val="00012D83"/>
    <w:rsid w:val="000150D1"/>
    <w:rsid w:val="00015B4B"/>
    <w:rsid w:val="0002098E"/>
    <w:rsid w:val="00021C14"/>
    <w:rsid w:val="000229A7"/>
    <w:rsid w:val="00022D5E"/>
    <w:rsid w:val="00024A0B"/>
    <w:rsid w:val="000252F4"/>
    <w:rsid w:val="00027252"/>
    <w:rsid w:val="00030E68"/>
    <w:rsid w:val="00031D62"/>
    <w:rsid w:val="000321B7"/>
    <w:rsid w:val="00032E2E"/>
    <w:rsid w:val="000350C7"/>
    <w:rsid w:val="0003537A"/>
    <w:rsid w:val="00037C7C"/>
    <w:rsid w:val="00037E78"/>
    <w:rsid w:val="00041C1E"/>
    <w:rsid w:val="000440D0"/>
    <w:rsid w:val="000457AA"/>
    <w:rsid w:val="00052F14"/>
    <w:rsid w:val="00052F47"/>
    <w:rsid w:val="00057027"/>
    <w:rsid w:val="000577BB"/>
    <w:rsid w:val="00061C68"/>
    <w:rsid w:val="00062304"/>
    <w:rsid w:val="000630AB"/>
    <w:rsid w:val="0006640E"/>
    <w:rsid w:val="000674E3"/>
    <w:rsid w:val="000728B5"/>
    <w:rsid w:val="00073102"/>
    <w:rsid w:val="00077211"/>
    <w:rsid w:val="00080E8F"/>
    <w:rsid w:val="000810AE"/>
    <w:rsid w:val="000819EB"/>
    <w:rsid w:val="00081CF2"/>
    <w:rsid w:val="00082E4A"/>
    <w:rsid w:val="000859E5"/>
    <w:rsid w:val="00087137"/>
    <w:rsid w:val="00092453"/>
    <w:rsid w:val="00092A16"/>
    <w:rsid w:val="000956D3"/>
    <w:rsid w:val="00097E79"/>
    <w:rsid w:val="000A3635"/>
    <w:rsid w:val="000A6486"/>
    <w:rsid w:val="000A7CF3"/>
    <w:rsid w:val="000B0F04"/>
    <w:rsid w:val="000B18E2"/>
    <w:rsid w:val="000B3D48"/>
    <w:rsid w:val="000B433E"/>
    <w:rsid w:val="000B6BA0"/>
    <w:rsid w:val="000B6BF0"/>
    <w:rsid w:val="000C0EFE"/>
    <w:rsid w:val="000C188B"/>
    <w:rsid w:val="000C3213"/>
    <w:rsid w:val="000C6A92"/>
    <w:rsid w:val="000C6AB6"/>
    <w:rsid w:val="000D154D"/>
    <w:rsid w:val="000D6C14"/>
    <w:rsid w:val="000E0372"/>
    <w:rsid w:val="000E1F70"/>
    <w:rsid w:val="000E4CF7"/>
    <w:rsid w:val="000E5BD3"/>
    <w:rsid w:val="000E70EC"/>
    <w:rsid w:val="000F2048"/>
    <w:rsid w:val="000F3A0E"/>
    <w:rsid w:val="001056B8"/>
    <w:rsid w:val="001069A0"/>
    <w:rsid w:val="00113008"/>
    <w:rsid w:val="001209A9"/>
    <w:rsid w:val="00120A20"/>
    <w:rsid w:val="00124E76"/>
    <w:rsid w:val="001257C1"/>
    <w:rsid w:val="00132304"/>
    <w:rsid w:val="00132F37"/>
    <w:rsid w:val="0013369B"/>
    <w:rsid w:val="001360D1"/>
    <w:rsid w:val="00137203"/>
    <w:rsid w:val="00143416"/>
    <w:rsid w:val="0014346D"/>
    <w:rsid w:val="001547CC"/>
    <w:rsid w:val="001570ED"/>
    <w:rsid w:val="00161DD6"/>
    <w:rsid w:val="001651B5"/>
    <w:rsid w:val="001662DD"/>
    <w:rsid w:val="001738B5"/>
    <w:rsid w:val="00174834"/>
    <w:rsid w:val="0018077F"/>
    <w:rsid w:val="00180D13"/>
    <w:rsid w:val="00182601"/>
    <w:rsid w:val="00182E62"/>
    <w:rsid w:val="00184B2D"/>
    <w:rsid w:val="001852C8"/>
    <w:rsid w:val="00186E0D"/>
    <w:rsid w:val="0019166B"/>
    <w:rsid w:val="001917C5"/>
    <w:rsid w:val="001947F9"/>
    <w:rsid w:val="00196478"/>
    <w:rsid w:val="00196BDF"/>
    <w:rsid w:val="001A0A43"/>
    <w:rsid w:val="001A13F9"/>
    <w:rsid w:val="001A33E1"/>
    <w:rsid w:val="001A538A"/>
    <w:rsid w:val="001A660F"/>
    <w:rsid w:val="001A6A44"/>
    <w:rsid w:val="001B096F"/>
    <w:rsid w:val="001B2065"/>
    <w:rsid w:val="001B422B"/>
    <w:rsid w:val="001C0E77"/>
    <w:rsid w:val="001C17A3"/>
    <w:rsid w:val="001C2145"/>
    <w:rsid w:val="001C3934"/>
    <w:rsid w:val="001C6122"/>
    <w:rsid w:val="001D5C64"/>
    <w:rsid w:val="001D7309"/>
    <w:rsid w:val="001D77BE"/>
    <w:rsid w:val="001D7C4A"/>
    <w:rsid w:val="001E1080"/>
    <w:rsid w:val="001E17AB"/>
    <w:rsid w:val="001E62C4"/>
    <w:rsid w:val="001E7F45"/>
    <w:rsid w:val="001F30C8"/>
    <w:rsid w:val="001F3150"/>
    <w:rsid w:val="001F41B3"/>
    <w:rsid w:val="001F509B"/>
    <w:rsid w:val="001F6B47"/>
    <w:rsid w:val="0020056C"/>
    <w:rsid w:val="00200796"/>
    <w:rsid w:val="002063EF"/>
    <w:rsid w:val="00210B7B"/>
    <w:rsid w:val="00215E0D"/>
    <w:rsid w:val="00216807"/>
    <w:rsid w:val="0022171E"/>
    <w:rsid w:val="00225B0A"/>
    <w:rsid w:val="002275E6"/>
    <w:rsid w:val="002277A7"/>
    <w:rsid w:val="00232D02"/>
    <w:rsid w:val="00240976"/>
    <w:rsid w:val="00242042"/>
    <w:rsid w:val="002430A0"/>
    <w:rsid w:val="002451B2"/>
    <w:rsid w:val="00247120"/>
    <w:rsid w:val="002513B9"/>
    <w:rsid w:val="0025725F"/>
    <w:rsid w:val="00264547"/>
    <w:rsid w:val="002666CD"/>
    <w:rsid w:val="00273495"/>
    <w:rsid w:val="002755E6"/>
    <w:rsid w:val="00276BE5"/>
    <w:rsid w:val="002818A8"/>
    <w:rsid w:val="002868C9"/>
    <w:rsid w:val="00287D87"/>
    <w:rsid w:val="00291F13"/>
    <w:rsid w:val="00293710"/>
    <w:rsid w:val="00293EAD"/>
    <w:rsid w:val="002A017E"/>
    <w:rsid w:val="002A347D"/>
    <w:rsid w:val="002A4B41"/>
    <w:rsid w:val="002B048B"/>
    <w:rsid w:val="002B4F0B"/>
    <w:rsid w:val="002C6873"/>
    <w:rsid w:val="002D2614"/>
    <w:rsid w:val="002D397E"/>
    <w:rsid w:val="002D4083"/>
    <w:rsid w:val="002D563A"/>
    <w:rsid w:val="002E0CAD"/>
    <w:rsid w:val="002E0F48"/>
    <w:rsid w:val="002E153D"/>
    <w:rsid w:val="002E15E6"/>
    <w:rsid w:val="002E2559"/>
    <w:rsid w:val="002E2BBD"/>
    <w:rsid w:val="002E49CB"/>
    <w:rsid w:val="002E69C2"/>
    <w:rsid w:val="002F044C"/>
    <w:rsid w:val="002F54DB"/>
    <w:rsid w:val="002F68AA"/>
    <w:rsid w:val="00304D0E"/>
    <w:rsid w:val="003061D9"/>
    <w:rsid w:val="00306507"/>
    <w:rsid w:val="00310499"/>
    <w:rsid w:val="00310A2E"/>
    <w:rsid w:val="0031329B"/>
    <w:rsid w:val="003138F0"/>
    <w:rsid w:val="00314140"/>
    <w:rsid w:val="0031659B"/>
    <w:rsid w:val="00316AE8"/>
    <w:rsid w:val="003210D0"/>
    <w:rsid w:val="0032773C"/>
    <w:rsid w:val="00327CBF"/>
    <w:rsid w:val="00327DE6"/>
    <w:rsid w:val="003328CD"/>
    <w:rsid w:val="00333381"/>
    <w:rsid w:val="00335D8A"/>
    <w:rsid w:val="00337924"/>
    <w:rsid w:val="0034097F"/>
    <w:rsid w:val="00344B44"/>
    <w:rsid w:val="00345041"/>
    <w:rsid w:val="00351DAC"/>
    <w:rsid w:val="0035277A"/>
    <w:rsid w:val="00353546"/>
    <w:rsid w:val="00355DD8"/>
    <w:rsid w:val="00361564"/>
    <w:rsid w:val="00361611"/>
    <w:rsid w:val="0036506F"/>
    <w:rsid w:val="0036527E"/>
    <w:rsid w:val="00376069"/>
    <w:rsid w:val="00382575"/>
    <w:rsid w:val="003832B3"/>
    <w:rsid w:val="00384BD8"/>
    <w:rsid w:val="00385823"/>
    <w:rsid w:val="003911F3"/>
    <w:rsid w:val="003966E5"/>
    <w:rsid w:val="003A02F8"/>
    <w:rsid w:val="003A0D48"/>
    <w:rsid w:val="003A48DD"/>
    <w:rsid w:val="003B024C"/>
    <w:rsid w:val="003B058E"/>
    <w:rsid w:val="003B1C14"/>
    <w:rsid w:val="003B36A6"/>
    <w:rsid w:val="003B61A6"/>
    <w:rsid w:val="003B6DBF"/>
    <w:rsid w:val="003C3208"/>
    <w:rsid w:val="003C3E46"/>
    <w:rsid w:val="003C64C3"/>
    <w:rsid w:val="003C7504"/>
    <w:rsid w:val="003C76FE"/>
    <w:rsid w:val="003D170F"/>
    <w:rsid w:val="003D50BB"/>
    <w:rsid w:val="003E0717"/>
    <w:rsid w:val="003E2829"/>
    <w:rsid w:val="003E2AB0"/>
    <w:rsid w:val="003F6493"/>
    <w:rsid w:val="003F767F"/>
    <w:rsid w:val="0040027D"/>
    <w:rsid w:val="00406462"/>
    <w:rsid w:val="004079E9"/>
    <w:rsid w:val="0041798F"/>
    <w:rsid w:val="00424168"/>
    <w:rsid w:val="004245B2"/>
    <w:rsid w:val="00427943"/>
    <w:rsid w:val="00431ED8"/>
    <w:rsid w:val="004333D6"/>
    <w:rsid w:val="004337B8"/>
    <w:rsid w:val="004344A4"/>
    <w:rsid w:val="00435C15"/>
    <w:rsid w:val="00436316"/>
    <w:rsid w:val="0044082E"/>
    <w:rsid w:val="0044385C"/>
    <w:rsid w:val="00451F9B"/>
    <w:rsid w:val="00453C2D"/>
    <w:rsid w:val="00460220"/>
    <w:rsid w:val="00465729"/>
    <w:rsid w:val="00470D2B"/>
    <w:rsid w:val="00471DE5"/>
    <w:rsid w:val="00481CAC"/>
    <w:rsid w:val="00485FF6"/>
    <w:rsid w:val="0048768C"/>
    <w:rsid w:val="00490BEE"/>
    <w:rsid w:val="00491D3E"/>
    <w:rsid w:val="0049244E"/>
    <w:rsid w:val="00494F90"/>
    <w:rsid w:val="00495156"/>
    <w:rsid w:val="004959D7"/>
    <w:rsid w:val="00495E18"/>
    <w:rsid w:val="00497825"/>
    <w:rsid w:val="00497BB3"/>
    <w:rsid w:val="004A0332"/>
    <w:rsid w:val="004A3081"/>
    <w:rsid w:val="004A347C"/>
    <w:rsid w:val="004A56DC"/>
    <w:rsid w:val="004A56FE"/>
    <w:rsid w:val="004A6554"/>
    <w:rsid w:val="004A72DE"/>
    <w:rsid w:val="004A7622"/>
    <w:rsid w:val="004B37A3"/>
    <w:rsid w:val="004C0BDC"/>
    <w:rsid w:val="004C205E"/>
    <w:rsid w:val="004C2558"/>
    <w:rsid w:val="004C32E1"/>
    <w:rsid w:val="004C3D62"/>
    <w:rsid w:val="004C496F"/>
    <w:rsid w:val="004D133F"/>
    <w:rsid w:val="004D59B5"/>
    <w:rsid w:val="004D6F46"/>
    <w:rsid w:val="004E0A87"/>
    <w:rsid w:val="004E25BD"/>
    <w:rsid w:val="004E4405"/>
    <w:rsid w:val="004E6DDE"/>
    <w:rsid w:val="004F1FCE"/>
    <w:rsid w:val="004F3B45"/>
    <w:rsid w:val="004F4DB9"/>
    <w:rsid w:val="004F7D10"/>
    <w:rsid w:val="005027D9"/>
    <w:rsid w:val="00504075"/>
    <w:rsid w:val="00505DBD"/>
    <w:rsid w:val="00510A67"/>
    <w:rsid w:val="00511959"/>
    <w:rsid w:val="00513D00"/>
    <w:rsid w:val="0051461E"/>
    <w:rsid w:val="005202D3"/>
    <w:rsid w:val="00521E28"/>
    <w:rsid w:val="00523007"/>
    <w:rsid w:val="00523B2D"/>
    <w:rsid w:val="00525BEF"/>
    <w:rsid w:val="00530502"/>
    <w:rsid w:val="005331A5"/>
    <w:rsid w:val="00533D91"/>
    <w:rsid w:val="00535143"/>
    <w:rsid w:val="00535247"/>
    <w:rsid w:val="00545E50"/>
    <w:rsid w:val="00546AF1"/>
    <w:rsid w:val="00552AD1"/>
    <w:rsid w:val="0056290E"/>
    <w:rsid w:val="00564BA3"/>
    <w:rsid w:val="005700B5"/>
    <w:rsid w:val="00570838"/>
    <w:rsid w:val="005711E7"/>
    <w:rsid w:val="00572085"/>
    <w:rsid w:val="0057528E"/>
    <w:rsid w:val="005759BD"/>
    <w:rsid w:val="00581CA1"/>
    <w:rsid w:val="005834CC"/>
    <w:rsid w:val="00583D78"/>
    <w:rsid w:val="00585AAD"/>
    <w:rsid w:val="00590297"/>
    <w:rsid w:val="00592645"/>
    <w:rsid w:val="005934E7"/>
    <w:rsid w:val="0059453E"/>
    <w:rsid w:val="0059645F"/>
    <w:rsid w:val="005A113E"/>
    <w:rsid w:val="005A1762"/>
    <w:rsid w:val="005A1FEC"/>
    <w:rsid w:val="005A296D"/>
    <w:rsid w:val="005A507E"/>
    <w:rsid w:val="005A57DF"/>
    <w:rsid w:val="005A5C2D"/>
    <w:rsid w:val="005B0CA4"/>
    <w:rsid w:val="005B13F3"/>
    <w:rsid w:val="005B162D"/>
    <w:rsid w:val="005B211C"/>
    <w:rsid w:val="005B25FE"/>
    <w:rsid w:val="005B2F7D"/>
    <w:rsid w:val="005B383F"/>
    <w:rsid w:val="005B7832"/>
    <w:rsid w:val="005C086B"/>
    <w:rsid w:val="005C1797"/>
    <w:rsid w:val="005D117A"/>
    <w:rsid w:val="005D455F"/>
    <w:rsid w:val="005D5663"/>
    <w:rsid w:val="005D5CFE"/>
    <w:rsid w:val="005E6CF8"/>
    <w:rsid w:val="005E6DF6"/>
    <w:rsid w:val="005E7254"/>
    <w:rsid w:val="005F0130"/>
    <w:rsid w:val="005F61DC"/>
    <w:rsid w:val="0060145F"/>
    <w:rsid w:val="006025ED"/>
    <w:rsid w:val="00604624"/>
    <w:rsid w:val="00606E56"/>
    <w:rsid w:val="00611C82"/>
    <w:rsid w:val="00614A38"/>
    <w:rsid w:val="0061758C"/>
    <w:rsid w:val="00617D56"/>
    <w:rsid w:val="00621910"/>
    <w:rsid w:val="00621BC2"/>
    <w:rsid w:val="00622812"/>
    <w:rsid w:val="006252DF"/>
    <w:rsid w:val="00626CD5"/>
    <w:rsid w:val="00631FF8"/>
    <w:rsid w:val="00632241"/>
    <w:rsid w:val="0063300B"/>
    <w:rsid w:val="00633349"/>
    <w:rsid w:val="00633DB9"/>
    <w:rsid w:val="00636294"/>
    <w:rsid w:val="006408ED"/>
    <w:rsid w:val="00641325"/>
    <w:rsid w:val="00642B00"/>
    <w:rsid w:val="0064514D"/>
    <w:rsid w:val="00652018"/>
    <w:rsid w:val="00652801"/>
    <w:rsid w:val="00654579"/>
    <w:rsid w:val="00661D71"/>
    <w:rsid w:val="00664025"/>
    <w:rsid w:val="00664AB9"/>
    <w:rsid w:val="00664C0C"/>
    <w:rsid w:val="00665C17"/>
    <w:rsid w:val="00667372"/>
    <w:rsid w:val="00667DB5"/>
    <w:rsid w:val="00670043"/>
    <w:rsid w:val="006734EE"/>
    <w:rsid w:val="00676C1F"/>
    <w:rsid w:val="00681DED"/>
    <w:rsid w:val="006867C8"/>
    <w:rsid w:val="006901AA"/>
    <w:rsid w:val="00690A17"/>
    <w:rsid w:val="006917DD"/>
    <w:rsid w:val="0069204E"/>
    <w:rsid w:val="00693E1F"/>
    <w:rsid w:val="0069650B"/>
    <w:rsid w:val="00697A2A"/>
    <w:rsid w:val="006B1369"/>
    <w:rsid w:val="006B2659"/>
    <w:rsid w:val="006B4259"/>
    <w:rsid w:val="006B5522"/>
    <w:rsid w:val="006B59ED"/>
    <w:rsid w:val="006B61D3"/>
    <w:rsid w:val="006C0E11"/>
    <w:rsid w:val="006C149E"/>
    <w:rsid w:val="006C23E2"/>
    <w:rsid w:val="006C26AC"/>
    <w:rsid w:val="006C4093"/>
    <w:rsid w:val="006C4729"/>
    <w:rsid w:val="006C686B"/>
    <w:rsid w:val="006D1058"/>
    <w:rsid w:val="006D1F7E"/>
    <w:rsid w:val="006D478F"/>
    <w:rsid w:val="006D4FF8"/>
    <w:rsid w:val="006E0DF7"/>
    <w:rsid w:val="006E1631"/>
    <w:rsid w:val="006E2A72"/>
    <w:rsid w:val="006E57E2"/>
    <w:rsid w:val="006E5DB4"/>
    <w:rsid w:val="006E66F8"/>
    <w:rsid w:val="006F45FA"/>
    <w:rsid w:val="006F4E18"/>
    <w:rsid w:val="00701416"/>
    <w:rsid w:val="007026EC"/>
    <w:rsid w:val="007030EF"/>
    <w:rsid w:val="007032A6"/>
    <w:rsid w:val="00705F21"/>
    <w:rsid w:val="007071E1"/>
    <w:rsid w:val="00711E4D"/>
    <w:rsid w:val="00713EEC"/>
    <w:rsid w:val="00714015"/>
    <w:rsid w:val="00714374"/>
    <w:rsid w:val="007256BE"/>
    <w:rsid w:val="00735380"/>
    <w:rsid w:val="00745EAF"/>
    <w:rsid w:val="00771CE8"/>
    <w:rsid w:val="007726A5"/>
    <w:rsid w:val="00774A8B"/>
    <w:rsid w:val="00780390"/>
    <w:rsid w:val="00782740"/>
    <w:rsid w:val="007848E8"/>
    <w:rsid w:val="00784EB4"/>
    <w:rsid w:val="0078689E"/>
    <w:rsid w:val="00791003"/>
    <w:rsid w:val="00792B5B"/>
    <w:rsid w:val="00793A24"/>
    <w:rsid w:val="00795F90"/>
    <w:rsid w:val="00796656"/>
    <w:rsid w:val="007974A4"/>
    <w:rsid w:val="00797515"/>
    <w:rsid w:val="007A0750"/>
    <w:rsid w:val="007A1026"/>
    <w:rsid w:val="007A1487"/>
    <w:rsid w:val="007A32EF"/>
    <w:rsid w:val="007A4ACC"/>
    <w:rsid w:val="007A7A80"/>
    <w:rsid w:val="007B0A9F"/>
    <w:rsid w:val="007B108C"/>
    <w:rsid w:val="007B34F6"/>
    <w:rsid w:val="007B4208"/>
    <w:rsid w:val="007B64F6"/>
    <w:rsid w:val="007C0C94"/>
    <w:rsid w:val="007C177B"/>
    <w:rsid w:val="007C3FE4"/>
    <w:rsid w:val="007C5C94"/>
    <w:rsid w:val="007C7328"/>
    <w:rsid w:val="007C7FE9"/>
    <w:rsid w:val="007D04F2"/>
    <w:rsid w:val="007D2704"/>
    <w:rsid w:val="007D2E0C"/>
    <w:rsid w:val="007D45CD"/>
    <w:rsid w:val="007D6F34"/>
    <w:rsid w:val="007D7EB7"/>
    <w:rsid w:val="007E1A6F"/>
    <w:rsid w:val="007E2D75"/>
    <w:rsid w:val="007F3053"/>
    <w:rsid w:val="007F467C"/>
    <w:rsid w:val="007F4CA2"/>
    <w:rsid w:val="007F5CBF"/>
    <w:rsid w:val="007F5D54"/>
    <w:rsid w:val="00801031"/>
    <w:rsid w:val="008015A5"/>
    <w:rsid w:val="00806EE5"/>
    <w:rsid w:val="00807C5B"/>
    <w:rsid w:val="008139B2"/>
    <w:rsid w:val="00817AD5"/>
    <w:rsid w:val="00820BE2"/>
    <w:rsid w:val="008233FE"/>
    <w:rsid w:val="00823647"/>
    <w:rsid w:val="0082447A"/>
    <w:rsid w:val="00824854"/>
    <w:rsid w:val="0082530D"/>
    <w:rsid w:val="008274B3"/>
    <w:rsid w:val="00827E8D"/>
    <w:rsid w:val="0083024D"/>
    <w:rsid w:val="00832748"/>
    <w:rsid w:val="00833209"/>
    <w:rsid w:val="00834FE9"/>
    <w:rsid w:val="00837BE6"/>
    <w:rsid w:val="00841297"/>
    <w:rsid w:val="0084244D"/>
    <w:rsid w:val="00842A64"/>
    <w:rsid w:val="00844ECF"/>
    <w:rsid w:val="008473B0"/>
    <w:rsid w:val="00850CEA"/>
    <w:rsid w:val="00851539"/>
    <w:rsid w:val="00854EB2"/>
    <w:rsid w:val="008555F7"/>
    <w:rsid w:val="00860FB3"/>
    <w:rsid w:val="00861E93"/>
    <w:rsid w:val="00867AD5"/>
    <w:rsid w:val="00870767"/>
    <w:rsid w:val="0087343C"/>
    <w:rsid w:val="0087455E"/>
    <w:rsid w:val="0087498A"/>
    <w:rsid w:val="008759C1"/>
    <w:rsid w:val="008767F1"/>
    <w:rsid w:val="00880D4F"/>
    <w:rsid w:val="00883B22"/>
    <w:rsid w:val="008943F0"/>
    <w:rsid w:val="00895910"/>
    <w:rsid w:val="008967C7"/>
    <w:rsid w:val="00897F53"/>
    <w:rsid w:val="008A3B82"/>
    <w:rsid w:val="008B1E00"/>
    <w:rsid w:val="008B6F51"/>
    <w:rsid w:val="008B79E0"/>
    <w:rsid w:val="008C2E54"/>
    <w:rsid w:val="008C6AF9"/>
    <w:rsid w:val="008D3559"/>
    <w:rsid w:val="008D5681"/>
    <w:rsid w:val="008E1557"/>
    <w:rsid w:val="008E16B1"/>
    <w:rsid w:val="008E1908"/>
    <w:rsid w:val="008E1CB6"/>
    <w:rsid w:val="008E2FE0"/>
    <w:rsid w:val="008E479C"/>
    <w:rsid w:val="008E7184"/>
    <w:rsid w:val="008F318B"/>
    <w:rsid w:val="008F6B6A"/>
    <w:rsid w:val="008F7E95"/>
    <w:rsid w:val="00900F31"/>
    <w:rsid w:val="0090238A"/>
    <w:rsid w:val="00902A57"/>
    <w:rsid w:val="009040A4"/>
    <w:rsid w:val="00911094"/>
    <w:rsid w:val="00911817"/>
    <w:rsid w:val="00913A0B"/>
    <w:rsid w:val="009151B7"/>
    <w:rsid w:val="00915251"/>
    <w:rsid w:val="00915B11"/>
    <w:rsid w:val="009174E0"/>
    <w:rsid w:val="00925C35"/>
    <w:rsid w:val="009329DA"/>
    <w:rsid w:val="00934D82"/>
    <w:rsid w:val="00935115"/>
    <w:rsid w:val="00940D97"/>
    <w:rsid w:val="00943F74"/>
    <w:rsid w:val="009445A5"/>
    <w:rsid w:val="0094606A"/>
    <w:rsid w:val="0094622B"/>
    <w:rsid w:val="00951E7E"/>
    <w:rsid w:val="009525E5"/>
    <w:rsid w:val="009556F3"/>
    <w:rsid w:val="009579F0"/>
    <w:rsid w:val="00960224"/>
    <w:rsid w:val="00961297"/>
    <w:rsid w:val="00961C94"/>
    <w:rsid w:val="009645D0"/>
    <w:rsid w:val="00965B29"/>
    <w:rsid w:val="00971F42"/>
    <w:rsid w:val="00972991"/>
    <w:rsid w:val="0097357D"/>
    <w:rsid w:val="009778F6"/>
    <w:rsid w:val="00981593"/>
    <w:rsid w:val="00981A03"/>
    <w:rsid w:val="0098547D"/>
    <w:rsid w:val="009967F5"/>
    <w:rsid w:val="00997A2F"/>
    <w:rsid w:val="009A1CF2"/>
    <w:rsid w:val="009A39A1"/>
    <w:rsid w:val="009A5757"/>
    <w:rsid w:val="009A585F"/>
    <w:rsid w:val="009A7D1C"/>
    <w:rsid w:val="009B337A"/>
    <w:rsid w:val="009B3FCB"/>
    <w:rsid w:val="009B571A"/>
    <w:rsid w:val="009B7C8D"/>
    <w:rsid w:val="009B7CEB"/>
    <w:rsid w:val="009C0942"/>
    <w:rsid w:val="009C1899"/>
    <w:rsid w:val="009C253C"/>
    <w:rsid w:val="009C5724"/>
    <w:rsid w:val="009C5C14"/>
    <w:rsid w:val="009C6093"/>
    <w:rsid w:val="009C7157"/>
    <w:rsid w:val="009C7F3C"/>
    <w:rsid w:val="009D01D4"/>
    <w:rsid w:val="009D0801"/>
    <w:rsid w:val="009D10A3"/>
    <w:rsid w:val="009E3BF2"/>
    <w:rsid w:val="009E604E"/>
    <w:rsid w:val="009F0D7E"/>
    <w:rsid w:val="009F12E3"/>
    <w:rsid w:val="009F399B"/>
    <w:rsid w:val="009F4BA2"/>
    <w:rsid w:val="009F6C58"/>
    <w:rsid w:val="00A00ECA"/>
    <w:rsid w:val="00A03BC8"/>
    <w:rsid w:val="00A03BFF"/>
    <w:rsid w:val="00A108B9"/>
    <w:rsid w:val="00A11658"/>
    <w:rsid w:val="00A1426E"/>
    <w:rsid w:val="00A1512F"/>
    <w:rsid w:val="00A16CA4"/>
    <w:rsid w:val="00A16DE5"/>
    <w:rsid w:val="00A22707"/>
    <w:rsid w:val="00A239F6"/>
    <w:rsid w:val="00A32227"/>
    <w:rsid w:val="00A32B38"/>
    <w:rsid w:val="00A32C55"/>
    <w:rsid w:val="00A34B06"/>
    <w:rsid w:val="00A36BD9"/>
    <w:rsid w:val="00A408D4"/>
    <w:rsid w:val="00A41ED0"/>
    <w:rsid w:val="00A47D0E"/>
    <w:rsid w:val="00A47EFC"/>
    <w:rsid w:val="00A50F9A"/>
    <w:rsid w:val="00A51B9B"/>
    <w:rsid w:val="00A5282C"/>
    <w:rsid w:val="00A5346F"/>
    <w:rsid w:val="00A54DF6"/>
    <w:rsid w:val="00A568BC"/>
    <w:rsid w:val="00A614AB"/>
    <w:rsid w:val="00A6164D"/>
    <w:rsid w:val="00A730C0"/>
    <w:rsid w:val="00A76DF6"/>
    <w:rsid w:val="00A87913"/>
    <w:rsid w:val="00A87AC2"/>
    <w:rsid w:val="00A92224"/>
    <w:rsid w:val="00A97E3C"/>
    <w:rsid w:val="00AA1FAF"/>
    <w:rsid w:val="00AA5758"/>
    <w:rsid w:val="00AA722C"/>
    <w:rsid w:val="00AB5087"/>
    <w:rsid w:val="00AC0249"/>
    <w:rsid w:val="00AC0265"/>
    <w:rsid w:val="00AC0E76"/>
    <w:rsid w:val="00AC1A02"/>
    <w:rsid w:val="00AC5242"/>
    <w:rsid w:val="00AC6F65"/>
    <w:rsid w:val="00AC7A68"/>
    <w:rsid w:val="00AC7D73"/>
    <w:rsid w:val="00AD11E8"/>
    <w:rsid w:val="00AD3F07"/>
    <w:rsid w:val="00AD72D2"/>
    <w:rsid w:val="00AD7EE5"/>
    <w:rsid w:val="00AE0BE5"/>
    <w:rsid w:val="00AE1088"/>
    <w:rsid w:val="00AE27CC"/>
    <w:rsid w:val="00AE44B5"/>
    <w:rsid w:val="00AE6912"/>
    <w:rsid w:val="00AE6B49"/>
    <w:rsid w:val="00AE6CBC"/>
    <w:rsid w:val="00AE6E63"/>
    <w:rsid w:val="00AE74B6"/>
    <w:rsid w:val="00AF2FB5"/>
    <w:rsid w:val="00AF3AA0"/>
    <w:rsid w:val="00AF4340"/>
    <w:rsid w:val="00AF4A29"/>
    <w:rsid w:val="00AF4AF4"/>
    <w:rsid w:val="00AF7C5C"/>
    <w:rsid w:val="00B040F0"/>
    <w:rsid w:val="00B0415D"/>
    <w:rsid w:val="00B1256A"/>
    <w:rsid w:val="00B152A2"/>
    <w:rsid w:val="00B16F64"/>
    <w:rsid w:val="00B234BA"/>
    <w:rsid w:val="00B26510"/>
    <w:rsid w:val="00B27923"/>
    <w:rsid w:val="00B4288B"/>
    <w:rsid w:val="00B43246"/>
    <w:rsid w:val="00B43491"/>
    <w:rsid w:val="00B4398F"/>
    <w:rsid w:val="00B45C02"/>
    <w:rsid w:val="00B47C54"/>
    <w:rsid w:val="00B53588"/>
    <w:rsid w:val="00B53928"/>
    <w:rsid w:val="00B54376"/>
    <w:rsid w:val="00B5546A"/>
    <w:rsid w:val="00B62AEC"/>
    <w:rsid w:val="00B630EE"/>
    <w:rsid w:val="00B6384F"/>
    <w:rsid w:val="00B702C5"/>
    <w:rsid w:val="00B74DB9"/>
    <w:rsid w:val="00B760BC"/>
    <w:rsid w:val="00B81024"/>
    <w:rsid w:val="00B93346"/>
    <w:rsid w:val="00B97C9A"/>
    <w:rsid w:val="00BA55E8"/>
    <w:rsid w:val="00BA5BB0"/>
    <w:rsid w:val="00BA7BA3"/>
    <w:rsid w:val="00BB0687"/>
    <w:rsid w:val="00BB1E66"/>
    <w:rsid w:val="00BB7651"/>
    <w:rsid w:val="00BD3B9D"/>
    <w:rsid w:val="00BD4CF6"/>
    <w:rsid w:val="00BD647B"/>
    <w:rsid w:val="00BD6DBA"/>
    <w:rsid w:val="00BD7F0C"/>
    <w:rsid w:val="00BE2455"/>
    <w:rsid w:val="00BE2E45"/>
    <w:rsid w:val="00BE3E6C"/>
    <w:rsid w:val="00BE4C20"/>
    <w:rsid w:val="00BE5719"/>
    <w:rsid w:val="00BE670A"/>
    <w:rsid w:val="00BF15A5"/>
    <w:rsid w:val="00BF5435"/>
    <w:rsid w:val="00BF6860"/>
    <w:rsid w:val="00C0325F"/>
    <w:rsid w:val="00C0658E"/>
    <w:rsid w:val="00C10021"/>
    <w:rsid w:val="00C136FD"/>
    <w:rsid w:val="00C14E26"/>
    <w:rsid w:val="00C15003"/>
    <w:rsid w:val="00C1524B"/>
    <w:rsid w:val="00C22959"/>
    <w:rsid w:val="00C230C8"/>
    <w:rsid w:val="00C23C58"/>
    <w:rsid w:val="00C248A2"/>
    <w:rsid w:val="00C24DA8"/>
    <w:rsid w:val="00C30964"/>
    <w:rsid w:val="00C343EC"/>
    <w:rsid w:val="00C35874"/>
    <w:rsid w:val="00C363FD"/>
    <w:rsid w:val="00C377C8"/>
    <w:rsid w:val="00C43164"/>
    <w:rsid w:val="00C478FE"/>
    <w:rsid w:val="00C55939"/>
    <w:rsid w:val="00C56332"/>
    <w:rsid w:val="00C627DA"/>
    <w:rsid w:val="00C63C2D"/>
    <w:rsid w:val="00C64630"/>
    <w:rsid w:val="00C658F8"/>
    <w:rsid w:val="00C66140"/>
    <w:rsid w:val="00C70E59"/>
    <w:rsid w:val="00C72338"/>
    <w:rsid w:val="00C726F2"/>
    <w:rsid w:val="00C72813"/>
    <w:rsid w:val="00C7294F"/>
    <w:rsid w:val="00C72F8E"/>
    <w:rsid w:val="00C73C35"/>
    <w:rsid w:val="00C73D69"/>
    <w:rsid w:val="00C748FF"/>
    <w:rsid w:val="00C75BFE"/>
    <w:rsid w:val="00C80672"/>
    <w:rsid w:val="00C90FDD"/>
    <w:rsid w:val="00C91AF7"/>
    <w:rsid w:val="00C93D41"/>
    <w:rsid w:val="00C957DF"/>
    <w:rsid w:val="00C96E75"/>
    <w:rsid w:val="00CA0286"/>
    <w:rsid w:val="00CA30E3"/>
    <w:rsid w:val="00CB1FD7"/>
    <w:rsid w:val="00CC002D"/>
    <w:rsid w:val="00CC2615"/>
    <w:rsid w:val="00CC7090"/>
    <w:rsid w:val="00CC76F9"/>
    <w:rsid w:val="00CD222D"/>
    <w:rsid w:val="00CD4A72"/>
    <w:rsid w:val="00CD787B"/>
    <w:rsid w:val="00CE10F0"/>
    <w:rsid w:val="00CE6901"/>
    <w:rsid w:val="00CF3280"/>
    <w:rsid w:val="00CF50B8"/>
    <w:rsid w:val="00CF7058"/>
    <w:rsid w:val="00D00E8F"/>
    <w:rsid w:val="00D04F51"/>
    <w:rsid w:val="00D055E1"/>
    <w:rsid w:val="00D05B6F"/>
    <w:rsid w:val="00D063A4"/>
    <w:rsid w:val="00D0710F"/>
    <w:rsid w:val="00D07B01"/>
    <w:rsid w:val="00D12D22"/>
    <w:rsid w:val="00D14573"/>
    <w:rsid w:val="00D14E46"/>
    <w:rsid w:val="00D17601"/>
    <w:rsid w:val="00D20309"/>
    <w:rsid w:val="00D2121D"/>
    <w:rsid w:val="00D2272E"/>
    <w:rsid w:val="00D2315E"/>
    <w:rsid w:val="00D24B87"/>
    <w:rsid w:val="00D2564F"/>
    <w:rsid w:val="00D25AF9"/>
    <w:rsid w:val="00D2647E"/>
    <w:rsid w:val="00D26AA3"/>
    <w:rsid w:val="00D33B48"/>
    <w:rsid w:val="00D4336B"/>
    <w:rsid w:val="00D441E5"/>
    <w:rsid w:val="00D47645"/>
    <w:rsid w:val="00D50759"/>
    <w:rsid w:val="00D52BBF"/>
    <w:rsid w:val="00D549DA"/>
    <w:rsid w:val="00D54C0F"/>
    <w:rsid w:val="00D5639C"/>
    <w:rsid w:val="00D61587"/>
    <w:rsid w:val="00D6189C"/>
    <w:rsid w:val="00D64676"/>
    <w:rsid w:val="00D72F93"/>
    <w:rsid w:val="00D76068"/>
    <w:rsid w:val="00D762DB"/>
    <w:rsid w:val="00D773F5"/>
    <w:rsid w:val="00D81C4B"/>
    <w:rsid w:val="00D831D7"/>
    <w:rsid w:val="00D83AFE"/>
    <w:rsid w:val="00D84D96"/>
    <w:rsid w:val="00D9002B"/>
    <w:rsid w:val="00D901F2"/>
    <w:rsid w:val="00D90858"/>
    <w:rsid w:val="00D95EFE"/>
    <w:rsid w:val="00D96032"/>
    <w:rsid w:val="00D966E7"/>
    <w:rsid w:val="00DA22B8"/>
    <w:rsid w:val="00DA326A"/>
    <w:rsid w:val="00DA3A62"/>
    <w:rsid w:val="00DA5F83"/>
    <w:rsid w:val="00DA719D"/>
    <w:rsid w:val="00DB0444"/>
    <w:rsid w:val="00DB2ACA"/>
    <w:rsid w:val="00DB4A7E"/>
    <w:rsid w:val="00DB5DB1"/>
    <w:rsid w:val="00DC2D37"/>
    <w:rsid w:val="00DC42AB"/>
    <w:rsid w:val="00DC4A05"/>
    <w:rsid w:val="00DC5A4A"/>
    <w:rsid w:val="00DD046F"/>
    <w:rsid w:val="00DD1E73"/>
    <w:rsid w:val="00DD774E"/>
    <w:rsid w:val="00DE1F3F"/>
    <w:rsid w:val="00DE20FC"/>
    <w:rsid w:val="00DE44C9"/>
    <w:rsid w:val="00DE56A3"/>
    <w:rsid w:val="00DE6097"/>
    <w:rsid w:val="00DF4E72"/>
    <w:rsid w:val="00DF5968"/>
    <w:rsid w:val="00DF6060"/>
    <w:rsid w:val="00DF6083"/>
    <w:rsid w:val="00E00495"/>
    <w:rsid w:val="00E04506"/>
    <w:rsid w:val="00E04BCD"/>
    <w:rsid w:val="00E04CEF"/>
    <w:rsid w:val="00E05CA3"/>
    <w:rsid w:val="00E06D28"/>
    <w:rsid w:val="00E10FA0"/>
    <w:rsid w:val="00E172D0"/>
    <w:rsid w:val="00E173D9"/>
    <w:rsid w:val="00E24290"/>
    <w:rsid w:val="00E3222F"/>
    <w:rsid w:val="00E40589"/>
    <w:rsid w:val="00E414AA"/>
    <w:rsid w:val="00E4484E"/>
    <w:rsid w:val="00E4502D"/>
    <w:rsid w:val="00E50998"/>
    <w:rsid w:val="00E54441"/>
    <w:rsid w:val="00E55565"/>
    <w:rsid w:val="00E5626A"/>
    <w:rsid w:val="00E57F30"/>
    <w:rsid w:val="00E6080A"/>
    <w:rsid w:val="00E6362D"/>
    <w:rsid w:val="00E65471"/>
    <w:rsid w:val="00E70C6F"/>
    <w:rsid w:val="00E72E1F"/>
    <w:rsid w:val="00E81491"/>
    <w:rsid w:val="00E81988"/>
    <w:rsid w:val="00E8239F"/>
    <w:rsid w:val="00E838A3"/>
    <w:rsid w:val="00E8468F"/>
    <w:rsid w:val="00E87305"/>
    <w:rsid w:val="00E909AC"/>
    <w:rsid w:val="00E92362"/>
    <w:rsid w:val="00E95479"/>
    <w:rsid w:val="00E95731"/>
    <w:rsid w:val="00EA2267"/>
    <w:rsid w:val="00EA35A2"/>
    <w:rsid w:val="00EB03EF"/>
    <w:rsid w:val="00EB0892"/>
    <w:rsid w:val="00EB13DD"/>
    <w:rsid w:val="00EB1668"/>
    <w:rsid w:val="00EB1E81"/>
    <w:rsid w:val="00EB2FA4"/>
    <w:rsid w:val="00EC0E6D"/>
    <w:rsid w:val="00EC230F"/>
    <w:rsid w:val="00EC3921"/>
    <w:rsid w:val="00EC3E91"/>
    <w:rsid w:val="00EC4E43"/>
    <w:rsid w:val="00EC5323"/>
    <w:rsid w:val="00ED1F38"/>
    <w:rsid w:val="00ED353A"/>
    <w:rsid w:val="00ED436E"/>
    <w:rsid w:val="00ED43E0"/>
    <w:rsid w:val="00ED57E1"/>
    <w:rsid w:val="00ED5CBC"/>
    <w:rsid w:val="00EE11DE"/>
    <w:rsid w:val="00EE296F"/>
    <w:rsid w:val="00EE32BE"/>
    <w:rsid w:val="00EE3BB3"/>
    <w:rsid w:val="00EE6C7D"/>
    <w:rsid w:val="00EF20BC"/>
    <w:rsid w:val="00EF55D3"/>
    <w:rsid w:val="00EF7C4E"/>
    <w:rsid w:val="00F006D0"/>
    <w:rsid w:val="00F01642"/>
    <w:rsid w:val="00F01BF0"/>
    <w:rsid w:val="00F01FD3"/>
    <w:rsid w:val="00F02901"/>
    <w:rsid w:val="00F02D65"/>
    <w:rsid w:val="00F11031"/>
    <w:rsid w:val="00F1577E"/>
    <w:rsid w:val="00F15FE9"/>
    <w:rsid w:val="00F162E8"/>
    <w:rsid w:val="00F16F60"/>
    <w:rsid w:val="00F202B2"/>
    <w:rsid w:val="00F224E2"/>
    <w:rsid w:val="00F2388F"/>
    <w:rsid w:val="00F24A5A"/>
    <w:rsid w:val="00F31D11"/>
    <w:rsid w:val="00F31DBE"/>
    <w:rsid w:val="00F34CA5"/>
    <w:rsid w:val="00F354EA"/>
    <w:rsid w:val="00F362DC"/>
    <w:rsid w:val="00F40DE3"/>
    <w:rsid w:val="00F414BD"/>
    <w:rsid w:val="00F6116D"/>
    <w:rsid w:val="00F67AE1"/>
    <w:rsid w:val="00F67C19"/>
    <w:rsid w:val="00F67C38"/>
    <w:rsid w:val="00F7121F"/>
    <w:rsid w:val="00F72064"/>
    <w:rsid w:val="00F757AF"/>
    <w:rsid w:val="00F7682D"/>
    <w:rsid w:val="00F76ECA"/>
    <w:rsid w:val="00F7741D"/>
    <w:rsid w:val="00F83E9D"/>
    <w:rsid w:val="00F8447B"/>
    <w:rsid w:val="00F85BA9"/>
    <w:rsid w:val="00F87157"/>
    <w:rsid w:val="00F87307"/>
    <w:rsid w:val="00F933A8"/>
    <w:rsid w:val="00F9345A"/>
    <w:rsid w:val="00F95909"/>
    <w:rsid w:val="00FA05F5"/>
    <w:rsid w:val="00FA1BFE"/>
    <w:rsid w:val="00FA2019"/>
    <w:rsid w:val="00FA6975"/>
    <w:rsid w:val="00FA7639"/>
    <w:rsid w:val="00FA7925"/>
    <w:rsid w:val="00FB604E"/>
    <w:rsid w:val="00FC0731"/>
    <w:rsid w:val="00FC0D14"/>
    <w:rsid w:val="00FC0FD4"/>
    <w:rsid w:val="00FC1C0C"/>
    <w:rsid w:val="00FC38F9"/>
    <w:rsid w:val="00FC471A"/>
    <w:rsid w:val="00FD0F75"/>
    <w:rsid w:val="00FD603A"/>
    <w:rsid w:val="00FE3EF8"/>
    <w:rsid w:val="00FE4D25"/>
    <w:rsid w:val="00FE4E1B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30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  <w:style w:type="paragraph" w:customStyle="1" w:styleId="Wzorytekst">
    <w:name w:val="Wzory tekst"/>
    <w:basedOn w:val="Normalny"/>
    <w:uiPriority w:val="99"/>
    <w:rsid w:val="00E4484E"/>
    <w:pPr>
      <w:widowControl w:val="0"/>
      <w:autoSpaceDE w:val="0"/>
      <w:autoSpaceDN w:val="0"/>
      <w:adjustRightInd w:val="0"/>
      <w:spacing w:after="57" w:line="200" w:lineRule="atLeast"/>
      <w:jc w:val="both"/>
    </w:pPr>
    <w:rPr>
      <w:rFonts w:ascii="Swis721LtEU" w:eastAsia="Times New Roman" w:hAnsi="Swis721LtEU" w:cs="Swis721LtEU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30"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WW-WW8Num57z0">
    <w:name w:val="WW-WW8Num57z0"/>
    <w:rsid w:val="00C56332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E2829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E282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CA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CA5"/>
    <w:rPr>
      <w:sz w:val="16"/>
      <w:szCs w:val="16"/>
    </w:rPr>
  </w:style>
  <w:style w:type="paragraph" w:customStyle="1" w:styleId="WW-Tekstpodstawowy212345">
    <w:name w:val="WW-Tekst podstawowy 212345"/>
    <w:basedOn w:val="Normalny"/>
    <w:rsid w:val="007D2704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right="11"/>
      <w:jc w:val="both"/>
      <w:textAlignment w:val="baseline"/>
    </w:pPr>
    <w:rPr>
      <w:rFonts w:ascii="Times New Roman" w:eastAsia="Times New Roman" w:hAnsi="Times New Roman" w:cs="Arial"/>
      <w:color w:val="000000"/>
      <w:w w:val="93"/>
      <w:sz w:val="24"/>
      <w:szCs w:val="20"/>
    </w:rPr>
  </w:style>
  <w:style w:type="paragraph" w:styleId="Bezodstpw">
    <w:name w:val="No Spacing"/>
    <w:uiPriority w:val="1"/>
    <w:qFormat/>
    <w:rsid w:val="002D2614"/>
    <w:pPr>
      <w:spacing w:after="0" w:line="240" w:lineRule="auto"/>
    </w:pPr>
  </w:style>
  <w:style w:type="paragraph" w:customStyle="1" w:styleId="Wzorytekst">
    <w:name w:val="Wzory tekst"/>
    <w:basedOn w:val="Normalny"/>
    <w:uiPriority w:val="99"/>
    <w:rsid w:val="00E4484E"/>
    <w:pPr>
      <w:widowControl w:val="0"/>
      <w:autoSpaceDE w:val="0"/>
      <w:autoSpaceDN w:val="0"/>
      <w:adjustRightInd w:val="0"/>
      <w:spacing w:after="57" w:line="200" w:lineRule="atLeast"/>
      <w:jc w:val="both"/>
    </w:pPr>
    <w:rPr>
      <w:rFonts w:ascii="Swis721LtEU" w:eastAsia="Times New Roman" w:hAnsi="Swis721LtEU" w:cs="Swis721LtEU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4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6F595-9059-4679-BA56-F01CA29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</cp:lastModifiedBy>
  <cp:revision>2</cp:revision>
  <cp:lastPrinted>2018-05-09T08:10:00Z</cp:lastPrinted>
  <dcterms:created xsi:type="dcterms:W3CDTF">2018-05-14T13:14:00Z</dcterms:created>
  <dcterms:modified xsi:type="dcterms:W3CDTF">2018-05-14T13:14:00Z</dcterms:modified>
</cp:coreProperties>
</file>