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AE1" w:rsidRPr="00F67AE1" w:rsidRDefault="00F67AE1" w:rsidP="00304D0E">
      <w:pPr>
        <w:pStyle w:val="pkt"/>
        <w:spacing w:before="0" w:line="360" w:lineRule="auto"/>
        <w:ind w:left="0" w:firstLine="0"/>
        <w:rPr>
          <w:rFonts w:ascii="Arial" w:hAnsi="Arial" w:cs="Arial"/>
          <w:b/>
          <w:sz w:val="20"/>
        </w:rPr>
      </w:pPr>
    </w:p>
    <w:p w:rsidR="009D10A3" w:rsidRPr="001B2065" w:rsidRDefault="009D10A3" w:rsidP="001B2065">
      <w:pPr>
        <w:pStyle w:val="pkt"/>
        <w:spacing w:before="0" w:after="0"/>
        <w:ind w:left="0" w:firstLine="0"/>
        <w:rPr>
          <w:b/>
          <w:sz w:val="20"/>
        </w:rPr>
      </w:pPr>
      <w:r w:rsidRPr="001B2065">
        <w:rPr>
          <w:b/>
          <w:sz w:val="20"/>
        </w:rPr>
        <w:t>ZAMAWIAJĄCY:</w:t>
      </w:r>
    </w:p>
    <w:p w:rsidR="009D10A3" w:rsidRPr="001B2065" w:rsidRDefault="009D10A3" w:rsidP="001B2065">
      <w:pPr>
        <w:autoSpaceDE w:val="0"/>
        <w:spacing w:after="0" w:line="240" w:lineRule="auto"/>
        <w:rPr>
          <w:rFonts w:ascii="Times New Roman" w:hAnsi="Times New Roman" w:cs="Times New Roman"/>
          <w:b/>
          <w:sz w:val="20"/>
          <w:szCs w:val="20"/>
        </w:rPr>
      </w:pPr>
      <w:r w:rsidRPr="001B2065">
        <w:rPr>
          <w:rFonts w:ascii="Times New Roman" w:hAnsi="Times New Roman" w:cs="Times New Roman"/>
          <w:b/>
          <w:sz w:val="20"/>
          <w:szCs w:val="20"/>
        </w:rPr>
        <w:t xml:space="preserve">Zespół Szkół </w:t>
      </w:r>
      <w:r w:rsidR="00092453">
        <w:rPr>
          <w:rFonts w:ascii="Times New Roman" w:hAnsi="Times New Roman" w:cs="Times New Roman"/>
          <w:b/>
          <w:sz w:val="20"/>
          <w:szCs w:val="20"/>
        </w:rPr>
        <w:t>w Chocianowie</w:t>
      </w:r>
    </w:p>
    <w:p w:rsidR="009D10A3" w:rsidRPr="001B2065" w:rsidRDefault="009D10A3" w:rsidP="001B2065">
      <w:pPr>
        <w:autoSpaceDE w:val="0"/>
        <w:spacing w:after="0" w:line="240" w:lineRule="auto"/>
        <w:rPr>
          <w:rFonts w:ascii="Times New Roman" w:hAnsi="Times New Roman" w:cs="Times New Roman"/>
          <w:b/>
          <w:sz w:val="20"/>
          <w:szCs w:val="20"/>
        </w:rPr>
      </w:pPr>
      <w:r w:rsidRPr="001B2065">
        <w:rPr>
          <w:rFonts w:ascii="Times New Roman" w:hAnsi="Times New Roman" w:cs="Times New Roman"/>
          <w:b/>
          <w:sz w:val="20"/>
          <w:szCs w:val="20"/>
        </w:rPr>
        <w:t xml:space="preserve">ul. </w:t>
      </w:r>
      <w:r w:rsidR="00092453">
        <w:rPr>
          <w:rFonts w:ascii="Times New Roman" w:hAnsi="Times New Roman" w:cs="Times New Roman"/>
          <w:b/>
          <w:sz w:val="20"/>
          <w:szCs w:val="20"/>
        </w:rPr>
        <w:t>Kolonialna 13</w:t>
      </w:r>
    </w:p>
    <w:p w:rsidR="009D10A3" w:rsidRPr="001B2065" w:rsidRDefault="00092453" w:rsidP="001B2065">
      <w:pPr>
        <w:autoSpaceDE w:val="0"/>
        <w:spacing w:after="0" w:line="240" w:lineRule="auto"/>
        <w:rPr>
          <w:rFonts w:ascii="Times New Roman" w:hAnsi="Times New Roman" w:cs="Times New Roman"/>
          <w:b/>
          <w:sz w:val="20"/>
          <w:szCs w:val="20"/>
        </w:rPr>
      </w:pPr>
      <w:r>
        <w:rPr>
          <w:rFonts w:ascii="Times New Roman" w:hAnsi="Times New Roman" w:cs="Times New Roman"/>
          <w:b/>
          <w:sz w:val="20"/>
          <w:szCs w:val="20"/>
        </w:rPr>
        <w:t>59-140 Chocianów</w:t>
      </w:r>
      <w:r w:rsidR="009D10A3" w:rsidRPr="001B2065">
        <w:rPr>
          <w:rFonts w:ascii="Times New Roman" w:hAnsi="Times New Roman" w:cs="Times New Roman"/>
          <w:b/>
          <w:sz w:val="20"/>
          <w:szCs w:val="20"/>
        </w:rPr>
        <w:t xml:space="preserve"> </w:t>
      </w:r>
    </w:p>
    <w:p w:rsidR="009D10A3" w:rsidRPr="004B37A3" w:rsidRDefault="009D10A3" w:rsidP="001B2065">
      <w:pPr>
        <w:autoSpaceDE w:val="0"/>
        <w:spacing w:after="0" w:line="240" w:lineRule="auto"/>
        <w:rPr>
          <w:rFonts w:ascii="Times New Roman" w:eastAsia="Tahoma" w:hAnsi="Times New Roman" w:cs="Times New Roman"/>
          <w:sz w:val="20"/>
          <w:szCs w:val="20"/>
        </w:rPr>
      </w:pPr>
      <w:r w:rsidRPr="004B37A3">
        <w:rPr>
          <w:rFonts w:ascii="Times New Roman" w:hAnsi="Times New Roman" w:cs="Times New Roman"/>
          <w:b/>
          <w:sz w:val="20"/>
          <w:szCs w:val="20"/>
        </w:rPr>
        <w:t>adres e-mail:</w:t>
      </w:r>
      <w:r w:rsidRPr="004B37A3">
        <w:rPr>
          <w:rFonts w:ascii="Times New Roman" w:hAnsi="Times New Roman" w:cs="Times New Roman"/>
          <w:sz w:val="20"/>
          <w:szCs w:val="20"/>
        </w:rPr>
        <w:t xml:space="preserve"> </w:t>
      </w:r>
      <w:r w:rsidR="00092453" w:rsidRPr="004B37A3">
        <w:rPr>
          <w:rFonts w:ascii="Times New Roman" w:hAnsi="Times New Roman" w:cs="Times New Roman"/>
          <w:sz w:val="20"/>
          <w:szCs w:val="20"/>
        </w:rPr>
        <w:t>chzs@poczta.onet.pl</w:t>
      </w:r>
    </w:p>
    <w:p w:rsidR="009D10A3" w:rsidRPr="001B2065" w:rsidRDefault="009D10A3" w:rsidP="00304D0E">
      <w:pPr>
        <w:pStyle w:val="pkt"/>
        <w:spacing w:line="360" w:lineRule="auto"/>
        <w:ind w:left="0" w:firstLine="0"/>
        <w:rPr>
          <w:rFonts w:eastAsia="Tahoma"/>
          <w:sz w:val="20"/>
          <w:lang w:val="de-DE"/>
        </w:rPr>
      </w:pPr>
    </w:p>
    <w:p w:rsidR="002D563A" w:rsidRDefault="002D563A" w:rsidP="002D563A">
      <w:pPr>
        <w:pStyle w:val="Akapitzlist"/>
        <w:spacing w:line="360" w:lineRule="auto"/>
        <w:ind w:left="5670"/>
        <w:jc w:val="center"/>
        <w:rPr>
          <w:b/>
          <w:sz w:val="20"/>
        </w:rPr>
      </w:pPr>
      <w:bookmarkStart w:id="0" w:name="_Hlk498544942"/>
    </w:p>
    <w:p w:rsidR="002D563A" w:rsidRDefault="002D563A" w:rsidP="00827E8D">
      <w:pPr>
        <w:pStyle w:val="Akapitzlist"/>
        <w:spacing w:line="360" w:lineRule="auto"/>
        <w:ind w:left="720"/>
        <w:jc w:val="center"/>
        <w:rPr>
          <w:b/>
          <w:sz w:val="20"/>
        </w:rPr>
      </w:pPr>
    </w:p>
    <w:p w:rsidR="00827E8D" w:rsidRPr="00827E8D" w:rsidRDefault="00457D7A" w:rsidP="00827E8D">
      <w:pPr>
        <w:pStyle w:val="Akapitzlist"/>
        <w:spacing w:line="360" w:lineRule="auto"/>
        <w:ind w:left="720"/>
        <w:jc w:val="center"/>
        <w:rPr>
          <w:b/>
          <w:sz w:val="20"/>
        </w:rPr>
      </w:pPr>
      <w:r>
        <w:rPr>
          <w:b/>
          <w:sz w:val="20"/>
        </w:rPr>
        <w:t>ZAPYTANIE OFERTOWE</w:t>
      </w:r>
    </w:p>
    <w:p w:rsidR="00827E8D" w:rsidRDefault="00827E8D" w:rsidP="00827E8D">
      <w:pPr>
        <w:pStyle w:val="Akapitzlist"/>
        <w:spacing w:line="360" w:lineRule="auto"/>
        <w:ind w:left="720"/>
        <w:jc w:val="center"/>
        <w:rPr>
          <w:sz w:val="20"/>
        </w:rPr>
      </w:pPr>
      <w:r>
        <w:rPr>
          <w:sz w:val="20"/>
        </w:rPr>
        <w:t xml:space="preserve">NA PODSTAWIE ART. </w:t>
      </w:r>
      <w:r w:rsidR="00457D7A">
        <w:rPr>
          <w:sz w:val="20"/>
        </w:rPr>
        <w:t xml:space="preserve">4 pkt 8 w związku z art. 6A </w:t>
      </w:r>
      <w:r>
        <w:rPr>
          <w:sz w:val="20"/>
        </w:rPr>
        <w:t>STAWY PRAWO ZAMÓWIEŃ PUBLICZNYCH</w:t>
      </w:r>
    </w:p>
    <w:p w:rsidR="00827E8D" w:rsidRDefault="00827E8D" w:rsidP="00827E8D">
      <w:pPr>
        <w:pStyle w:val="Akapitzlist"/>
        <w:spacing w:line="360" w:lineRule="auto"/>
        <w:ind w:left="720"/>
        <w:jc w:val="center"/>
        <w:rPr>
          <w:sz w:val="20"/>
        </w:rPr>
      </w:pPr>
      <w:r>
        <w:rPr>
          <w:sz w:val="20"/>
        </w:rPr>
        <w:t>na:</w:t>
      </w:r>
    </w:p>
    <w:p w:rsidR="00827E8D" w:rsidRDefault="00827E8D" w:rsidP="00827E8D">
      <w:pPr>
        <w:pStyle w:val="Akapitzlist"/>
        <w:spacing w:line="360" w:lineRule="auto"/>
        <w:ind w:left="720"/>
        <w:jc w:val="center"/>
        <w:rPr>
          <w:sz w:val="20"/>
        </w:rPr>
      </w:pPr>
      <w:r>
        <w:rPr>
          <w:sz w:val="20"/>
        </w:rPr>
        <w:t xml:space="preserve"> </w:t>
      </w:r>
      <w:r w:rsidR="00EB03EF">
        <w:rPr>
          <w:sz w:val="20"/>
        </w:rPr>
        <w:t>Ś</w:t>
      </w:r>
      <w:r w:rsidR="00EB03EF" w:rsidRPr="00EB03EF">
        <w:rPr>
          <w:sz w:val="20"/>
        </w:rPr>
        <w:t>wiadczenie usług przeprowadzenia szkoleń dla nauczycieli kształcenia zawodowego</w:t>
      </w:r>
      <w:r>
        <w:rPr>
          <w:sz w:val="20"/>
        </w:rPr>
        <w:t xml:space="preserve"> - </w:t>
      </w:r>
      <w:r w:rsidR="00EB03EF" w:rsidRPr="00EB03EF">
        <w:rPr>
          <w:sz w:val="20"/>
        </w:rPr>
        <w:t xml:space="preserve"> </w:t>
      </w:r>
    </w:p>
    <w:p w:rsidR="00EB03EF" w:rsidRDefault="00827E8D" w:rsidP="00827E8D">
      <w:pPr>
        <w:pStyle w:val="Akapitzlist"/>
        <w:spacing w:line="360" w:lineRule="auto"/>
        <w:ind w:left="720"/>
        <w:jc w:val="center"/>
        <w:rPr>
          <w:sz w:val="20"/>
        </w:rPr>
      </w:pPr>
      <w:r>
        <w:rPr>
          <w:sz w:val="20"/>
        </w:rPr>
        <w:t xml:space="preserve">dwuczęściowy kurs </w:t>
      </w:r>
      <w:proofErr w:type="spellStart"/>
      <w:r>
        <w:rPr>
          <w:sz w:val="20"/>
        </w:rPr>
        <w:t>EdgeCAM</w:t>
      </w:r>
      <w:proofErr w:type="spellEnd"/>
    </w:p>
    <w:p w:rsidR="00F02901" w:rsidRPr="00EB03EF" w:rsidRDefault="00F02901" w:rsidP="00F02901">
      <w:pPr>
        <w:pStyle w:val="Akapitzlist"/>
        <w:spacing w:line="360" w:lineRule="auto"/>
        <w:ind w:left="720"/>
        <w:rPr>
          <w:sz w:val="20"/>
        </w:rPr>
      </w:pPr>
    </w:p>
    <w:p w:rsidR="001B2065" w:rsidRPr="00EE296F" w:rsidRDefault="00827E8D" w:rsidP="009F12E3">
      <w:pPr>
        <w:spacing w:after="0" w:line="360" w:lineRule="auto"/>
        <w:jc w:val="center"/>
        <w:rPr>
          <w:rFonts w:ascii="Times New Roman" w:hAnsi="Times New Roman" w:cs="Times New Roman"/>
          <w:bCs/>
          <w:sz w:val="20"/>
          <w:szCs w:val="20"/>
        </w:rPr>
      </w:pPr>
      <w:r>
        <w:rPr>
          <w:rFonts w:ascii="Times New Roman" w:hAnsi="Times New Roman" w:cs="Times New Roman"/>
          <w:sz w:val="20"/>
          <w:szCs w:val="20"/>
        </w:rPr>
        <w:t>w</w:t>
      </w:r>
      <w:r w:rsidR="00F02901">
        <w:rPr>
          <w:rFonts w:ascii="Times New Roman" w:hAnsi="Times New Roman" w:cs="Times New Roman"/>
          <w:sz w:val="20"/>
          <w:szCs w:val="20"/>
        </w:rPr>
        <w:t xml:space="preserve"> ramach </w:t>
      </w:r>
      <w:r w:rsidR="009D10A3" w:rsidRPr="00EE296F">
        <w:rPr>
          <w:rFonts w:ascii="Times New Roman" w:hAnsi="Times New Roman" w:cs="Times New Roman"/>
          <w:sz w:val="20"/>
          <w:szCs w:val="20"/>
        </w:rPr>
        <w:t xml:space="preserve">projektu pn.: </w:t>
      </w:r>
      <w:bookmarkEnd w:id="0"/>
      <w:r w:rsidR="001B2065" w:rsidRPr="00EE296F">
        <w:rPr>
          <w:rFonts w:ascii="Times New Roman" w:hAnsi="Times New Roman" w:cs="Times New Roman"/>
          <w:b/>
          <w:bCs/>
          <w:i/>
          <w:sz w:val="20"/>
          <w:szCs w:val="20"/>
        </w:rPr>
        <w:t>„Praktycznie to umiem – przygotowanie zawodowe uczniów do potrzeb rynku pracy”</w:t>
      </w:r>
      <w:r w:rsidR="009F12E3" w:rsidRPr="00EE296F">
        <w:rPr>
          <w:rFonts w:ascii="Times New Roman" w:hAnsi="Times New Roman" w:cs="Times New Roman"/>
          <w:b/>
          <w:bCs/>
          <w:i/>
          <w:sz w:val="20"/>
          <w:szCs w:val="20"/>
        </w:rPr>
        <w:t xml:space="preserve"> </w:t>
      </w:r>
      <w:r w:rsidR="001B2065" w:rsidRPr="00EE296F">
        <w:rPr>
          <w:rFonts w:ascii="Times New Roman" w:hAnsi="Times New Roman" w:cs="Times New Roman"/>
          <w:bCs/>
          <w:sz w:val="20"/>
          <w:szCs w:val="20"/>
        </w:rPr>
        <w:t xml:space="preserve">w ramach Regionalnego Programu Operacyjnego Województwa Dolnośląskiego 2014-2020 współfinansowanego ze środków Europejskiego Funduszu Społecznego </w:t>
      </w:r>
      <w:r w:rsidR="000114A0">
        <w:rPr>
          <w:rFonts w:ascii="Times New Roman" w:hAnsi="Times New Roman" w:cs="Times New Roman"/>
          <w:bCs/>
          <w:sz w:val="20"/>
          <w:szCs w:val="20"/>
        </w:rPr>
        <w:t>i</w:t>
      </w:r>
      <w:r w:rsidR="003C76FE">
        <w:rPr>
          <w:rFonts w:ascii="Times New Roman" w:hAnsi="Times New Roman" w:cs="Times New Roman"/>
          <w:bCs/>
          <w:sz w:val="20"/>
          <w:szCs w:val="20"/>
        </w:rPr>
        <w:t xml:space="preserve"> Budżetu Państwa</w:t>
      </w:r>
    </w:p>
    <w:p w:rsidR="00F67AE1" w:rsidRPr="00EE296F" w:rsidRDefault="00F67AE1" w:rsidP="00304D0E">
      <w:pPr>
        <w:overflowPunct w:val="0"/>
        <w:autoSpaceDE w:val="0"/>
        <w:spacing w:line="360" w:lineRule="auto"/>
        <w:ind w:left="4248" w:firstLine="708"/>
        <w:textAlignment w:val="baseline"/>
        <w:rPr>
          <w:rFonts w:ascii="Times New Roman" w:hAnsi="Times New Roman" w:cs="Times New Roman"/>
          <w:color w:val="000000"/>
          <w:sz w:val="20"/>
          <w:szCs w:val="20"/>
        </w:rPr>
      </w:pPr>
    </w:p>
    <w:p w:rsidR="001B2065" w:rsidRPr="001B2065" w:rsidRDefault="001B2065" w:rsidP="00304D0E">
      <w:pPr>
        <w:overflowPunct w:val="0"/>
        <w:autoSpaceDE w:val="0"/>
        <w:spacing w:line="360" w:lineRule="auto"/>
        <w:ind w:left="4248" w:firstLine="708"/>
        <w:textAlignment w:val="baseline"/>
        <w:rPr>
          <w:rFonts w:ascii="Times New Roman" w:hAnsi="Times New Roman" w:cs="Times New Roman"/>
          <w:color w:val="000000"/>
          <w:sz w:val="20"/>
          <w:szCs w:val="20"/>
        </w:rPr>
      </w:pPr>
    </w:p>
    <w:p w:rsidR="001B2065" w:rsidRPr="001B2065" w:rsidRDefault="001B2065" w:rsidP="00304D0E">
      <w:pPr>
        <w:overflowPunct w:val="0"/>
        <w:autoSpaceDE w:val="0"/>
        <w:spacing w:line="360" w:lineRule="auto"/>
        <w:ind w:left="4248" w:firstLine="708"/>
        <w:textAlignment w:val="baseline"/>
        <w:rPr>
          <w:rFonts w:ascii="Times New Roman" w:hAnsi="Times New Roman" w:cs="Times New Roman"/>
          <w:color w:val="000000"/>
          <w:sz w:val="20"/>
          <w:szCs w:val="20"/>
        </w:rPr>
      </w:pPr>
    </w:p>
    <w:p w:rsidR="009D10A3" w:rsidRPr="001B2065" w:rsidRDefault="0031659B" w:rsidP="00304D0E">
      <w:pPr>
        <w:overflowPunct w:val="0"/>
        <w:autoSpaceDE w:val="0"/>
        <w:spacing w:line="360" w:lineRule="auto"/>
        <w:ind w:left="4248" w:firstLine="708"/>
        <w:textAlignment w:val="baseline"/>
        <w:rPr>
          <w:rFonts w:ascii="Times New Roman" w:eastAsia="Tahoma" w:hAnsi="Times New Roman" w:cs="Times New Roman"/>
          <w:color w:val="000000"/>
          <w:sz w:val="20"/>
          <w:szCs w:val="20"/>
        </w:rPr>
      </w:pPr>
      <w:r>
        <w:rPr>
          <w:rFonts w:ascii="Times New Roman" w:hAnsi="Times New Roman" w:cs="Times New Roman"/>
          <w:color w:val="000000"/>
          <w:sz w:val="20"/>
          <w:szCs w:val="20"/>
        </w:rPr>
        <w:t xml:space="preserve">            </w:t>
      </w:r>
      <w:r w:rsidR="009F51A4">
        <w:rPr>
          <w:rFonts w:ascii="Times New Roman" w:hAnsi="Times New Roman" w:cs="Times New Roman"/>
          <w:color w:val="000000"/>
          <w:sz w:val="20"/>
          <w:szCs w:val="20"/>
        </w:rPr>
        <w:t xml:space="preserve">                          </w:t>
      </w:r>
      <w:r w:rsidR="009D10A3" w:rsidRPr="001B2065">
        <w:rPr>
          <w:rFonts w:ascii="Times New Roman" w:hAnsi="Times New Roman" w:cs="Times New Roman"/>
          <w:color w:val="000000"/>
          <w:sz w:val="20"/>
          <w:szCs w:val="20"/>
        </w:rPr>
        <w:t>Zatwierdz</w:t>
      </w:r>
      <w:r w:rsidR="004B37A3">
        <w:rPr>
          <w:rFonts w:ascii="Times New Roman" w:hAnsi="Times New Roman" w:cs="Times New Roman"/>
          <w:color w:val="000000"/>
          <w:sz w:val="20"/>
          <w:szCs w:val="20"/>
        </w:rPr>
        <w:t>ono</w:t>
      </w:r>
      <w:r w:rsidR="009D10A3" w:rsidRPr="001B2065">
        <w:rPr>
          <w:rFonts w:ascii="Times New Roman" w:hAnsi="Times New Roman" w:cs="Times New Roman"/>
          <w:color w:val="000000"/>
          <w:sz w:val="20"/>
          <w:szCs w:val="20"/>
        </w:rPr>
        <w:t xml:space="preserve">: </w:t>
      </w:r>
      <w:r w:rsidR="009D10A3" w:rsidRPr="001B2065">
        <w:rPr>
          <w:rFonts w:ascii="Times New Roman" w:eastAsia="Tahoma" w:hAnsi="Times New Roman" w:cs="Times New Roman"/>
          <w:color w:val="000000"/>
          <w:sz w:val="20"/>
          <w:szCs w:val="20"/>
        </w:rPr>
        <w:t xml:space="preserve">                                                                    </w:t>
      </w:r>
    </w:p>
    <w:p w:rsidR="009F51A4" w:rsidRPr="00066CE6" w:rsidRDefault="009F51A4" w:rsidP="009F51A4">
      <w:pPr>
        <w:pStyle w:val="pkt"/>
        <w:spacing w:before="0" w:after="0"/>
        <w:ind w:left="0" w:firstLine="0"/>
        <w:rPr>
          <w:b/>
          <w:sz w:val="22"/>
          <w:szCs w:val="22"/>
        </w:rPr>
      </w:pPr>
      <w:r>
        <w:rPr>
          <w:b/>
          <w:sz w:val="22"/>
          <w:szCs w:val="22"/>
        </w:rPr>
        <w:t xml:space="preserve">                                                                                                                     </w:t>
      </w:r>
      <w:r w:rsidRPr="00066CE6">
        <w:rPr>
          <w:b/>
          <w:sz w:val="22"/>
          <w:szCs w:val="22"/>
        </w:rPr>
        <w:t xml:space="preserve">Dyrektor </w:t>
      </w:r>
    </w:p>
    <w:p w:rsidR="009F51A4" w:rsidRPr="00066CE6" w:rsidRDefault="009F51A4" w:rsidP="009F51A4">
      <w:pPr>
        <w:pStyle w:val="pkt"/>
        <w:spacing w:before="0" w:after="0"/>
        <w:rPr>
          <w:b/>
          <w:sz w:val="22"/>
          <w:szCs w:val="22"/>
        </w:rPr>
      </w:pPr>
      <w:r w:rsidRPr="00066CE6">
        <w:rPr>
          <w:b/>
          <w:sz w:val="22"/>
          <w:szCs w:val="22"/>
        </w:rPr>
        <w:t xml:space="preserve">                                                                                            Zespołu Szkół w Chocianowie</w:t>
      </w:r>
    </w:p>
    <w:p w:rsidR="009F51A4" w:rsidRPr="00066CE6" w:rsidRDefault="009F51A4" w:rsidP="009F51A4">
      <w:pPr>
        <w:pStyle w:val="pkt"/>
        <w:spacing w:before="0" w:after="0"/>
        <w:rPr>
          <w:b/>
          <w:sz w:val="22"/>
          <w:szCs w:val="22"/>
        </w:rPr>
      </w:pPr>
      <w:r w:rsidRPr="00066CE6">
        <w:rPr>
          <w:b/>
          <w:sz w:val="22"/>
          <w:szCs w:val="22"/>
        </w:rPr>
        <w:t xml:space="preserve">                                                                                                mgr Bożena Wiszniewska</w:t>
      </w:r>
    </w:p>
    <w:p w:rsidR="009D10A3" w:rsidRPr="001B2065" w:rsidRDefault="009D10A3" w:rsidP="00304D0E">
      <w:pPr>
        <w:autoSpaceDE w:val="0"/>
        <w:spacing w:line="360" w:lineRule="auto"/>
        <w:ind w:left="4248" w:firstLine="708"/>
        <w:rPr>
          <w:rFonts w:ascii="Times New Roman" w:hAnsi="Times New Roman" w:cs="Times New Roman"/>
          <w:color w:val="000000"/>
          <w:sz w:val="20"/>
          <w:szCs w:val="20"/>
        </w:rPr>
      </w:pPr>
      <w:r w:rsidRPr="001B2065">
        <w:rPr>
          <w:rFonts w:ascii="Times New Roman" w:hAnsi="Times New Roman" w:cs="Times New Roman"/>
          <w:color w:val="000000"/>
          <w:sz w:val="20"/>
          <w:szCs w:val="20"/>
        </w:rPr>
        <w:t xml:space="preserve">                                                                      </w:t>
      </w:r>
      <w:r w:rsidRPr="001B2065">
        <w:rPr>
          <w:rFonts w:ascii="Times New Roman" w:hAnsi="Times New Roman" w:cs="Times New Roman"/>
          <w:b/>
          <w:bCs/>
          <w:sz w:val="20"/>
          <w:szCs w:val="20"/>
        </w:rPr>
        <w:t xml:space="preserve">       </w:t>
      </w:r>
    </w:p>
    <w:p w:rsidR="00F67AE1" w:rsidRDefault="00F67AE1" w:rsidP="00304D0E">
      <w:pPr>
        <w:autoSpaceDE w:val="0"/>
        <w:spacing w:line="360" w:lineRule="auto"/>
        <w:jc w:val="center"/>
        <w:rPr>
          <w:rFonts w:ascii="Times New Roman" w:hAnsi="Times New Roman" w:cs="Times New Roman"/>
          <w:sz w:val="20"/>
          <w:szCs w:val="20"/>
        </w:rPr>
      </w:pPr>
    </w:p>
    <w:p w:rsidR="009F51A4" w:rsidRDefault="009F51A4" w:rsidP="00304D0E">
      <w:pPr>
        <w:autoSpaceDE w:val="0"/>
        <w:spacing w:line="360" w:lineRule="auto"/>
        <w:jc w:val="center"/>
        <w:rPr>
          <w:rFonts w:ascii="Times New Roman" w:hAnsi="Times New Roman" w:cs="Times New Roman"/>
          <w:sz w:val="20"/>
          <w:szCs w:val="20"/>
        </w:rPr>
      </w:pPr>
    </w:p>
    <w:p w:rsidR="009F51A4" w:rsidRPr="001B2065" w:rsidRDefault="009F51A4" w:rsidP="00304D0E">
      <w:pPr>
        <w:autoSpaceDE w:val="0"/>
        <w:spacing w:line="360" w:lineRule="auto"/>
        <w:jc w:val="center"/>
        <w:rPr>
          <w:rFonts w:ascii="Times New Roman" w:hAnsi="Times New Roman" w:cs="Times New Roman"/>
          <w:sz w:val="20"/>
          <w:szCs w:val="20"/>
        </w:rPr>
      </w:pPr>
    </w:p>
    <w:p w:rsidR="00F67AE1" w:rsidRDefault="00F67AE1" w:rsidP="00304D0E">
      <w:pPr>
        <w:autoSpaceDE w:val="0"/>
        <w:spacing w:line="360" w:lineRule="auto"/>
        <w:jc w:val="center"/>
        <w:rPr>
          <w:rFonts w:ascii="Times New Roman" w:hAnsi="Times New Roman" w:cs="Times New Roman"/>
          <w:sz w:val="20"/>
          <w:szCs w:val="20"/>
        </w:rPr>
      </w:pPr>
    </w:p>
    <w:p w:rsidR="00CF3280" w:rsidRPr="001B2065" w:rsidRDefault="00CF3280" w:rsidP="00304D0E">
      <w:pPr>
        <w:autoSpaceDE w:val="0"/>
        <w:spacing w:line="360" w:lineRule="auto"/>
        <w:jc w:val="center"/>
        <w:rPr>
          <w:rFonts w:ascii="Times New Roman" w:hAnsi="Times New Roman" w:cs="Times New Roman"/>
          <w:sz w:val="20"/>
          <w:szCs w:val="20"/>
        </w:rPr>
      </w:pPr>
    </w:p>
    <w:p w:rsidR="009D10A3" w:rsidRPr="001B2065" w:rsidRDefault="00961C94" w:rsidP="00304D0E">
      <w:pPr>
        <w:autoSpaceDE w:val="0"/>
        <w:spacing w:line="360" w:lineRule="auto"/>
        <w:jc w:val="center"/>
        <w:rPr>
          <w:rFonts w:ascii="Times New Roman" w:hAnsi="Times New Roman" w:cs="Times New Roman"/>
          <w:sz w:val="20"/>
          <w:szCs w:val="20"/>
        </w:rPr>
      </w:pPr>
      <w:r>
        <w:rPr>
          <w:rFonts w:ascii="Times New Roman" w:hAnsi="Times New Roman" w:cs="Times New Roman"/>
          <w:sz w:val="20"/>
          <w:szCs w:val="20"/>
        </w:rPr>
        <w:t>CHOCIANÓW</w:t>
      </w:r>
      <w:r w:rsidR="001360D1" w:rsidRPr="001B2065">
        <w:rPr>
          <w:rFonts w:ascii="Times New Roman" w:hAnsi="Times New Roman" w:cs="Times New Roman"/>
          <w:sz w:val="20"/>
          <w:szCs w:val="20"/>
        </w:rPr>
        <w:t xml:space="preserve">, </w:t>
      </w:r>
      <w:r w:rsidR="001850AF">
        <w:rPr>
          <w:rFonts w:ascii="Times New Roman" w:hAnsi="Times New Roman" w:cs="Times New Roman"/>
          <w:sz w:val="20"/>
          <w:szCs w:val="20"/>
        </w:rPr>
        <w:t>15</w:t>
      </w:r>
      <w:r w:rsidR="00C748FF">
        <w:rPr>
          <w:rFonts w:ascii="Times New Roman" w:hAnsi="Times New Roman" w:cs="Times New Roman"/>
          <w:sz w:val="20"/>
          <w:szCs w:val="20"/>
        </w:rPr>
        <w:t>.0</w:t>
      </w:r>
      <w:r w:rsidR="00AE6E63">
        <w:rPr>
          <w:rFonts w:ascii="Times New Roman" w:hAnsi="Times New Roman" w:cs="Times New Roman"/>
          <w:sz w:val="20"/>
          <w:szCs w:val="20"/>
        </w:rPr>
        <w:t>5</w:t>
      </w:r>
      <w:r w:rsidR="00C748FF">
        <w:rPr>
          <w:rFonts w:ascii="Times New Roman" w:hAnsi="Times New Roman" w:cs="Times New Roman"/>
          <w:sz w:val="20"/>
          <w:szCs w:val="20"/>
        </w:rPr>
        <w:t>.2018r.</w:t>
      </w:r>
      <w:r w:rsidR="009D10A3" w:rsidRPr="001B2065">
        <w:rPr>
          <w:rFonts w:ascii="Times New Roman" w:hAnsi="Times New Roman" w:cs="Times New Roman"/>
          <w:sz w:val="20"/>
          <w:szCs w:val="20"/>
        </w:rPr>
        <w:t xml:space="preserve"> </w:t>
      </w:r>
    </w:p>
    <w:p w:rsidR="009D10A3" w:rsidRDefault="009D10A3" w:rsidP="00304D0E">
      <w:pPr>
        <w:autoSpaceDE w:val="0"/>
        <w:spacing w:line="360" w:lineRule="auto"/>
        <w:jc w:val="center"/>
        <w:rPr>
          <w:rFonts w:ascii="Times New Roman" w:hAnsi="Times New Roman" w:cs="Times New Roman"/>
          <w:color w:val="000000"/>
          <w:sz w:val="20"/>
          <w:szCs w:val="20"/>
        </w:rPr>
      </w:pPr>
    </w:p>
    <w:p w:rsidR="001850AF" w:rsidRDefault="001850AF" w:rsidP="00304D0E">
      <w:pPr>
        <w:autoSpaceDE w:val="0"/>
        <w:spacing w:line="360" w:lineRule="auto"/>
        <w:jc w:val="center"/>
        <w:rPr>
          <w:rFonts w:ascii="Times New Roman" w:hAnsi="Times New Roman" w:cs="Times New Roman"/>
          <w:color w:val="000000"/>
          <w:sz w:val="20"/>
          <w:szCs w:val="20"/>
        </w:rPr>
      </w:pPr>
    </w:p>
    <w:p w:rsidR="001850AF" w:rsidRPr="001B2065" w:rsidRDefault="001850AF" w:rsidP="00304D0E">
      <w:pPr>
        <w:autoSpaceDE w:val="0"/>
        <w:spacing w:line="360" w:lineRule="auto"/>
        <w:jc w:val="center"/>
        <w:rPr>
          <w:rFonts w:ascii="Times New Roman" w:hAnsi="Times New Roman" w:cs="Times New Roman"/>
          <w:color w:val="000000"/>
          <w:sz w:val="20"/>
          <w:szCs w:val="20"/>
        </w:rPr>
      </w:pPr>
    </w:p>
    <w:p w:rsidR="005D455F" w:rsidRPr="005D455F" w:rsidRDefault="009D10A3" w:rsidP="009C7157">
      <w:pPr>
        <w:pStyle w:val="Akapitzlist"/>
        <w:numPr>
          <w:ilvl w:val="0"/>
          <w:numId w:val="3"/>
        </w:numPr>
        <w:tabs>
          <w:tab w:val="left" w:pos="284"/>
          <w:tab w:val="left" w:pos="3010"/>
        </w:tabs>
        <w:autoSpaceDE w:val="0"/>
        <w:ind w:left="0" w:firstLine="0"/>
        <w:jc w:val="both"/>
        <w:rPr>
          <w:b/>
          <w:bCs/>
          <w:color w:val="000000"/>
          <w:sz w:val="20"/>
          <w:u w:val="single"/>
        </w:rPr>
      </w:pPr>
      <w:r w:rsidRPr="005D455F">
        <w:rPr>
          <w:b/>
          <w:bCs/>
          <w:color w:val="000000"/>
          <w:sz w:val="20"/>
          <w:u w:val="single"/>
        </w:rPr>
        <w:lastRenderedPageBreak/>
        <w:t xml:space="preserve">NAZWA ORAZ ADRES ZAMAWIAJĄCEGO, ADRES POCZTY ELEKTRONICZNEJ I </w:t>
      </w:r>
      <w:r w:rsidR="005D455F" w:rsidRPr="005D455F">
        <w:rPr>
          <w:b/>
          <w:bCs/>
          <w:color w:val="000000"/>
          <w:sz w:val="20"/>
          <w:u w:val="single"/>
        </w:rPr>
        <w:t>STRONY INTERNETOWEJ ZAMAWIAJĄCEGO</w:t>
      </w:r>
    </w:p>
    <w:p w:rsidR="005D455F" w:rsidRPr="005D455F" w:rsidRDefault="005D455F" w:rsidP="00654579">
      <w:pPr>
        <w:pStyle w:val="Akapitzlist"/>
        <w:tabs>
          <w:tab w:val="left" w:pos="284"/>
          <w:tab w:val="left" w:pos="3010"/>
        </w:tabs>
        <w:autoSpaceDE w:val="0"/>
        <w:ind w:left="0"/>
        <w:jc w:val="both"/>
        <w:rPr>
          <w:bCs/>
          <w:color w:val="000000"/>
          <w:sz w:val="20"/>
        </w:rPr>
      </w:pPr>
      <w:r w:rsidRPr="005D455F">
        <w:rPr>
          <w:bCs/>
          <w:color w:val="000000"/>
          <w:sz w:val="20"/>
        </w:rPr>
        <w:t>Zgodnie z umową nr RPDS.10.04.01-02-0007/17-00 z dnia 27.11.2017r. o dofinansowanie projektu w ramach RPO WD 2014-2020 współfinansowanego ze środków EFS</w:t>
      </w:r>
      <w:r w:rsidR="000114A0">
        <w:rPr>
          <w:bCs/>
          <w:color w:val="000000"/>
          <w:sz w:val="20"/>
        </w:rPr>
        <w:t xml:space="preserve"> i Budżetu Państwa</w:t>
      </w:r>
    </w:p>
    <w:p w:rsidR="005D455F" w:rsidRPr="0002098E" w:rsidRDefault="00CF3280" w:rsidP="00654579">
      <w:pPr>
        <w:pStyle w:val="Tekstpodstawowy"/>
        <w:spacing w:after="0"/>
        <w:rPr>
          <w:sz w:val="20"/>
          <w:u w:val="single"/>
        </w:rPr>
      </w:pPr>
      <w:r w:rsidRPr="0002098E">
        <w:rPr>
          <w:sz w:val="20"/>
          <w:u w:val="single"/>
        </w:rPr>
        <w:t>Beneficjent</w:t>
      </w:r>
      <w:r w:rsidR="005D455F" w:rsidRPr="0002098E">
        <w:rPr>
          <w:sz w:val="20"/>
          <w:u w:val="single"/>
        </w:rPr>
        <w:t xml:space="preserve">em jest </w:t>
      </w:r>
      <w:r w:rsidRPr="0002098E">
        <w:rPr>
          <w:sz w:val="20"/>
          <w:u w:val="single"/>
        </w:rPr>
        <w:t xml:space="preserve">: </w:t>
      </w:r>
    </w:p>
    <w:p w:rsidR="009174E0" w:rsidRPr="005D455F" w:rsidRDefault="009174E0" w:rsidP="00654579">
      <w:pPr>
        <w:pStyle w:val="Tekstpodstawowy"/>
        <w:spacing w:after="0"/>
        <w:rPr>
          <w:sz w:val="20"/>
        </w:rPr>
      </w:pPr>
      <w:r w:rsidRPr="005D455F">
        <w:rPr>
          <w:sz w:val="20"/>
        </w:rPr>
        <w:t>Powiat Polkowicki</w:t>
      </w:r>
      <w:r w:rsidR="00CF3280" w:rsidRPr="005D455F">
        <w:rPr>
          <w:sz w:val="20"/>
        </w:rPr>
        <w:t xml:space="preserve">,  </w:t>
      </w:r>
      <w:r w:rsidRPr="005D455F">
        <w:rPr>
          <w:sz w:val="20"/>
        </w:rPr>
        <w:t>ul. Św. Sebastiana 1, 59-100 Polkowice,</w:t>
      </w:r>
      <w:r w:rsidR="005D455F" w:rsidRPr="005D455F">
        <w:rPr>
          <w:sz w:val="20"/>
        </w:rPr>
        <w:t xml:space="preserve"> NIP 6922274708, REGON 390647239</w:t>
      </w:r>
    </w:p>
    <w:p w:rsidR="005D455F" w:rsidRPr="00654579" w:rsidRDefault="005D455F" w:rsidP="00654579">
      <w:pPr>
        <w:pStyle w:val="Tekstpodstawowy"/>
        <w:spacing w:after="0"/>
        <w:rPr>
          <w:b/>
          <w:sz w:val="20"/>
          <w:u w:val="single"/>
        </w:rPr>
      </w:pPr>
      <w:r w:rsidRPr="00654579">
        <w:rPr>
          <w:b/>
          <w:sz w:val="20"/>
          <w:u w:val="single"/>
        </w:rPr>
        <w:t>Realizator</w:t>
      </w:r>
      <w:r w:rsidR="002A4B41">
        <w:rPr>
          <w:b/>
          <w:sz w:val="20"/>
          <w:u w:val="single"/>
        </w:rPr>
        <w:t>ami są</w:t>
      </w:r>
      <w:r w:rsidRPr="00654579">
        <w:rPr>
          <w:b/>
          <w:sz w:val="20"/>
          <w:u w:val="single"/>
        </w:rPr>
        <w:t xml:space="preserve">: </w:t>
      </w:r>
    </w:p>
    <w:p w:rsidR="009174E0" w:rsidRPr="00092453" w:rsidRDefault="005D455F" w:rsidP="009C7157">
      <w:pPr>
        <w:pStyle w:val="Tekstpodstawowy"/>
        <w:numPr>
          <w:ilvl w:val="0"/>
          <w:numId w:val="4"/>
        </w:numPr>
        <w:tabs>
          <w:tab w:val="left" w:pos="284"/>
        </w:tabs>
        <w:spacing w:after="0"/>
        <w:ind w:left="0" w:firstLine="0"/>
        <w:jc w:val="both"/>
        <w:rPr>
          <w:sz w:val="20"/>
        </w:rPr>
      </w:pPr>
      <w:r w:rsidRPr="00092453">
        <w:rPr>
          <w:sz w:val="20"/>
        </w:rPr>
        <w:t xml:space="preserve">Zespół Szkół im. Narodów Zjednoczonej Europy w Polkowicach, ul. Skalników 6, 59-101 Polkowice, NIP </w:t>
      </w:r>
      <w:r w:rsidR="001B422B" w:rsidRPr="00092453">
        <w:rPr>
          <w:sz w:val="20"/>
        </w:rPr>
        <w:t>6921706761, REGON 390557996</w:t>
      </w:r>
    </w:p>
    <w:p w:rsidR="0002098E" w:rsidRPr="00092453" w:rsidRDefault="0002098E" w:rsidP="00654579">
      <w:pPr>
        <w:autoSpaceDE w:val="0"/>
        <w:spacing w:after="0" w:line="240" w:lineRule="auto"/>
        <w:rPr>
          <w:rFonts w:ascii="Times New Roman" w:hAnsi="Times New Roman" w:cs="Times New Roman"/>
          <w:sz w:val="20"/>
          <w:szCs w:val="20"/>
        </w:rPr>
      </w:pPr>
      <w:r w:rsidRPr="00092453">
        <w:rPr>
          <w:rFonts w:ascii="Times New Roman" w:hAnsi="Times New Roman" w:cs="Times New Roman"/>
          <w:color w:val="000000"/>
          <w:sz w:val="20"/>
          <w:szCs w:val="20"/>
        </w:rPr>
        <w:t xml:space="preserve">adres poczty elektronicznej </w:t>
      </w:r>
      <w:r w:rsidRPr="00092453">
        <w:rPr>
          <w:rFonts w:ascii="Times New Roman" w:hAnsi="Times New Roman" w:cs="Times New Roman"/>
          <w:sz w:val="20"/>
          <w:szCs w:val="20"/>
          <w:lang w:val="de-DE"/>
        </w:rPr>
        <w:t xml:space="preserve">e-mail: </w:t>
      </w:r>
      <w:hyperlink r:id="rId9" w:history="1">
        <w:r w:rsidR="00092453" w:rsidRPr="00092453">
          <w:rPr>
            <w:rStyle w:val="Hipercze"/>
            <w:rFonts w:ascii="Times New Roman" w:hAnsi="Times New Roman" w:cs="Times New Roman"/>
            <w:color w:val="auto"/>
            <w:sz w:val="20"/>
            <w:szCs w:val="20"/>
          </w:rPr>
          <w:t>zs@zs.polkowice.pl</w:t>
        </w:r>
      </w:hyperlink>
    </w:p>
    <w:p w:rsidR="0002098E" w:rsidRPr="00092453" w:rsidRDefault="0002098E" w:rsidP="00654579">
      <w:pPr>
        <w:autoSpaceDE w:val="0"/>
        <w:spacing w:after="0" w:line="240" w:lineRule="auto"/>
        <w:jc w:val="both"/>
        <w:rPr>
          <w:rFonts w:ascii="Times New Roman" w:hAnsi="Times New Roman" w:cs="Times New Roman"/>
          <w:sz w:val="20"/>
          <w:szCs w:val="20"/>
        </w:rPr>
      </w:pPr>
      <w:r w:rsidRPr="00092453">
        <w:rPr>
          <w:rFonts w:ascii="Times New Roman" w:hAnsi="Times New Roman" w:cs="Times New Roman"/>
          <w:sz w:val="20"/>
          <w:szCs w:val="20"/>
        </w:rPr>
        <w:t xml:space="preserve">adres strony internetowej: </w:t>
      </w:r>
      <w:hyperlink r:id="rId10" w:history="1">
        <w:r w:rsidRPr="00092453">
          <w:rPr>
            <w:rStyle w:val="Hipercze"/>
            <w:rFonts w:ascii="Times New Roman" w:hAnsi="Times New Roman" w:cs="Times New Roman"/>
            <w:color w:val="auto"/>
            <w:sz w:val="20"/>
            <w:szCs w:val="20"/>
          </w:rPr>
          <w:t>http://www.zs.polkowice.pl</w:t>
        </w:r>
      </w:hyperlink>
    </w:p>
    <w:p w:rsidR="0002098E" w:rsidRDefault="00AC5242" w:rsidP="00654579">
      <w:pPr>
        <w:pStyle w:val="Tekstpodstawowy"/>
        <w:spacing w:after="0"/>
        <w:jc w:val="both"/>
        <w:rPr>
          <w:sz w:val="20"/>
        </w:rPr>
      </w:pPr>
      <w:r w:rsidRPr="00C30964">
        <w:rPr>
          <w:sz w:val="20"/>
        </w:rPr>
        <w:t>(Uchwałą nr</w:t>
      </w:r>
      <w:r w:rsidR="00C30964" w:rsidRPr="00C30964">
        <w:rPr>
          <w:sz w:val="20"/>
        </w:rPr>
        <w:t xml:space="preserve"> 134/1/2018 </w:t>
      </w:r>
      <w:r w:rsidRPr="00C30964">
        <w:rPr>
          <w:sz w:val="20"/>
        </w:rPr>
        <w:t xml:space="preserve"> </w:t>
      </w:r>
      <w:r w:rsidR="0031659B" w:rsidRPr="00C30964">
        <w:rPr>
          <w:sz w:val="20"/>
        </w:rPr>
        <w:t>z</w:t>
      </w:r>
      <w:r w:rsidRPr="00C30964">
        <w:rPr>
          <w:sz w:val="20"/>
        </w:rPr>
        <w:t xml:space="preserve"> dnia </w:t>
      </w:r>
      <w:r w:rsidR="00C30964" w:rsidRPr="00C30964">
        <w:rPr>
          <w:sz w:val="20"/>
        </w:rPr>
        <w:t xml:space="preserve">09.01.2018r. </w:t>
      </w:r>
      <w:r w:rsidRPr="00C30964">
        <w:rPr>
          <w:sz w:val="20"/>
        </w:rPr>
        <w:t>Zarząd Powiatu Polkowickiego powierzył realizację projektu Dyrektorowi Zespołu Szkół w Polkowicach)</w:t>
      </w:r>
    </w:p>
    <w:p w:rsidR="009D10A3" w:rsidRPr="005B0CA4" w:rsidRDefault="00092453" w:rsidP="009C7157">
      <w:pPr>
        <w:pStyle w:val="Akapitzlist"/>
        <w:numPr>
          <w:ilvl w:val="0"/>
          <w:numId w:val="4"/>
        </w:numPr>
        <w:tabs>
          <w:tab w:val="left" w:pos="284"/>
          <w:tab w:val="left" w:pos="3010"/>
        </w:tabs>
        <w:autoSpaceDE w:val="0"/>
        <w:ind w:left="0" w:firstLine="0"/>
        <w:jc w:val="both"/>
        <w:rPr>
          <w:b/>
          <w:color w:val="0070C0"/>
          <w:sz w:val="20"/>
        </w:rPr>
      </w:pPr>
      <w:r>
        <w:rPr>
          <w:b/>
          <w:sz w:val="20"/>
        </w:rPr>
        <w:t xml:space="preserve">ZAMAWIAJĄCY W NINIEJSZYM POSTĘPOWANIU: </w:t>
      </w:r>
      <w:r w:rsidR="002A4B41" w:rsidRPr="00092453">
        <w:rPr>
          <w:b/>
          <w:color w:val="000000"/>
          <w:sz w:val="20"/>
        </w:rPr>
        <w:t>Zespół Szkół w Chocianowie, ul. Kolonialna 13, 59-140 Chocianów, NIP</w:t>
      </w:r>
      <w:r w:rsidR="00604624" w:rsidRPr="00092453">
        <w:rPr>
          <w:b/>
          <w:color w:val="000000"/>
          <w:sz w:val="20"/>
        </w:rPr>
        <w:t xml:space="preserve"> </w:t>
      </w:r>
      <w:r w:rsidR="00327CBF" w:rsidRPr="00092453">
        <w:rPr>
          <w:b/>
          <w:color w:val="000000"/>
          <w:sz w:val="20"/>
        </w:rPr>
        <w:t xml:space="preserve">6921142382 </w:t>
      </w:r>
      <w:r w:rsidR="002A4B41" w:rsidRPr="00092453">
        <w:rPr>
          <w:b/>
          <w:color w:val="000000"/>
          <w:sz w:val="20"/>
        </w:rPr>
        <w:t>REGON</w:t>
      </w:r>
      <w:r w:rsidR="00604624" w:rsidRPr="00092453">
        <w:rPr>
          <w:b/>
          <w:color w:val="000000"/>
          <w:sz w:val="20"/>
        </w:rPr>
        <w:t xml:space="preserve"> </w:t>
      </w:r>
      <w:r w:rsidR="00327CBF" w:rsidRPr="00092453">
        <w:rPr>
          <w:b/>
          <w:color w:val="000000"/>
          <w:sz w:val="20"/>
        </w:rPr>
        <w:t>000032514</w:t>
      </w:r>
      <w:r w:rsidR="00604624" w:rsidRPr="00092453">
        <w:rPr>
          <w:b/>
          <w:color w:val="000000"/>
          <w:sz w:val="20"/>
        </w:rPr>
        <w:t xml:space="preserve">, adres poczty elektronicznej: </w:t>
      </w:r>
      <w:hyperlink r:id="rId11" w:history="1">
        <w:r w:rsidR="00604624" w:rsidRPr="005B0CA4">
          <w:rPr>
            <w:rStyle w:val="Hipercze"/>
            <w:b/>
            <w:color w:val="0070C0"/>
            <w:sz w:val="20"/>
            <w:u w:val="none"/>
          </w:rPr>
          <w:t>chzs@poczta.onet.pl</w:t>
        </w:r>
      </w:hyperlink>
      <w:r w:rsidR="00604624" w:rsidRPr="00092453">
        <w:rPr>
          <w:b/>
          <w:sz w:val="20"/>
        </w:rPr>
        <w:t>, adre</w:t>
      </w:r>
      <w:r w:rsidR="00604624" w:rsidRPr="00092453">
        <w:rPr>
          <w:b/>
          <w:color w:val="000000"/>
          <w:sz w:val="20"/>
        </w:rPr>
        <w:t>s strony internetowej</w:t>
      </w:r>
      <w:r w:rsidR="0061758C" w:rsidRPr="0061758C">
        <w:rPr>
          <w:sz w:val="20"/>
        </w:rPr>
        <w:t xml:space="preserve"> </w:t>
      </w:r>
      <w:r w:rsidR="0061758C" w:rsidRPr="0061758C">
        <w:rPr>
          <w:b/>
          <w:sz w:val="20"/>
        </w:rPr>
        <w:t>Zamawiającego</w:t>
      </w:r>
      <w:r w:rsidR="00604624" w:rsidRPr="00092453">
        <w:rPr>
          <w:b/>
          <w:color w:val="000000"/>
          <w:sz w:val="20"/>
        </w:rPr>
        <w:t xml:space="preserve">: </w:t>
      </w:r>
      <w:r w:rsidR="00604624" w:rsidRPr="005B0CA4">
        <w:rPr>
          <w:b/>
          <w:color w:val="0070C0"/>
          <w:sz w:val="20"/>
        </w:rPr>
        <w:t>www.zschocianow.pl</w:t>
      </w:r>
    </w:p>
    <w:p w:rsidR="00196BDF" w:rsidRPr="00092453" w:rsidRDefault="00196BDF" w:rsidP="00196BDF">
      <w:pPr>
        <w:pStyle w:val="Tekstpodstawowy"/>
        <w:spacing w:after="0"/>
        <w:jc w:val="both"/>
        <w:rPr>
          <w:b/>
          <w:sz w:val="20"/>
        </w:rPr>
      </w:pPr>
      <w:r w:rsidRPr="00092453">
        <w:rPr>
          <w:b/>
          <w:sz w:val="20"/>
        </w:rPr>
        <w:t>(Uchwałą nr</w:t>
      </w:r>
      <w:r w:rsidR="00C30964" w:rsidRPr="00092453">
        <w:rPr>
          <w:b/>
          <w:sz w:val="20"/>
        </w:rPr>
        <w:t xml:space="preserve"> 134/2/2018 </w:t>
      </w:r>
      <w:r w:rsidRPr="00092453">
        <w:rPr>
          <w:b/>
          <w:sz w:val="20"/>
        </w:rPr>
        <w:t>z dnia</w:t>
      </w:r>
      <w:r w:rsidR="00C30964" w:rsidRPr="00092453">
        <w:rPr>
          <w:b/>
          <w:sz w:val="20"/>
        </w:rPr>
        <w:t xml:space="preserve"> 09.01.2018r. </w:t>
      </w:r>
      <w:r w:rsidRPr="00092453">
        <w:rPr>
          <w:b/>
          <w:sz w:val="20"/>
        </w:rPr>
        <w:t>Zarząd Powiatu Polkowickiego powierzył realizację projektu Dyrektorowi Zespołu Szkół w Chocianowie)</w:t>
      </w:r>
    </w:p>
    <w:p w:rsidR="00604624" w:rsidRDefault="00604624" w:rsidP="00654579">
      <w:pPr>
        <w:tabs>
          <w:tab w:val="left" w:pos="3010"/>
        </w:tabs>
        <w:autoSpaceDE w:val="0"/>
        <w:spacing w:after="0" w:line="240" w:lineRule="auto"/>
        <w:jc w:val="both"/>
        <w:rPr>
          <w:rFonts w:ascii="Times New Roman" w:hAnsi="Times New Roman" w:cs="Times New Roman"/>
          <w:b/>
          <w:bCs/>
          <w:color w:val="000000"/>
          <w:sz w:val="20"/>
          <w:szCs w:val="20"/>
        </w:rPr>
      </w:pPr>
    </w:p>
    <w:p w:rsidR="009D10A3" w:rsidRPr="0064514D" w:rsidRDefault="009D10A3" w:rsidP="00654579">
      <w:pPr>
        <w:tabs>
          <w:tab w:val="left" w:pos="3010"/>
        </w:tabs>
        <w:autoSpaceDE w:val="0"/>
        <w:spacing w:after="0" w:line="240" w:lineRule="auto"/>
        <w:jc w:val="both"/>
        <w:rPr>
          <w:rFonts w:ascii="Times New Roman" w:hAnsi="Times New Roman" w:cs="Times New Roman"/>
          <w:color w:val="000000"/>
          <w:sz w:val="20"/>
          <w:szCs w:val="20"/>
          <w:u w:val="single"/>
        </w:rPr>
      </w:pPr>
      <w:r w:rsidRPr="0064514D">
        <w:rPr>
          <w:rFonts w:ascii="Times New Roman" w:hAnsi="Times New Roman" w:cs="Times New Roman"/>
          <w:b/>
          <w:bCs/>
          <w:color w:val="000000"/>
          <w:sz w:val="20"/>
          <w:szCs w:val="20"/>
          <w:u w:val="single"/>
        </w:rPr>
        <w:t>II. OZNACZENIE POSTĘPOWANIA:</w:t>
      </w:r>
    </w:p>
    <w:p w:rsidR="001D7309" w:rsidRDefault="009D10A3" w:rsidP="001D7309">
      <w:pPr>
        <w:spacing w:after="0" w:line="240" w:lineRule="auto"/>
        <w:rPr>
          <w:rFonts w:ascii="Times New Roman" w:hAnsi="Times New Roman" w:cs="Times New Roman"/>
          <w:color w:val="000000"/>
          <w:sz w:val="20"/>
          <w:szCs w:val="20"/>
        </w:rPr>
      </w:pPr>
      <w:r w:rsidRPr="001B2065">
        <w:rPr>
          <w:rFonts w:ascii="Times New Roman" w:hAnsi="Times New Roman" w:cs="Times New Roman"/>
          <w:color w:val="000000"/>
          <w:sz w:val="20"/>
          <w:szCs w:val="20"/>
        </w:rPr>
        <w:t>Postępowanie, którego dotyczy niniejszy dokument oznaczone jest znakiem</w:t>
      </w:r>
      <w:r w:rsidRPr="00B3728B">
        <w:rPr>
          <w:rFonts w:ascii="Times New Roman" w:hAnsi="Times New Roman" w:cs="Times New Roman"/>
          <w:color w:val="000000"/>
          <w:sz w:val="20"/>
          <w:szCs w:val="20"/>
        </w:rPr>
        <w:t xml:space="preserve">:  </w:t>
      </w:r>
      <w:proofErr w:type="spellStart"/>
      <w:r w:rsidR="001D7309" w:rsidRPr="00B3728B">
        <w:rPr>
          <w:rFonts w:ascii="Times New Roman" w:hAnsi="Times New Roman"/>
          <w:bCs/>
          <w:sz w:val="20"/>
          <w:szCs w:val="20"/>
        </w:rPr>
        <w:t>Z.Szk</w:t>
      </w:r>
      <w:proofErr w:type="spellEnd"/>
      <w:r w:rsidR="001D7309" w:rsidRPr="00B3728B">
        <w:rPr>
          <w:rFonts w:ascii="Times New Roman" w:hAnsi="Times New Roman"/>
          <w:bCs/>
          <w:sz w:val="20"/>
          <w:szCs w:val="20"/>
        </w:rPr>
        <w:t>/231/</w:t>
      </w:r>
      <w:r w:rsidR="002D563A" w:rsidRPr="00B3728B">
        <w:rPr>
          <w:rFonts w:ascii="Times New Roman" w:hAnsi="Times New Roman"/>
          <w:bCs/>
          <w:sz w:val="20"/>
          <w:szCs w:val="20"/>
        </w:rPr>
        <w:t>4</w:t>
      </w:r>
      <w:r w:rsidR="00B3728B" w:rsidRPr="00B3728B">
        <w:rPr>
          <w:rFonts w:ascii="Times New Roman" w:hAnsi="Times New Roman"/>
          <w:bCs/>
          <w:sz w:val="20"/>
          <w:szCs w:val="20"/>
        </w:rPr>
        <w:t>42</w:t>
      </w:r>
      <w:r w:rsidR="001D7309" w:rsidRPr="00B3728B">
        <w:rPr>
          <w:rFonts w:ascii="Times New Roman" w:hAnsi="Times New Roman"/>
          <w:bCs/>
          <w:sz w:val="20"/>
          <w:szCs w:val="20"/>
        </w:rPr>
        <w:t>/18.</w:t>
      </w:r>
      <w:r w:rsidR="001D7309">
        <w:rPr>
          <w:rFonts w:ascii="Times New Roman" w:hAnsi="Times New Roman"/>
          <w:bCs/>
          <w:sz w:val="24"/>
          <w:szCs w:val="20"/>
        </w:rPr>
        <w:t xml:space="preserve"> </w:t>
      </w:r>
    </w:p>
    <w:p w:rsidR="009D10A3" w:rsidRPr="001B2065" w:rsidRDefault="009D10A3" w:rsidP="001D7309">
      <w:pPr>
        <w:spacing w:after="0" w:line="240" w:lineRule="auto"/>
        <w:rPr>
          <w:rFonts w:ascii="Times New Roman" w:hAnsi="Times New Roman" w:cs="Times New Roman"/>
          <w:color w:val="000000"/>
          <w:sz w:val="20"/>
          <w:szCs w:val="20"/>
        </w:rPr>
      </w:pPr>
      <w:r w:rsidRPr="001B2065">
        <w:rPr>
          <w:rFonts w:ascii="Times New Roman" w:hAnsi="Times New Roman" w:cs="Times New Roman"/>
          <w:color w:val="000000"/>
          <w:sz w:val="20"/>
          <w:szCs w:val="20"/>
        </w:rPr>
        <w:t>Wykonawcy winni we wszelkich kontaktach z Zamawiającym powoływać się na wyżej podane oznaczenie.</w:t>
      </w:r>
    </w:p>
    <w:p w:rsidR="009D10A3" w:rsidRPr="001B2065" w:rsidRDefault="009D10A3" w:rsidP="00654579">
      <w:pPr>
        <w:tabs>
          <w:tab w:val="left" w:pos="3010"/>
        </w:tabs>
        <w:autoSpaceDE w:val="0"/>
        <w:spacing w:after="0" w:line="240" w:lineRule="auto"/>
        <w:jc w:val="both"/>
        <w:rPr>
          <w:rFonts w:ascii="Times New Roman" w:hAnsi="Times New Roman" w:cs="Times New Roman"/>
          <w:color w:val="000000"/>
          <w:sz w:val="20"/>
          <w:szCs w:val="20"/>
        </w:rPr>
      </w:pPr>
    </w:p>
    <w:p w:rsidR="009D10A3" w:rsidRPr="0064514D" w:rsidRDefault="009D10A3" w:rsidP="00654579">
      <w:pPr>
        <w:tabs>
          <w:tab w:val="left" w:pos="3010"/>
        </w:tabs>
        <w:autoSpaceDE w:val="0"/>
        <w:spacing w:after="0" w:line="240" w:lineRule="auto"/>
        <w:rPr>
          <w:rFonts w:ascii="Times New Roman" w:hAnsi="Times New Roman" w:cs="Times New Roman"/>
          <w:color w:val="000000"/>
          <w:sz w:val="20"/>
          <w:szCs w:val="20"/>
          <w:u w:val="single"/>
        </w:rPr>
      </w:pPr>
      <w:r w:rsidRPr="0064514D">
        <w:rPr>
          <w:rFonts w:ascii="Times New Roman" w:hAnsi="Times New Roman" w:cs="Times New Roman"/>
          <w:b/>
          <w:bCs/>
          <w:color w:val="000000"/>
          <w:sz w:val="20"/>
          <w:szCs w:val="20"/>
          <w:u w:val="single"/>
        </w:rPr>
        <w:t>III. TRYB UDZIELENIA ZAMÓWIENIA:</w:t>
      </w:r>
    </w:p>
    <w:p w:rsidR="009D10A3" w:rsidRPr="001B2065" w:rsidRDefault="009D10A3" w:rsidP="00654579">
      <w:pPr>
        <w:tabs>
          <w:tab w:val="left" w:pos="3010"/>
        </w:tabs>
        <w:autoSpaceDE w:val="0"/>
        <w:spacing w:after="0" w:line="240" w:lineRule="auto"/>
        <w:jc w:val="both"/>
        <w:rPr>
          <w:rFonts w:ascii="Times New Roman" w:hAnsi="Times New Roman" w:cs="Times New Roman"/>
          <w:color w:val="000000"/>
          <w:sz w:val="20"/>
          <w:szCs w:val="20"/>
        </w:rPr>
      </w:pPr>
      <w:r w:rsidRPr="001B2065">
        <w:rPr>
          <w:rFonts w:ascii="Times New Roman" w:hAnsi="Times New Roman" w:cs="Times New Roman"/>
          <w:color w:val="000000"/>
          <w:sz w:val="20"/>
          <w:szCs w:val="20"/>
        </w:rPr>
        <w:t xml:space="preserve">1. Postępowanie o udzielenie zamówienia prowadzone jest </w:t>
      </w:r>
      <w:r w:rsidR="001850AF">
        <w:rPr>
          <w:rFonts w:ascii="Times New Roman" w:hAnsi="Times New Roman" w:cs="Times New Roman"/>
          <w:color w:val="000000"/>
          <w:sz w:val="20"/>
          <w:szCs w:val="20"/>
        </w:rPr>
        <w:t xml:space="preserve">na podstawie art. 4 pkt 8 w związku z art. 6a </w:t>
      </w:r>
      <w:r w:rsidRPr="001B2065">
        <w:rPr>
          <w:rFonts w:ascii="Times New Roman" w:hAnsi="Times New Roman" w:cs="Times New Roman"/>
          <w:color w:val="000000"/>
          <w:sz w:val="20"/>
          <w:szCs w:val="20"/>
        </w:rPr>
        <w:t>ustawy z dnia 29 stycznia 2004 roku Prawo zamówień publicznych (</w:t>
      </w:r>
      <w:proofErr w:type="spellStart"/>
      <w:r w:rsidRPr="001B2065">
        <w:rPr>
          <w:rFonts w:ascii="Times New Roman" w:hAnsi="Times New Roman" w:cs="Times New Roman"/>
          <w:color w:val="000000"/>
          <w:sz w:val="20"/>
          <w:szCs w:val="20"/>
        </w:rPr>
        <w:t>t.j</w:t>
      </w:r>
      <w:proofErr w:type="spellEnd"/>
      <w:r w:rsidRPr="001B2065">
        <w:rPr>
          <w:rFonts w:ascii="Times New Roman" w:hAnsi="Times New Roman" w:cs="Times New Roman"/>
          <w:color w:val="000000"/>
          <w:sz w:val="20"/>
          <w:szCs w:val="20"/>
        </w:rPr>
        <w:t xml:space="preserve">. Dz. U. z 2017 r. poz. 1579 z </w:t>
      </w:r>
      <w:proofErr w:type="spellStart"/>
      <w:r w:rsidRPr="001B2065">
        <w:rPr>
          <w:rFonts w:ascii="Times New Roman" w:hAnsi="Times New Roman" w:cs="Times New Roman"/>
          <w:color w:val="000000"/>
          <w:sz w:val="20"/>
          <w:szCs w:val="20"/>
        </w:rPr>
        <w:t>późn</w:t>
      </w:r>
      <w:proofErr w:type="spellEnd"/>
      <w:r w:rsidRPr="001B2065">
        <w:rPr>
          <w:rFonts w:ascii="Times New Roman" w:hAnsi="Times New Roman" w:cs="Times New Roman"/>
          <w:color w:val="000000"/>
          <w:sz w:val="20"/>
          <w:szCs w:val="20"/>
        </w:rPr>
        <w:t>. zm.).</w:t>
      </w:r>
    </w:p>
    <w:p w:rsidR="000150D1" w:rsidRDefault="000150D1" w:rsidP="00D773F5">
      <w:pPr>
        <w:tabs>
          <w:tab w:val="left" w:pos="3010"/>
        </w:tabs>
        <w:autoSpaceDE w:val="0"/>
        <w:spacing w:after="0" w:line="240" w:lineRule="auto"/>
        <w:jc w:val="both"/>
        <w:rPr>
          <w:rFonts w:ascii="Times New Roman" w:hAnsi="Times New Roman" w:cs="Times New Roman"/>
          <w:b/>
          <w:bCs/>
          <w:color w:val="000000"/>
          <w:sz w:val="20"/>
          <w:szCs w:val="20"/>
        </w:rPr>
      </w:pPr>
    </w:p>
    <w:p w:rsidR="009D10A3" w:rsidRPr="00C0658E" w:rsidRDefault="009D10A3" w:rsidP="00D773F5">
      <w:pPr>
        <w:tabs>
          <w:tab w:val="left" w:pos="3010"/>
        </w:tabs>
        <w:autoSpaceDE w:val="0"/>
        <w:spacing w:after="0" w:line="240" w:lineRule="auto"/>
        <w:jc w:val="both"/>
        <w:rPr>
          <w:rFonts w:ascii="Times New Roman" w:hAnsi="Times New Roman" w:cs="Times New Roman"/>
          <w:color w:val="000000"/>
          <w:sz w:val="20"/>
          <w:szCs w:val="20"/>
          <w:u w:val="single"/>
        </w:rPr>
      </w:pPr>
      <w:r w:rsidRPr="00C0658E">
        <w:rPr>
          <w:rFonts w:ascii="Times New Roman" w:hAnsi="Times New Roman" w:cs="Times New Roman"/>
          <w:b/>
          <w:bCs/>
          <w:color w:val="000000"/>
          <w:sz w:val="20"/>
          <w:szCs w:val="20"/>
          <w:u w:val="single"/>
        </w:rPr>
        <w:t>IV. OPIS PRZEDMIOTU ZAMÓWIENIA:</w:t>
      </w:r>
    </w:p>
    <w:p w:rsidR="003B6DBF" w:rsidRPr="00CB1FD7" w:rsidRDefault="009D10A3" w:rsidP="00CB1FD7">
      <w:pPr>
        <w:pStyle w:val="Akapitzlist"/>
        <w:numPr>
          <w:ilvl w:val="0"/>
          <w:numId w:val="56"/>
        </w:numPr>
        <w:tabs>
          <w:tab w:val="left" w:pos="284"/>
        </w:tabs>
        <w:ind w:left="0" w:firstLine="0"/>
        <w:contextualSpacing/>
        <w:jc w:val="both"/>
        <w:rPr>
          <w:bCs/>
          <w:sz w:val="20"/>
        </w:rPr>
      </w:pPr>
      <w:r w:rsidRPr="00614A38">
        <w:rPr>
          <w:color w:val="000000"/>
          <w:sz w:val="20"/>
        </w:rPr>
        <w:t>Przedmiotem zamówienia jest</w:t>
      </w:r>
      <w:r w:rsidR="00614A38" w:rsidRPr="00614A38">
        <w:rPr>
          <w:color w:val="000000"/>
          <w:sz w:val="20"/>
        </w:rPr>
        <w:t xml:space="preserve"> </w:t>
      </w:r>
      <w:r w:rsidR="00614A38" w:rsidRPr="00614A38">
        <w:rPr>
          <w:rFonts w:eastAsia="SimSun"/>
          <w:color w:val="000000"/>
          <w:sz w:val="20"/>
        </w:rPr>
        <w:t xml:space="preserve">przeprowadzenie </w:t>
      </w:r>
      <w:r w:rsidR="0035277A" w:rsidRPr="00614A38">
        <w:rPr>
          <w:rFonts w:eastAsia="SimSun"/>
          <w:color w:val="000000"/>
          <w:sz w:val="20"/>
        </w:rPr>
        <w:t>szkole</w:t>
      </w:r>
      <w:r w:rsidR="00614A38" w:rsidRPr="00614A38">
        <w:rPr>
          <w:rFonts w:eastAsia="SimSun"/>
          <w:color w:val="000000"/>
          <w:sz w:val="20"/>
        </w:rPr>
        <w:t xml:space="preserve">nia </w:t>
      </w:r>
      <w:r w:rsidR="0035277A" w:rsidRPr="00614A38">
        <w:rPr>
          <w:rFonts w:eastAsia="SimSun"/>
          <w:color w:val="000000"/>
          <w:sz w:val="20"/>
        </w:rPr>
        <w:t>dla nauczycieli kształcenia zawodowego (w ramach zadania nr</w:t>
      </w:r>
      <w:r w:rsidR="000114A0" w:rsidRPr="00614A38">
        <w:rPr>
          <w:rFonts w:eastAsia="SimSun"/>
          <w:color w:val="000000"/>
          <w:sz w:val="20"/>
        </w:rPr>
        <w:t xml:space="preserve"> </w:t>
      </w:r>
      <w:r w:rsidR="0035277A" w:rsidRPr="00614A38">
        <w:rPr>
          <w:rFonts w:eastAsia="SimSun"/>
          <w:color w:val="000000"/>
          <w:sz w:val="20"/>
        </w:rPr>
        <w:t>6 Projektu)</w:t>
      </w:r>
      <w:r w:rsidR="00614A38" w:rsidRPr="00614A38">
        <w:rPr>
          <w:rFonts w:eastAsia="SimSun"/>
          <w:color w:val="000000"/>
          <w:sz w:val="20"/>
        </w:rPr>
        <w:t xml:space="preserve"> - </w:t>
      </w:r>
      <w:r w:rsidR="00614A38" w:rsidRPr="00614A38">
        <w:rPr>
          <w:bCs/>
          <w:sz w:val="20"/>
        </w:rPr>
        <w:t>2-częsciowy kurs EgdeCAM</w:t>
      </w:r>
      <w:r w:rsidR="00614A38">
        <w:rPr>
          <w:bCs/>
          <w:sz w:val="20"/>
        </w:rPr>
        <w:t>.</w:t>
      </w:r>
      <w:r w:rsidR="00CB1FD7">
        <w:rPr>
          <w:bCs/>
          <w:sz w:val="20"/>
        </w:rPr>
        <w:t xml:space="preserve"> Szczegółowy opis przedmiotu zamówienia w załączniku do </w:t>
      </w:r>
      <w:r w:rsidR="001850AF">
        <w:rPr>
          <w:bCs/>
          <w:sz w:val="20"/>
        </w:rPr>
        <w:t>niniejszego zapytania ofertowego.</w:t>
      </w:r>
    </w:p>
    <w:p w:rsidR="00B54376" w:rsidRPr="00161DD6" w:rsidRDefault="00614A38" w:rsidP="00B54376">
      <w:pPr>
        <w:widowControl w:val="0"/>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2. </w:t>
      </w:r>
      <w:r w:rsidR="00F87307" w:rsidRPr="00161DD6">
        <w:rPr>
          <w:rFonts w:ascii="Times New Roman" w:hAnsi="Times New Roman" w:cs="Times New Roman"/>
          <w:bCs/>
          <w:sz w:val="20"/>
          <w:szCs w:val="20"/>
        </w:rPr>
        <w:t>Wspólny słownik zamówień publicznych:</w:t>
      </w:r>
    </w:p>
    <w:p w:rsidR="00AC7D73" w:rsidRPr="00614A38" w:rsidRDefault="00AC7D73" w:rsidP="00C96E75">
      <w:pPr>
        <w:pStyle w:val="WW-Tekstpodstawowy3"/>
        <w:tabs>
          <w:tab w:val="clear" w:pos="9000"/>
        </w:tabs>
        <w:overflowPunct w:val="0"/>
        <w:autoSpaceDE w:val="0"/>
        <w:autoSpaceDN w:val="0"/>
        <w:adjustRightInd w:val="0"/>
        <w:textAlignment w:val="baseline"/>
        <w:rPr>
          <w:rFonts w:eastAsiaTheme="minorHAnsi"/>
          <w:szCs w:val="22"/>
        </w:rPr>
      </w:pPr>
      <w:r w:rsidRPr="00614A38">
        <w:rPr>
          <w:rFonts w:eastAsiaTheme="minorHAnsi"/>
          <w:szCs w:val="22"/>
        </w:rPr>
        <w:t>80.00.00.00-4 usługi edukacyjne i szkoleniowe</w:t>
      </w:r>
    </w:p>
    <w:p w:rsidR="00C96E75" w:rsidRPr="00D2564F" w:rsidRDefault="00614A38" w:rsidP="00C96E75">
      <w:pPr>
        <w:pStyle w:val="WW-Tekstpodstawowy3"/>
        <w:tabs>
          <w:tab w:val="clear" w:pos="9000"/>
        </w:tabs>
        <w:overflowPunct w:val="0"/>
        <w:autoSpaceDE w:val="0"/>
        <w:autoSpaceDN w:val="0"/>
        <w:adjustRightInd w:val="0"/>
        <w:textAlignment w:val="baseline"/>
        <w:rPr>
          <w:lang w:eastAsia="pl-PL"/>
        </w:rPr>
      </w:pPr>
      <w:r>
        <w:rPr>
          <w:lang w:eastAsia="pl-PL"/>
        </w:rPr>
        <w:t>3.</w:t>
      </w:r>
      <w:r w:rsidR="00C96E75" w:rsidRPr="00D2564F">
        <w:rPr>
          <w:lang w:eastAsia="pl-PL"/>
        </w:rPr>
        <w:t xml:space="preserve"> Wymogi formalne:</w:t>
      </w:r>
    </w:p>
    <w:p w:rsidR="00951E7E" w:rsidRDefault="00CB1FD7" w:rsidP="00337924">
      <w:pPr>
        <w:pStyle w:val="WW-Tekstpodstawowy3"/>
        <w:overflowPunct w:val="0"/>
        <w:autoSpaceDE w:val="0"/>
        <w:autoSpaceDN w:val="0"/>
        <w:adjustRightInd w:val="0"/>
        <w:jc w:val="both"/>
        <w:textAlignment w:val="baseline"/>
        <w:rPr>
          <w:lang w:eastAsia="pl-PL"/>
        </w:rPr>
      </w:pPr>
      <w:r>
        <w:rPr>
          <w:lang w:eastAsia="pl-PL"/>
        </w:rPr>
        <w:t xml:space="preserve">3.1. </w:t>
      </w:r>
      <w:r w:rsidR="00951E7E" w:rsidRPr="00951E7E">
        <w:rPr>
          <w:lang w:eastAsia="pl-PL"/>
        </w:rPr>
        <w:t xml:space="preserve">Wykonawca może powierzyć wykonanie części zamówienia podwykonawcy. </w:t>
      </w:r>
    </w:p>
    <w:p w:rsidR="00AB5087" w:rsidRDefault="00CB1FD7" w:rsidP="00337924">
      <w:pPr>
        <w:pStyle w:val="WW-Tekstpodstawowy3"/>
        <w:overflowPunct w:val="0"/>
        <w:autoSpaceDE w:val="0"/>
        <w:autoSpaceDN w:val="0"/>
        <w:adjustRightInd w:val="0"/>
        <w:jc w:val="both"/>
        <w:textAlignment w:val="baseline"/>
        <w:rPr>
          <w:lang w:eastAsia="pl-PL"/>
        </w:rPr>
      </w:pPr>
      <w:r>
        <w:rPr>
          <w:lang w:eastAsia="pl-PL"/>
        </w:rPr>
        <w:t xml:space="preserve">3.2. </w:t>
      </w:r>
      <w:r w:rsidR="00951E7E" w:rsidRPr="00951E7E">
        <w:rPr>
          <w:lang w:eastAsia="pl-PL"/>
        </w:rPr>
        <w:t>Zamawiający żąda wskazania przez wykonawcę części zamówienia, których wykonanie zamierza powierzyć podwykonawcom, i podania przez wykonawcę firm podwykonawców</w:t>
      </w:r>
      <w:r w:rsidR="000114A0">
        <w:rPr>
          <w:lang w:eastAsia="pl-PL"/>
        </w:rPr>
        <w:t xml:space="preserve">. </w:t>
      </w:r>
    </w:p>
    <w:p w:rsidR="00CB1FD7" w:rsidRPr="00CB1FD7" w:rsidRDefault="00CB1FD7" w:rsidP="00CB1FD7">
      <w:pPr>
        <w:pStyle w:val="Akapitzlist"/>
        <w:numPr>
          <w:ilvl w:val="1"/>
          <w:numId w:val="58"/>
        </w:numPr>
        <w:overflowPunct w:val="0"/>
        <w:autoSpaceDE w:val="0"/>
        <w:autoSpaceDN w:val="0"/>
        <w:adjustRightInd w:val="0"/>
        <w:jc w:val="both"/>
        <w:textAlignment w:val="baseline"/>
        <w:rPr>
          <w:sz w:val="20"/>
          <w:lang w:eastAsia="pl-PL"/>
        </w:rPr>
      </w:pPr>
      <w:r w:rsidRPr="00CB1FD7">
        <w:rPr>
          <w:sz w:val="20"/>
          <w:lang w:eastAsia="pl-PL"/>
        </w:rPr>
        <w:t>Zamawiający nie przewiduje rozliczania w walutach obcych.</w:t>
      </w:r>
    </w:p>
    <w:p w:rsidR="00CB1FD7" w:rsidRPr="00CB1FD7" w:rsidRDefault="00CB1FD7" w:rsidP="00CB1FD7">
      <w:pPr>
        <w:pStyle w:val="Akapitzlist"/>
        <w:numPr>
          <w:ilvl w:val="1"/>
          <w:numId w:val="58"/>
        </w:numPr>
        <w:overflowPunct w:val="0"/>
        <w:autoSpaceDE w:val="0"/>
        <w:autoSpaceDN w:val="0"/>
        <w:adjustRightInd w:val="0"/>
        <w:jc w:val="both"/>
        <w:textAlignment w:val="baseline"/>
        <w:rPr>
          <w:sz w:val="20"/>
          <w:lang w:eastAsia="pl-PL"/>
        </w:rPr>
      </w:pPr>
      <w:r w:rsidRPr="00CB1FD7">
        <w:rPr>
          <w:sz w:val="20"/>
          <w:lang w:eastAsia="pl-PL"/>
        </w:rPr>
        <w:t>Zamawiający nie przewiduje zwrotu kosztów udziału wykonawców w postępowaniu.</w:t>
      </w:r>
    </w:p>
    <w:p w:rsidR="00CB1FD7" w:rsidRDefault="00CB1FD7" w:rsidP="00CB1FD7">
      <w:pPr>
        <w:pStyle w:val="WW-Tekstpodstawowy3"/>
        <w:numPr>
          <w:ilvl w:val="1"/>
          <w:numId w:val="58"/>
        </w:numPr>
        <w:overflowPunct w:val="0"/>
        <w:autoSpaceDE w:val="0"/>
        <w:autoSpaceDN w:val="0"/>
        <w:adjustRightInd w:val="0"/>
        <w:jc w:val="both"/>
        <w:textAlignment w:val="baseline"/>
        <w:rPr>
          <w:lang w:eastAsia="pl-PL"/>
        </w:rPr>
      </w:pPr>
      <w:r w:rsidRPr="00AB5087">
        <w:rPr>
          <w:lang w:eastAsia="pl-PL"/>
        </w:rPr>
        <w:t xml:space="preserve">Zamawiający nie określa, zgodnie z art. 29 ust. 3a </w:t>
      </w:r>
      <w:proofErr w:type="spellStart"/>
      <w:r w:rsidRPr="00AB5087">
        <w:rPr>
          <w:lang w:eastAsia="pl-PL"/>
        </w:rPr>
        <w:t>Pzp</w:t>
      </w:r>
      <w:proofErr w:type="spellEnd"/>
      <w:r w:rsidRPr="00AB5087">
        <w:rPr>
          <w:lang w:eastAsia="pl-PL"/>
        </w:rPr>
        <w:t xml:space="preserve">, wymogu zatrudnienia przez </w:t>
      </w:r>
      <w:r>
        <w:rPr>
          <w:lang w:eastAsia="pl-PL"/>
        </w:rPr>
        <w:t>w</w:t>
      </w:r>
      <w:r w:rsidRPr="00AB5087">
        <w:rPr>
          <w:lang w:eastAsia="pl-PL"/>
        </w:rPr>
        <w:t xml:space="preserve">ykonawcę lub </w:t>
      </w:r>
      <w:r>
        <w:rPr>
          <w:lang w:eastAsia="pl-PL"/>
        </w:rPr>
        <w:t>p</w:t>
      </w:r>
      <w:r w:rsidRPr="00AB5087">
        <w:rPr>
          <w:lang w:eastAsia="pl-PL"/>
        </w:rPr>
        <w:t>odwykonawcę  na podstawie umowy o pracę osób wykonujących czynności w zakresie realizacji zamówienia z uwagi na brak spełnienia przesłanki dotyczącej wykonywania pracy pod kierownictwem pracodawcy, oraz tylko częściowemu spełnianiu  kolejnych przesłanek dotyczących miejsca i czasu wyznaczonego przez pracodawcę o których mowa w z art. 22 § 1 Kodeksu Pracy, Zamawiający odstępuje od określania w opisie przedmiotu zamówienia wymagania zatrudnienia przez wykonawcę lub podwykonawcę na podstawie umowy o pracę osób wykonujących wskazane przez zamawiającego czynności w zakresie realizacji zamówienia.</w:t>
      </w:r>
    </w:p>
    <w:p w:rsidR="00951E7E" w:rsidRDefault="00951E7E" w:rsidP="009151B7">
      <w:pPr>
        <w:tabs>
          <w:tab w:val="left" w:pos="284"/>
        </w:tabs>
        <w:autoSpaceDE w:val="0"/>
        <w:spacing w:after="0" w:line="240" w:lineRule="auto"/>
        <w:jc w:val="both"/>
        <w:rPr>
          <w:rFonts w:ascii="Times New Roman" w:hAnsi="Times New Roman" w:cs="Times New Roman"/>
          <w:b/>
          <w:bCs/>
          <w:sz w:val="20"/>
          <w:szCs w:val="20"/>
          <w:u w:val="single"/>
        </w:rPr>
      </w:pPr>
    </w:p>
    <w:p w:rsidR="009D10A3" w:rsidRPr="009151B7" w:rsidRDefault="0006640E" w:rsidP="009151B7">
      <w:pPr>
        <w:tabs>
          <w:tab w:val="left" w:pos="284"/>
        </w:tabs>
        <w:autoSpaceDE w:val="0"/>
        <w:spacing w:after="0" w:line="240" w:lineRule="auto"/>
        <w:jc w:val="both"/>
        <w:rPr>
          <w:rFonts w:ascii="Times New Roman" w:hAnsi="Times New Roman" w:cs="Times New Roman"/>
          <w:sz w:val="20"/>
          <w:szCs w:val="20"/>
          <w:u w:val="single"/>
        </w:rPr>
      </w:pPr>
      <w:r>
        <w:rPr>
          <w:rFonts w:ascii="Times New Roman" w:hAnsi="Times New Roman" w:cs="Times New Roman"/>
          <w:b/>
          <w:bCs/>
          <w:sz w:val="20"/>
          <w:szCs w:val="20"/>
          <w:u w:val="single"/>
        </w:rPr>
        <w:t>V</w:t>
      </w:r>
      <w:r w:rsidR="009D10A3" w:rsidRPr="009151B7">
        <w:rPr>
          <w:rFonts w:ascii="Times New Roman" w:hAnsi="Times New Roman" w:cs="Times New Roman"/>
          <w:b/>
          <w:bCs/>
          <w:sz w:val="20"/>
          <w:szCs w:val="20"/>
          <w:u w:val="single"/>
        </w:rPr>
        <w:t xml:space="preserve">. TERMIN WYKONANIA ZAMÓWIENIA: </w:t>
      </w:r>
    </w:p>
    <w:p w:rsidR="004A56FE" w:rsidRDefault="000114A0" w:rsidP="00AE6912">
      <w:pPr>
        <w:spacing w:after="0" w:line="240" w:lineRule="auto"/>
        <w:jc w:val="both"/>
        <w:rPr>
          <w:rFonts w:ascii="Times New Roman" w:eastAsia="SimSun" w:hAnsi="Times New Roman" w:cs="Times New Roman"/>
          <w:kern w:val="3"/>
          <w:sz w:val="20"/>
          <w:szCs w:val="20"/>
          <w:lang w:eastAsia="zh-CN" w:bidi="hi-IN"/>
        </w:rPr>
      </w:pPr>
      <w:r>
        <w:rPr>
          <w:rFonts w:ascii="Times New Roman" w:eastAsia="SimSun" w:hAnsi="Times New Roman" w:cs="Times New Roman"/>
          <w:kern w:val="3"/>
          <w:sz w:val="20"/>
          <w:szCs w:val="20"/>
          <w:lang w:eastAsia="zh-CN" w:bidi="hi-IN"/>
        </w:rPr>
        <w:t>Planowane t</w:t>
      </w:r>
      <w:r w:rsidR="009D10A3" w:rsidRPr="001B2065">
        <w:rPr>
          <w:rFonts w:ascii="Times New Roman" w:eastAsia="SimSun" w:hAnsi="Times New Roman" w:cs="Times New Roman"/>
          <w:kern w:val="3"/>
          <w:sz w:val="20"/>
          <w:szCs w:val="20"/>
          <w:lang w:eastAsia="zh-CN" w:bidi="hi-IN"/>
        </w:rPr>
        <w:t>ermin</w:t>
      </w:r>
      <w:r>
        <w:rPr>
          <w:rFonts w:ascii="Times New Roman" w:eastAsia="SimSun" w:hAnsi="Times New Roman" w:cs="Times New Roman"/>
          <w:kern w:val="3"/>
          <w:sz w:val="20"/>
          <w:szCs w:val="20"/>
          <w:lang w:eastAsia="zh-CN" w:bidi="hi-IN"/>
        </w:rPr>
        <w:t>y</w:t>
      </w:r>
      <w:r w:rsidR="004A56FE">
        <w:rPr>
          <w:rFonts w:ascii="Times New Roman" w:eastAsia="SimSun" w:hAnsi="Times New Roman" w:cs="Times New Roman"/>
          <w:kern w:val="3"/>
          <w:sz w:val="20"/>
          <w:szCs w:val="20"/>
          <w:lang w:eastAsia="zh-CN" w:bidi="hi-IN"/>
        </w:rPr>
        <w:t>:</w:t>
      </w:r>
    </w:p>
    <w:p w:rsidR="00745EAF" w:rsidRDefault="00745EAF" w:rsidP="003B6DBF">
      <w:pPr>
        <w:spacing w:after="0" w:line="240" w:lineRule="auto"/>
        <w:rPr>
          <w:rFonts w:ascii="Times New Roman" w:hAnsi="Times New Roman"/>
          <w:sz w:val="20"/>
          <w:szCs w:val="20"/>
        </w:rPr>
      </w:pPr>
      <w:r>
        <w:rPr>
          <w:rFonts w:ascii="Times New Roman" w:hAnsi="Times New Roman"/>
          <w:sz w:val="20"/>
          <w:szCs w:val="20"/>
        </w:rPr>
        <w:t>Część 1 - kurs standardowy: do 31.10.2018r.</w:t>
      </w:r>
    </w:p>
    <w:p w:rsidR="003B6DBF" w:rsidRDefault="003B6DBF" w:rsidP="003B6DBF">
      <w:pPr>
        <w:spacing w:after="0" w:line="240" w:lineRule="auto"/>
        <w:rPr>
          <w:rFonts w:ascii="Times New Roman" w:hAnsi="Times New Roman"/>
          <w:sz w:val="20"/>
          <w:szCs w:val="20"/>
        </w:rPr>
      </w:pPr>
      <w:r>
        <w:rPr>
          <w:rFonts w:ascii="Times New Roman" w:hAnsi="Times New Roman"/>
          <w:sz w:val="20"/>
          <w:szCs w:val="20"/>
        </w:rPr>
        <w:t>Część 2 – kurs rozszerzony: do 28.06.2019r.</w:t>
      </w:r>
    </w:p>
    <w:p w:rsidR="009D10A3" w:rsidRDefault="00AE6912" w:rsidP="00AE6912">
      <w:pPr>
        <w:spacing w:after="0" w:line="240" w:lineRule="auto"/>
        <w:jc w:val="both"/>
        <w:rPr>
          <w:rFonts w:ascii="Times New Roman" w:eastAsia="SimSun" w:hAnsi="Times New Roman" w:cs="Times New Roman"/>
          <w:kern w:val="3"/>
          <w:sz w:val="20"/>
          <w:szCs w:val="20"/>
          <w:lang w:eastAsia="zh-CN" w:bidi="hi-IN"/>
        </w:rPr>
      </w:pPr>
      <w:r>
        <w:rPr>
          <w:rFonts w:ascii="Times New Roman" w:eastAsia="SimSun" w:hAnsi="Times New Roman" w:cs="Times New Roman"/>
          <w:kern w:val="3"/>
          <w:sz w:val="20"/>
          <w:szCs w:val="20"/>
          <w:lang w:eastAsia="zh-CN" w:bidi="hi-IN"/>
        </w:rPr>
        <w:t xml:space="preserve"> </w:t>
      </w:r>
    </w:p>
    <w:p w:rsidR="009D10A3" w:rsidRPr="0006640E" w:rsidRDefault="0006640E" w:rsidP="009151B7">
      <w:pPr>
        <w:tabs>
          <w:tab w:val="left" w:pos="3010"/>
        </w:tabs>
        <w:autoSpaceDE w:val="0"/>
        <w:spacing w:after="0" w:line="240" w:lineRule="auto"/>
        <w:rPr>
          <w:rFonts w:ascii="Times New Roman" w:hAnsi="Times New Roman" w:cs="Times New Roman"/>
          <w:bCs/>
          <w:sz w:val="20"/>
          <w:szCs w:val="20"/>
          <w:u w:val="single"/>
        </w:rPr>
      </w:pPr>
      <w:r w:rsidRPr="0006640E">
        <w:rPr>
          <w:rFonts w:ascii="Times New Roman" w:hAnsi="Times New Roman" w:cs="Times New Roman"/>
          <w:b/>
          <w:bCs/>
          <w:color w:val="000000"/>
          <w:sz w:val="20"/>
          <w:szCs w:val="20"/>
          <w:u w:val="single"/>
        </w:rPr>
        <w:t>VI</w:t>
      </w:r>
      <w:r w:rsidR="009D10A3" w:rsidRPr="0006640E">
        <w:rPr>
          <w:rFonts w:ascii="Times New Roman" w:hAnsi="Times New Roman" w:cs="Times New Roman"/>
          <w:b/>
          <w:bCs/>
          <w:color w:val="000000"/>
          <w:sz w:val="20"/>
          <w:szCs w:val="20"/>
          <w:u w:val="single"/>
        </w:rPr>
        <w:t>. WARUNKI UDZIAŁU W POSTĘPOWANIU:</w:t>
      </w:r>
    </w:p>
    <w:p w:rsidR="0006640E" w:rsidRPr="00807DBE" w:rsidRDefault="0006640E" w:rsidP="009C7157">
      <w:pPr>
        <w:pStyle w:val="Tekstpodstawowy"/>
        <w:widowControl w:val="0"/>
        <w:numPr>
          <w:ilvl w:val="0"/>
          <w:numId w:val="7"/>
        </w:numPr>
        <w:tabs>
          <w:tab w:val="left" w:pos="284"/>
        </w:tabs>
        <w:suppressAutoHyphens w:val="0"/>
        <w:kinsoku w:val="0"/>
        <w:overflowPunct w:val="0"/>
        <w:autoSpaceDE w:val="0"/>
        <w:autoSpaceDN w:val="0"/>
        <w:adjustRightInd w:val="0"/>
        <w:spacing w:after="0"/>
        <w:ind w:left="284" w:hanging="284"/>
        <w:rPr>
          <w:sz w:val="20"/>
        </w:rPr>
      </w:pPr>
      <w:r w:rsidRPr="00807DBE">
        <w:rPr>
          <w:sz w:val="20"/>
        </w:rPr>
        <w:t>O</w:t>
      </w:r>
      <w:r w:rsidRPr="00807DBE">
        <w:rPr>
          <w:spacing w:val="-7"/>
          <w:sz w:val="20"/>
        </w:rPr>
        <w:t xml:space="preserve"> </w:t>
      </w:r>
      <w:r w:rsidRPr="00807DBE">
        <w:rPr>
          <w:spacing w:val="-1"/>
          <w:sz w:val="20"/>
        </w:rPr>
        <w:t>udzielenie</w:t>
      </w:r>
      <w:r w:rsidRPr="00807DBE">
        <w:rPr>
          <w:spacing w:val="-9"/>
          <w:sz w:val="20"/>
        </w:rPr>
        <w:t xml:space="preserve"> </w:t>
      </w:r>
      <w:r w:rsidRPr="00807DBE">
        <w:rPr>
          <w:sz w:val="20"/>
        </w:rPr>
        <w:t>zamówienia</w:t>
      </w:r>
      <w:r w:rsidRPr="00807DBE">
        <w:rPr>
          <w:spacing w:val="-4"/>
          <w:sz w:val="20"/>
        </w:rPr>
        <w:t xml:space="preserve"> </w:t>
      </w:r>
      <w:r w:rsidRPr="00807DBE">
        <w:rPr>
          <w:sz w:val="20"/>
        </w:rPr>
        <w:t>mo</w:t>
      </w:r>
      <w:r w:rsidR="004A56FE">
        <w:rPr>
          <w:sz w:val="20"/>
        </w:rPr>
        <w:t>że</w:t>
      </w:r>
      <w:r w:rsidRPr="00807DBE">
        <w:rPr>
          <w:spacing w:val="-7"/>
          <w:sz w:val="20"/>
        </w:rPr>
        <w:t xml:space="preserve"> </w:t>
      </w:r>
      <w:r w:rsidRPr="00807DBE">
        <w:rPr>
          <w:spacing w:val="-1"/>
          <w:sz w:val="20"/>
        </w:rPr>
        <w:t>ubiegać</w:t>
      </w:r>
      <w:r w:rsidRPr="00807DBE">
        <w:rPr>
          <w:spacing w:val="-7"/>
          <w:sz w:val="20"/>
        </w:rPr>
        <w:t xml:space="preserve"> </w:t>
      </w:r>
      <w:r w:rsidRPr="00807DBE">
        <w:rPr>
          <w:spacing w:val="-1"/>
          <w:sz w:val="20"/>
        </w:rPr>
        <w:t>się</w:t>
      </w:r>
      <w:r w:rsidRPr="00807DBE">
        <w:rPr>
          <w:spacing w:val="-9"/>
          <w:sz w:val="20"/>
        </w:rPr>
        <w:t xml:space="preserve"> </w:t>
      </w:r>
      <w:r w:rsidRPr="00807DBE">
        <w:rPr>
          <w:sz w:val="20"/>
        </w:rPr>
        <w:t>Wykonawc</w:t>
      </w:r>
      <w:r w:rsidR="003B6DBF">
        <w:rPr>
          <w:sz w:val="20"/>
        </w:rPr>
        <w:t>a</w:t>
      </w:r>
      <w:r w:rsidRPr="00807DBE">
        <w:rPr>
          <w:sz w:val="20"/>
        </w:rPr>
        <w:t>,</w:t>
      </w:r>
      <w:r w:rsidRPr="00807DBE">
        <w:rPr>
          <w:spacing w:val="-7"/>
          <w:sz w:val="20"/>
        </w:rPr>
        <w:t xml:space="preserve"> </w:t>
      </w:r>
      <w:r w:rsidRPr="00807DBE">
        <w:rPr>
          <w:sz w:val="20"/>
        </w:rPr>
        <w:t>który:</w:t>
      </w:r>
    </w:p>
    <w:p w:rsidR="0006640E" w:rsidRDefault="0006640E" w:rsidP="007726A5">
      <w:pPr>
        <w:pStyle w:val="Tekstpodstawowy"/>
        <w:widowControl w:val="0"/>
        <w:numPr>
          <w:ilvl w:val="0"/>
          <w:numId w:val="6"/>
        </w:numPr>
        <w:tabs>
          <w:tab w:val="left" w:pos="284"/>
        </w:tabs>
        <w:suppressAutoHyphens w:val="0"/>
        <w:kinsoku w:val="0"/>
        <w:overflowPunct w:val="0"/>
        <w:autoSpaceDE w:val="0"/>
        <w:autoSpaceDN w:val="0"/>
        <w:adjustRightInd w:val="0"/>
        <w:spacing w:before="41" w:after="0"/>
        <w:ind w:left="0" w:firstLine="0"/>
        <w:jc w:val="both"/>
        <w:rPr>
          <w:sz w:val="20"/>
        </w:rPr>
      </w:pPr>
      <w:r w:rsidRPr="00807DBE">
        <w:rPr>
          <w:sz w:val="20"/>
        </w:rPr>
        <w:t>nie</w:t>
      </w:r>
      <w:r w:rsidRPr="00807DBE">
        <w:rPr>
          <w:spacing w:val="-13"/>
          <w:sz w:val="20"/>
        </w:rPr>
        <w:t xml:space="preserve"> </w:t>
      </w:r>
      <w:r w:rsidRPr="00807DBE">
        <w:rPr>
          <w:sz w:val="20"/>
        </w:rPr>
        <w:t>podlega</w:t>
      </w:r>
      <w:r w:rsidRPr="00807DBE">
        <w:rPr>
          <w:spacing w:val="-10"/>
          <w:sz w:val="20"/>
        </w:rPr>
        <w:t xml:space="preserve"> </w:t>
      </w:r>
      <w:r w:rsidRPr="00807DBE">
        <w:rPr>
          <w:sz w:val="20"/>
        </w:rPr>
        <w:t>wykluczeniu na podstawie art. 24 ust. 1 ustawy</w:t>
      </w:r>
      <w:r w:rsidR="009F51A4">
        <w:rPr>
          <w:sz w:val="20"/>
        </w:rPr>
        <w:t xml:space="preserve"> </w:t>
      </w:r>
      <w:proofErr w:type="spellStart"/>
      <w:r w:rsidR="009F51A4">
        <w:rPr>
          <w:sz w:val="20"/>
        </w:rPr>
        <w:t>pzp</w:t>
      </w:r>
      <w:proofErr w:type="spellEnd"/>
      <w:r w:rsidRPr="00807DBE">
        <w:rPr>
          <w:sz w:val="20"/>
        </w:rPr>
        <w:t xml:space="preserve">; </w:t>
      </w:r>
      <w:r w:rsidR="000114A0">
        <w:rPr>
          <w:sz w:val="20"/>
        </w:rPr>
        <w:t>z</w:t>
      </w:r>
      <w:r w:rsidRPr="00807DBE">
        <w:rPr>
          <w:sz w:val="20"/>
        </w:rPr>
        <w:t>amawiający nie przewiduje wykluczenia wykonawcy na podstawie art. 24 ust. 5 ustawy</w:t>
      </w:r>
      <w:r w:rsidR="009F51A4">
        <w:rPr>
          <w:sz w:val="20"/>
        </w:rPr>
        <w:t xml:space="preserve"> </w:t>
      </w:r>
      <w:proofErr w:type="spellStart"/>
      <w:r w:rsidR="009F51A4">
        <w:rPr>
          <w:sz w:val="20"/>
        </w:rPr>
        <w:t>pzp</w:t>
      </w:r>
      <w:proofErr w:type="spellEnd"/>
      <w:r w:rsidRPr="00807DBE">
        <w:rPr>
          <w:sz w:val="20"/>
        </w:rPr>
        <w:t>;</w:t>
      </w:r>
    </w:p>
    <w:p w:rsidR="00A5346F" w:rsidRDefault="005202D3" w:rsidP="00DD774E">
      <w:pPr>
        <w:pStyle w:val="WW-Tekstpodstawowy3"/>
        <w:widowControl w:val="0"/>
        <w:numPr>
          <w:ilvl w:val="0"/>
          <w:numId w:val="6"/>
        </w:numPr>
        <w:tabs>
          <w:tab w:val="clear" w:pos="9000"/>
          <w:tab w:val="left" w:pos="284"/>
        </w:tabs>
        <w:suppressAutoHyphens/>
        <w:overflowPunct w:val="0"/>
        <w:autoSpaceDE w:val="0"/>
        <w:ind w:left="426"/>
        <w:jc w:val="both"/>
        <w:textAlignment w:val="baseline"/>
      </w:pPr>
      <w:r>
        <w:t xml:space="preserve">spełnia warunki udziału w postępowaniu, w </w:t>
      </w:r>
      <w:r w:rsidR="00A5346F">
        <w:t xml:space="preserve">następującym zakresie: </w:t>
      </w:r>
    </w:p>
    <w:p w:rsidR="00745EAF" w:rsidRDefault="009F51A4" w:rsidP="001850AF">
      <w:pPr>
        <w:pStyle w:val="WW-Tekstpodstawowy3"/>
        <w:widowControl w:val="0"/>
        <w:tabs>
          <w:tab w:val="clear" w:pos="9000"/>
          <w:tab w:val="left" w:pos="426"/>
        </w:tabs>
        <w:suppressAutoHyphens/>
        <w:overflowPunct w:val="0"/>
        <w:autoSpaceDE w:val="0"/>
        <w:contextualSpacing/>
        <w:jc w:val="both"/>
        <w:textAlignment w:val="baseline"/>
        <w:rPr>
          <w:bCs/>
        </w:rPr>
      </w:pPr>
      <w:r>
        <w:t>2.1.</w:t>
      </w:r>
      <w:r w:rsidR="00A5346F">
        <w:t xml:space="preserve">Wykonawca wykaże, że w okresie ostatnich 3 lat </w:t>
      </w:r>
      <w:r w:rsidR="00A5346F" w:rsidRPr="00745EAF">
        <w:rPr>
          <w:color w:val="000000"/>
          <w:shd w:val="clear" w:color="auto" w:fill="FFFFFF"/>
        </w:rPr>
        <w:t xml:space="preserve">przed </w:t>
      </w:r>
      <w:r w:rsidR="002D563A">
        <w:rPr>
          <w:color w:val="000000"/>
          <w:shd w:val="clear" w:color="auto" w:fill="FFFFFF"/>
        </w:rPr>
        <w:t xml:space="preserve">upływem </w:t>
      </w:r>
      <w:r w:rsidR="00530502" w:rsidRPr="002D563A">
        <w:rPr>
          <w:color w:val="000000"/>
          <w:shd w:val="clear" w:color="auto" w:fill="FFFFFF"/>
        </w:rPr>
        <w:t>termin</w:t>
      </w:r>
      <w:r w:rsidR="002D563A" w:rsidRPr="002D563A">
        <w:rPr>
          <w:color w:val="000000"/>
          <w:shd w:val="clear" w:color="auto" w:fill="FFFFFF"/>
        </w:rPr>
        <w:t>u</w:t>
      </w:r>
      <w:r w:rsidR="00530502" w:rsidRPr="002D563A">
        <w:rPr>
          <w:color w:val="000000"/>
          <w:shd w:val="clear" w:color="auto" w:fill="FFFFFF"/>
        </w:rPr>
        <w:t xml:space="preserve"> negocjacji</w:t>
      </w:r>
      <w:r w:rsidR="00AC0E76" w:rsidRPr="00745EAF">
        <w:rPr>
          <w:color w:val="000000"/>
          <w:shd w:val="clear" w:color="auto" w:fill="FFFFFF"/>
        </w:rPr>
        <w:t xml:space="preserve"> </w:t>
      </w:r>
      <w:r w:rsidR="00A5346F" w:rsidRPr="00745EAF">
        <w:rPr>
          <w:color w:val="000000"/>
          <w:shd w:val="clear" w:color="auto" w:fill="FFFFFF"/>
        </w:rPr>
        <w:t xml:space="preserve">zrealizował co najmniej </w:t>
      </w:r>
      <w:r w:rsidR="001850AF">
        <w:rPr>
          <w:color w:val="000000"/>
          <w:shd w:val="clear" w:color="auto" w:fill="FFFFFF"/>
        </w:rPr>
        <w:t xml:space="preserve">2 </w:t>
      </w:r>
      <w:r w:rsidR="00DD774E" w:rsidRPr="00745EAF">
        <w:rPr>
          <w:color w:val="000000"/>
          <w:shd w:val="clear" w:color="auto" w:fill="FFFFFF"/>
        </w:rPr>
        <w:t xml:space="preserve">kursy/szkolenia specjalistyczne  </w:t>
      </w:r>
      <w:r w:rsidR="00FE4D25" w:rsidRPr="00745EAF">
        <w:rPr>
          <w:bCs/>
        </w:rPr>
        <w:t xml:space="preserve">kurs </w:t>
      </w:r>
      <w:proofErr w:type="spellStart"/>
      <w:r w:rsidR="00FE4D25" w:rsidRPr="00745EAF">
        <w:rPr>
          <w:bCs/>
        </w:rPr>
        <w:t>EdgeCAM</w:t>
      </w:r>
      <w:proofErr w:type="spellEnd"/>
      <w:r w:rsidR="00DD774E" w:rsidRPr="00745EAF">
        <w:rPr>
          <w:bCs/>
        </w:rPr>
        <w:t xml:space="preserve"> </w:t>
      </w:r>
    </w:p>
    <w:p w:rsidR="007C3FE4" w:rsidRPr="00745EAF" w:rsidRDefault="009F51A4" w:rsidP="009F51A4">
      <w:pPr>
        <w:pStyle w:val="WW-Tekstpodstawowy3"/>
        <w:widowControl w:val="0"/>
        <w:tabs>
          <w:tab w:val="clear" w:pos="9000"/>
          <w:tab w:val="left" w:pos="426"/>
        </w:tabs>
        <w:suppressAutoHyphens/>
        <w:overflowPunct w:val="0"/>
        <w:autoSpaceDE w:val="0"/>
        <w:contextualSpacing/>
        <w:jc w:val="both"/>
        <w:textAlignment w:val="baseline"/>
        <w:rPr>
          <w:bCs/>
        </w:rPr>
      </w:pPr>
      <w:r>
        <w:rPr>
          <w:bCs/>
        </w:rPr>
        <w:lastRenderedPageBreak/>
        <w:t>2.2.</w:t>
      </w:r>
      <w:r w:rsidR="001D5C64" w:rsidRPr="00745EAF">
        <w:rPr>
          <w:bCs/>
        </w:rPr>
        <w:t xml:space="preserve">Wykonawca wykaże, że </w:t>
      </w:r>
      <w:r w:rsidR="00B27923" w:rsidRPr="00745EAF">
        <w:rPr>
          <w:bCs/>
        </w:rPr>
        <w:t>dysponuje lub będzie dysponować do realizacji przedmiotu zamówienia</w:t>
      </w:r>
      <w:r w:rsidR="00745EAF" w:rsidRPr="00745EAF">
        <w:rPr>
          <w:bCs/>
        </w:rPr>
        <w:t xml:space="preserve"> </w:t>
      </w:r>
      <w:r w:rsidR="007A0750" w:rsidRPr="00745EAF">
        <w:rPr>
          <w:color w:val="000000"/>
          <w:shd w:val="clear" w:color="auto" w:fill="FFFFFF"/>
        </w:rPr>
        <w:t>minimum jednym wykładowcą, który posiada co najmniej 3-letnie doświadczenie w prowadzeniu kursów/szkoleń specjalistycznych</w:t>
      </w:r>
      <w:r w:rsidR="00A6482D">
        <w:rPr>
          <w:color w:val="000000"/>
          <w:shd w:val="clear" w:color="auto" w:fill="FFFFFF"/>
        </w:rPr>
        <w:t xml:space="preserve">, w tym również kursów/szkoleń z zakresu </w:t>
      </w:r>
      <w:r w:rsidR="007A0750" w:rsidRPr="00745EAF">
        <w:rPr>
          <w:color w:val="000000"/>
          <w:shd w:val="clear" w:color="auto" w:fill="FFFFFF"/>
        </w:rPr>
        <w:t xml:space="preserve"> </w:t>
      </w:r>
      <w:proofErr w:type="spellStart"/>
      <w:r w:rsidR="007C3FE4" w:rsidRPr="00745EAF">
        <w:rPr>
          <w:bCs/>
        </w:rPr>
        <w:t>EdgeCAM</w:t>
      </w:r>
      <w:proofErr w:type="spellEnd"/>
      <w:r w:rsidR="007C3FE4" w:rsidRPr="00745EAF">
        <w:rPr>
          <w:bCs/>
        </w:rPr>
        <w:t xml:space="preserve"> </w:t>
      </w:r>
    </w:p>
    <w:p w:rsidR="00D14E46" w:rsidRPr="00DD774E" w:rsidRDefault="00D14E46" w:rsidP="00D14E46">
      <w:pPr>
        <w:pStyle w:val="WW-Tekstpodstawowy3"/>
        <w:widowControl w:val="0"/>
        <w:tabs>
          <w:tab w:val="clear" w:pos="9000"/>
          <w:tab w:val="left" w:pos="284"/>
          <w:tab w:val="left" w:pos="3010"/>
        </w:tabs>
        <w:suppressAutoHyphens/>
        <w:overflowPunct w:val="0"/>
        <w:autoSpaceDE w:val="0"/>
        <w:ind w:left="2268"/>
        <w:contextualSpacing/>
        <w:jc w:val="both"/>
        <w:textAlignment w:val="baseline"/>
        <w:rPr>
          <w:bCs/>
        </w:rPr>
      </w:pPr>
    </w:p>
    <w:p w:rsidR="00D83AFE" w:rsidRPr="00E173D9" w:rsidRDefault="00E173D9" w:rsidP="00E173D9">
      <w:pPr>
        <w:widowControl w:val="0"/>
        <w:numPr>
          <w:ilvl w:val="6"/>
          <w:numId w:val="1"/>
        </w:numPr>
        <w:tabs>
          <w:tab w:val="clear" w:pos="1296"/>
          <w:tab w:val="num" w:pos="0"/>
        </w:tabs>
        <w:suppressAutoHyphens/>
        <w:overflowPunct w:val="0"/>
        <w:autoSpaceDE w:val="0"/>
        <w:spacing w:after="0" w:line="240" w:lineRule="auto"/>
        <w:ind w:left="0" w:firstLine="0"/>
        <w:jc w:val="both"/>
        <w:textAlignment w:val="baseline"/>
        <w:rPr>
          <w:rFonts w:ascii="Times New Roman" w:eastAsia="Arial Unicode MS" w:hAnsi="Times New Roman" w:cs="Times New Roman"/>
          <w:b/>
          <w:bCs/>
          <w:sz w:val="20"/>
          <w:szCs w:val="20"/>
          <w:u w:val="single"/>
        </w:rPr>
      </w:pPr>
      <w:r w:rsidRPr="00E173D9">
        <w:rPr>
          <w:rFonts w:ascii="Times New Roman" w:eastAsia="Arial Unicode MS" w:hAnsi="Times New Roman" w:cs="Times New Roman"/>
          <w:b/>
          <w:bCs/>
          <w:sz w:val="20"/>
          <w:szCs w:val="20"/>
          <w:u w:val="single"/>
        </w:rPr>
        <w:t xml:space="preserve">VII. </w:t>
      </w:r>
      <w:r w:rsidRPr="00E173D9">
        <w:rPr>
          <w:rFonts w:ascii="Times New Roman" w:hAnsi="Times New Roman" w:cs="Times New Roman"/>
          <w:b/>
          <w:sz w:val="20"/>
          <w:szCs w:val="20"/>
          <w:u w:val="single"/>
        </w:rPr>
        <w:t>WYKAZ OŚWIADCZEŃ LUB DOKUMENTÓW, POTWIERDZAJĄCYCH SPEŁNIENIE WARUNKU UDZIAŁU W POSTĘPOWANIU ORAZ BRAK PODSTAW WYKLUCZENIA</w:t>
      </w:r>
    </w:p>
    <w:p w:rsidR="00D83AFE" w:rsidRDefault="00D83AFE" w:rsidP="00D83AFE">
      <w:pPr>
        <w:widowControl w:val="0"/>
        <w:numPr>
          <w:ilvl w:val="6"/>
          <w:numId w:val="1"/>
        </w:numPr>
        <w:tabs>
          <w:tab w:val="clear" w:pos="1296"/>
          <w:tab w:val="num" w:pos="0"/>
        </w:tabs>
        <w:suppressAutoHyphens/>
        <w:overflowPunct w:val="0"/>
        <w:autoSpaceDE w:val="0"/>
        <w:spacing w:after="0" w:line="240" w:lineRule="auto"/>
        <w:ind w:left="284" w:hanging="284"/>
        <w:jc w:val="both"/>
        <w:textAlignment w:val="baseline"/>
        <w:rPr>
          <w:rFonts w:eastAsia="Arial Unicode MS"/>
          <w:b/>
          <w:bCs/>
          <w:sz w:val="20"/>
        </w:rPr>
      </w:pPr>
    </w:p>
    <w:p w:rsidR="00D83AFE" w:rsidRPr="003C3E46" w:rsidRDefault="00DB4A7E" w:rsidP="00D83AFE">
      <w:pPr>
        <w:widowControl w:val="0"/>
        <w:numPr>
          <w:ilvl w:val="6"/>
          <w:numId w:val="1"/>
        </w:numPr>
        <w:tabs>
          <w:tab w:val="clear" w:pos="1296"/>
          <w:tab w:val="num" w:pos="0"/>
        </w:tabs>
        <w:suppressAutoHyphens/>
        <w:overflowPunct w:val="0"/>
        <w:autoSpaceDE w:val="0"/>
        <w:spacing w:after="0" w:line="240" w:lineRule="auto"/>
        <w:ind w:left="284" w:hanging="284"/>
        <w:jc w:val="both"/>
        <w:textAlignment w:val="baseline"/>
        <w:rPr>
          <w:rFonts w:ascii="Times New Roman" w:eastAsia="Arial Unicode MS" w:hAnsi="Times New Roman" w:cs="Times New Roman"/>
          <w:bCs/>
          <w:sz w:val="20"/>
          <w:szCs w:val="20"/>
        </w:rPr>
      </w:pPr>
      <w:r>
        <w:rPr>
          <w:rFonts w:ascii="Times New Roman" w:eastAsia="Arial Unicode MS" w:hAnsi="Times New Roman" w:cs="Times New Roman"/>
          <w:bCs/>
          <w:sz w:val="20"/>
          <w:szCs w:val="20"/>
        </w:rPr>
        <w:t xml:space="preserve">Wykonawca najpóźniej do dnia zawarcia umowy zobligowany jest złożyć: </w:t>
      </w:r>
    </w:p>
    <w:p w:rsidR="00D83AFE" w:rsidRPr="00E173D9" w:rsidRDefault="00D83AFE" w:rsidP="009C7157">
      <w:pPr>
        <w:widowControl w:val="0"/>
        <w:numPr>
          <w:ilvl w:val="3"/>
          <w:numId w:val="8"/>
        </w:numPr>
        <w:suppressAutoHyphens/>
        <w:overflowPunct w:val="0"/>
        <w:autoSpaceDE w:val="0"/>
        <w:spacing w:after="0" w:line="240" w:lineRule="auto"/>
        <w:ind w:left="360" w:hanging="360"/>
        <w:jc w:val="both"/>
        <w:textAlignment w:val="baseline"/>
        <w:rPr>
          <w:rFonts w:ascii="Times New Roman" w:eastAsia="Arial Unicode MS" w:hAnsi="Times New Roman" w:cs="Times New Roman"/>
          <w:b/>
          <w:bCs/>
          <w:sz w:val="20"/>
          <w:szCs w:val="20"/>
        </w:rPr>
      </w:pPr>
      <w:r w:rsidRPr="00E173D9">
        <w:rPr>
          <w:rFonts w:ascii="Times New Roman" w:hAnsi="Times New Roman" w:cs="Times New Roman"/>
          <w:sz w:val="20"/>
          <w:szCs w:val="20"/>
        </w:rPr>
        <w:t>Oświadczenie</w:t>
      </w:r>
      <w:r w:rsidRPr="00E173D9">
        <w:rPr>
          <w:rFonts w:ascii="Times New Roman" w:hAnsi="Times New Roman" w:cs="Times New Roman"/>
          <w:spacing w:val="27"/>
          <w:sz w:val="20"/>
          <w:szCs w:val="20"/>
        </w:rPr>
        <w:t xml:space="preserve"> </w:t>
      </w:r>
      <w:r w:rsidRPr="00E173D9">
        <w:rPr>
          <w:rFonts w:ascii="Times New Roman" w:hAnsi="Times New Roman" w:cs="Times New Roman"/>
          <w:spacing w:val="-1"/>
          <w:sz w:val="20"/>
          <w:szCs w:val="20"/>
        </w:rPr>
        <w:t>potwierdz</w:t>
      </w:r>
      <w:r w:rsidR="00DB4A7E">
        <w:rPr>
          <w:rFonts w:ascii="Times New Roman" w:hAnsi="Times New Roman" w:cs="Times New Roman"/>
          <w:spacing w:val="-1"/>
          <w:sz w:val="20"/>
          <w:szCs w:val="20"/>
        </w:rPr>
        <w:t>ające</w:t>
      </w:r>
      <w:r w:rsidRPr="00E173D9">
        <w:rPr>
          <w:rFonts w:ascii="Times New Roman" w:hAnsi="Times New Roman" w:cs="Times New Roman"/>
          <w:spacing w:val="-1"/>
          <w:sz w:val="20"/>
          <w:szCs w:val="20"/>
        </w:rPr>
        <w:t>,</w:t>
      </w:r>
      <w:r w:rsidRPr="00E173D9">
        <w:rPr>
          <w:rFonts w:ascii="Times New Roman" w:hAnsi="Times New Roman" w:cs="Times New Roman"/>
          <w:spacing w:val="-7"/>
          <w:sz w:val="20"/>
          <w:szCs w:val="20"/>
        </w:rPr>
        <w:t xml:space="preserve"> </w:t>
      </w:r>
      <w:r w:rsidRPr="00E173D9">
        <w:rPr>
          <w:rFonts w:ascii="Times New Roman" w:hAnsi="Times New Roman" w:cs="Times New Roman"/>
          <w:sz w:val="20"/>
          <w:szCs w:val="20"/>
        </w:rPr>
        <w:t>że</w:t>
      </w:r>
      <w:r w:rsidRPr="00E173D9">
        <w:rPr>
          <w:rFonts w:ascii="Times New Roman" w:hAnsi="Times New Roman" w:cs="Times New Roman"/>
          <w:spacing w:val="-7"/>
          <w:sz w:val="20"/>
          <w:szCs w:val="20"/>
        </w:rPr>
        <w:t xml:space="preserve"> </w:t>
      </w:r>
      <w:r w:rsidRPr="00E173D9">
        <w:rPr>
          <w:rFonts w:ascii="Times New Roman" w:hAnsi="Times New Roman" w:cs="Times New Roman"/>
          <w:sz w:val="20"/>
          <w:szCs w:val="20"/>
        </w:rPr>
        <w:t>wykonawca</w:t>
      </w:r>
      <w:r w:rsidR="00C748FF">
        <w:rPr>
          <w:rFonts w:ascii="Times New Roman" w:hAnsi="Times New Roman" w:cs="Times New Roman"/>
          <w:sz w:val="20"/>
          <w:szCs w:val="20"/>
        </w:rPr>
        <w:t xml:space="preserve"> spełnia warunki udziału w postępowaniu i </w:t>
      </w:r>
      <w:r w:rsidRPr="00E173D9">
        <w:rPr>
          <w:rFonts w:ascii="Times New Roman" w:hAnsi="Times New Roman" w:cs="Times New Roman"/>
          <w:spacing w:val="-2"/>
          <w:sz w:val="20"/>
          <w:szCs w:val="20"/>
        </w:rPr>
        <w:t xml:space="preserve"> </w:t>
      </w:r>
      <w:r w:rsidRPr="00E173D9">
        <w:rPr>
          <w:rFonts w:ascii="Times New Roman" w:hAnsi="Times New Roman" w:cs="Times New Roman"/>
          <w:sz w:val="20"/>
          <w:szCs w:val="20"/>
        </w:rPr>
        <w:t>nie</w:t>
      </w:r>
      <w:r w:rsidRPr="00E173D9">
        <w:rPr>
          <w:rFonts w:ascii="Times New Roman" w:hAnsi="Times New Roman" w:cs="Times New Roman"/>
          <w:spacing w:val="-9"/>
          <w:sz w:val="20"/>
          <w:szCs w:val="20"/>
        </w:rPr>
        <w:t xml:space="preserve"> </w:t>
      </w:r>
      <w:r w:rsidRPr="00E173D9">
        <w:rPr>
          <w:rFonts w:ascii="Times New Roman" w:hAnsi="Times New Roman" w:cs="Times New Roman"/>
          <w:sz w:val="20"/>
          <w:szCs w:val="20"/>
        </w:rPr>
        <w:t>podlega</w:t>
      </w:r>
      <w:r w:rsidRPr="00E173D9">
        <w:rPr>
          <w:rFonts w:ascii="Times New Roman" w:hAnsi="Times New Roman" w:cs="Times New Roman"/>
          <w:spacing w:val="-7"/>
          <w:sz w:val="20"/>
          <w:szCs w:val="20"/>
        </w:rPr>
        <w:t xml:space="preserve"> </w:t>
      </w:r>
      <w:r w:rsidRPr="00E173D9">
        <w:rPr>
          <w:rFonts w:ascii="Times New Roman" w:hAnsi="Times New Roman" w:cs="Times New Roman"/>
          <w:sz w:val="20"/>
          <w:szCs w:val="20"/>
        </w:rPr>
        <w:t>wykluczeniu</w:t>
      </w:r>
      <w:r w:rsidRPr="00E173D9">
        <w:rPr>
          <w:rFonts w:ascii="Times New Roman" w:hAnsi="Times New Roman" w:cs="Times New Roman"/>
          <w:spacing w:val="-1"/>
          <w:sz w:val="20"/>
          <w:szCs w:val="20"/>
        </w:rPr>
        <w:t>.</w:t>
      </w:r>
    </w:p>
    <w:p w:rsidR="00572085" w:rsidRPr="001056B8" w:rsidRDefault="00572085" w:rsidP="00DB4A7E">
      <w:pPr>
        <w:pStyle w:val="Tekstpodstawowy"/>
        <w:widowControl w:val="0"/>
        <w:numPr>
          <w:ilvl w:val="3"/>
          <w:numId w:val="8"/>
        </w:numPr>
        <w:tabs>
          <w:tab w:val="left" w:pos="284"/>
        </w:tabs>
        <w:suppressAutoHyphens w:val="0"/>
        <w:kinsoku w:val="0"/>
        <w:overflowPunct w:val="0"/>
        <w:autoSpaceDE w:val="0"/>
        <w:autoSpaceDN w:val="0"/>
        <w:adjustRightInd w:val="0"/>
        <w:spacing w:after="0"/>
        <w:ind w:right="113"/>
        <w:jc w:val="both"/>
        <w:rPr>
          <w:sz w:val="20"/>
        </w:rPr>
      </w:pPr>
      <w:r w:rsidRPr="001056B8">
        <w:rPr>
          <w:sz w:val="20"/>
        </w:rPr>
        <w:t>Wykaz usług</w:t>
      </w:r>
      <w:r w:rsidR="001056B8" w:rsidRPr="001056B8">
        <w:rPr>
          <w:sz w:val="20"/>
        </w:rPr>
        <w:t xml:space="preserve"> wykonanych, a w przypadku świadczeń okresowych lub ciągłych również wykonywanych, </w:t>
      </w:r>
      <w:r w:rsidR="009F51A4">
        <w:rPr>
          <w:sz w:val="20"/>
        </w:rPr>
        <w:br/>
      </w:r>
      <w:r w:rsidR="001056B8" w:rsidRPr="001056B8">
        <w:rPr>
          <w:sz w:val="20"/>
        </w:rPr>
        <w:t xml:space="preserve">w okresie ostatnich 3 lat przed upływem terminu </w:t>
      </w:r>
      <w:r w:rsidR="00A6482D">
        <w:rPr>
          <w:sz w:val="20"/>
        </w:rPr>
        <w:t>składania ofert</w:t>
      </w:r>
      <w:r w:rsidR="001056B8" w:rsidRPr="001056B8">
        <w:rPr>
          <w:sz w:val="20"/>
        </w:rPr>
        <w: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572085" w:rsidRDefault="009F51A4" w:rsidP="009F51A4">
      <w:pPr>
        <w:pStyle w:val="Tekstpodstawowy"/>
        <w:widowControl w:val="0"/>
        <w:tabs>
          <w:tab w:val="left" w:pos="284"/>
        </w:tabs>
        <w:suppressAutoHyphens w:val="0"/>
        <w:kinsoku w:val="0"/>
        <w:overflowPunct w:val="0"/>
        <w:autoSpaceDE w:val="0"/>
        <w:autoSpaceDN w:val="0"/>
        <w:adjustRightInd w:val="0"/>
        <w:spacing w:after="0"/>
        <w:ind w:right="113"/>
        <w:jc w:val="both"/>
        <w:rPr>
          <w:sz w:val="20"/>
        </w:rPr>
      </w:pPr>
      <w:r>
        <w:rPr>
          <w:sz w:val="20"/>
        </w:rPr>
        <w:t>3) </w:t>
      </w:r>
      <w:r w:rsidR="00572085" w:rsidRPr="004079E9">
        <w:rPr>
          <w:sz w:val="20"/>
        </w:rPr>
        <w:t>Wykaz osób</w:t>
      </w:r>
      <w:r w:rsidR="00431ED8" w:rsidRPr="004079E9">
        <w:rPr>
          <w:sz w:val="20"/>
        </w:rPr>
        <w:t>,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00431ED8">
        <w:t>.</w:t>
      </w:r>
    </w:p>
    <w:p w:rsidR="00DA22B8" w:rsidRPr="009F51A4" w:rsidRDefault="009F51A4" w:rsidP="009F51A4">
      <w:pPr>
        <w:jc w:val="both"/>
        <w:rPr>
          <w:rFonts w:ascii="Times New Roman" w:hAnsi="Times New Roman" w:cs="Times New Roman"/>
          <w:sz w:val="20"/>
          <w:lang w:eastAsia="pl-PL"/>
        </w:rPr>
      </w:pPr>
      <w:bookmarkStart w:id="1" w:name="mip39735768"/>
      <w:bookmarkEnd w:id="1"/>
      <w:r w:rsidRPr="009F51A4">
        <w:rPr>
          <w:rFonts w:ascii="Times New Roman" w:hAnsi="Times New Roman" w:cs="Times New Roman"/>
          <w:sz w:val="20"/>
          <w:lang w:eastAsia="pl-PL"/>
        </w:rPr>
        <w:t xml:space="preserve">4) </w:t>
      </w:r>
      <w:r w:rsidR="00DA22B8" w:rsidRPr="009F51A4">
        <w:rPr>
          <w:rFonts w:ascii="Times New Roman" w:hAnsi="Times New Roman" w:cs="Times New Roman"/>
          <w:sz w:val="2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C23E2" w:rsidRPr="003C3E46" w:rsidRDefault="006C23E2" w:rsidP="00DA22B8">
      <w:pPr>
        <w:pStyle w:val="Tekstpodstawowy"/>
        <w:widowControl w:val="0"/>
        <w:tabs>
          <w:tab w:val="left" w:pos="284"/>
        </w:tabs>
        <w:suppressAutoHyphens w:val="0"/>
        <w:kinsoku w:val="0"/>
        <w:overflowPunct w:val="0"/>
        <w:autoSpaceDE w:val="0"/>
        <w:autoSpaceDN w:val="0"/>
        <w:adjustRightInd w:val="0"/>
        <w:spacing w:after="0"/>
        <w:ind w:left="1028" w:right="113"/>
        <w:jc w:val="both"/>
        <w:rPr>
          <w:sz w:val="20"/>
        </w:rPr>
      </w:pPr>
    </w:p>
    <w:p w:rsidR="00EE11DE" w:rsidRPr="00EE11DE" w:rsidRDefault="009B337A" w:rsidP="00EE11DE">
      <w:pPr>
        <w:tabs>
          <w:tab w:val="num" w:pos="284"/>
        </w:tabs>
        <w:spacing w:after="40"/>
        <w:jc w:val="both"/>
        <w:rPr>
          <w:rFonts w:ascii="Times New Roman" w:hAnsi="Times New Roman" w:cs="Times New Roman"/>
          <w:b/>
          <w:bCs/>
          <w:sz w:val="20"/>
          <w:szCs w:val="20"/>
          <w:u w:val="single"/>
        </w:rPr>
      </w:pPr>
      <w:r>
        <w:rPr>
          <w:rFonts w:ascii="Times New Roman" w:hAnsi="Times New Roman" w:cs="Times New Roman"/>
          <w:b/>
          <w:bCs/>
          <w:sz w:val="20"/>
          <w:szCs w:val="20"/>
          <w:u w:val="single"/>
        </w:rPr>
        <w:t>VII</w:t>
      </w:r>
      <w:r w:rsidR="004E6DDE">
        <w:rPr>
          <w:rFonts w:ascii="Times New Roman" w:hAnsi="Times New Roman" w:cs="Times New Roman"/>
          <w:b/>
          <w:bCs/>
          <w:sz w:val="20"/>
          <w:szCs w:val="20"/>
          <w:u w:val="single"/>
        </w:rPr>
        <w:t>I</w:t>
      </w:r>
      <w:r w:rsidR="00EE11DE" w:rsidRPr="00EE11DE">
        <w:rPr>
          <w:rFonts w:ascii="Times New Roman" w:hAnsi="Times New Roman" w:cs="Times New Roman"/>
          <w:b/>
          <w:bCs/>
          <w:sz w:val="20"/>
          <w:szCs w:val="20"/>
          <w:u w:val="single"/>
        </w:rPr>
        <w:t xml:space="preserve">. </w:t>
      </w:r>
      <w:r w:rsidR="00EE11DE" w:rsidRPr="00EE11DE">
        <w:rPr>
          <w:rFonts w:ascii="Times New Roman" w:hAnsi="Times New Roman" w:cs="Times New Roman"/>
          <w:b/>
          <w:sz w:val="20"/>
          <w:szCs w:val="20"/>
          <w:u w:val="single"/>
        </w:rPr>
        <w:t>OPIS SPOSOBU OBLICZANIA CENY</w:t>
      </w:r>
      <w:r>
        <w:rPr>
          <w:rFonts w:ascii="Times New Roman" w:hAnsi="Times New Roman" w:cs="Times New Roman"/>
          <w:b/>
          <w:sz w:val="20"/>
          <w:szCs w:val="20"/>
          <w:u w:val="single"/>
        </w:rPr>
        <w:t xml:space="preserve"> ZA PRZEDMIOT ZAMÓWIENIA</w:t>
      </w:r>
    </w:p>
    <w:p w:rsidR="00A00ECA" w:rsidRPr="00A00ECA" w:rsidRDefault="00A00ECA" w:rsidP="003C3208">
      <w:pPr>
        <w:widowControl w:val="0"/>
        <w:numPr>
          <w:ilvl w:val="0"/>
          <w:numId w:val="18"/>
        </w:numPr>
        <w:tabs>
          <w:tab w:val="left" w:pos="284"/>
        </w:tabs>
        <w:suppressAutoHyphens/>
        <w:overflowPunct w:val="0"/>
        <w:autoSpaceDE w:val="0"/>
        <w:spacing w:after="0" w:line="240" w:lineRule="auto"/>
        <w:ind w:left="0" w:firstLine="0"/>
        <w:jc w:val="both"/>
        <w:textAlignment w:val="baseline"/>
        <w:rPr>
          <w:rFonts w:ascii="Times New Roman" w:hAnsi="Times New Roman" w:cs="Times New Roman"/>
          <w:color w:val="0C0C0C"/>
          <w:sz w:val="20"/>
        </w:rPr>
      </w:pPr>
      <w:r w:rsidRPr="00A00ECA">
        <w:rPr>
          <w:rFonts w:ascii="Times New Roman" w:hAnsi="Times New Roman" w:cs="Times New Roman"/>
          <w:color w:val="0C0C0C"/>
          <w:sz w:val="20"/>
        </w:rPr>
        <w:t>Cena musi uwzględniać wszystkie wymagania niniejsz</w:t>
      </w:r>
      <w:r w:rsidR="00376069">
        <w:rPr>
          <w:rFonts w:ascii="Times New Roman" w:hAnsi="Times New Roman" w:cs="Times New Roman"/>
          <w:color w:val="0C0C0C"/>
          <w:sz w:val="20"/>
        </w:rPr>
        <w:t xml:space="preserve">ym </w:t>
      </w:r>
      <w:r w:rsidR="009F51A4">
        <w:rPr>
          <w:rFonts w:ascii="Times New Roman" w:hAnsi="Times New Roman" w:cs="Times New Roman"/>
          <w:color w:val="0C0C0C"/>
          <w:sz w:val="20"/>
        </w:rPr>
        <w:t>Zapytaniu ofertowym</w:t>
      </w:r>
      <w:r w:rsidRPr="00A00ECA">
        <w:rPr>
          <w:rFonts w:ascii="Times New Roman" w:hAnsi="Times New Roman" w:cs="Times New Roman"/>
          <w:color w:val="0C0C0C"/>
          <w:sz w:val="20"/>
        </w:rPr>
        <w:t xml:space="preserve"> oraz obejmować wszelkie koszty, jakie poniesie Wykonawca z tytułu należytej oraz zgodnej z obowiązującymi przepisami realizacji przedmiotu zamówienia. </w:t>
      </w:r>
    </w:p>
    <w:p w:rsidR="00C230C8" w:rsidRPr="007D45CD" w:rsidRDefault="00DC42AB" w:rsidP="003C3208">
      <w:pPr>
        <w:pStyle w:val="Akapitzlist"/>
        <w:numPr>
          <w:ilvl w:val="0"/>
          <w:numId w:val="18"/>
        </w:numPr>
        <w:tabs>
          <w:tab w:val="left" w:pos="284"/>
          <w:tab w:val="left" w:pos="3010"/>
        </w:tabs>
        <w:ind w:left="0" w:firstLine="0"/>
        <w:jc w:val="both"/>
        <w:rPr>
          <w:b/>
          <w:sz w:val="20"/>
        </w:rPr>
      </w:pPr>
      <w:r>
        <w:rPr>
          <w:b/>
          <w:sz w:val="20"/>
        </w:rPr>
        <w:t xml:space="preserve">Zamawiający informuje, że </w:t>
      </w:r>
      <w:r w:rsidR="008B79E0">
        <w:rPr>
          <w:b/>
          <w:sz w:val="20"/>
        </w:rPr>
        <w:t>u</w:t>
      </w:r>
      <w:r w:rsidR="00C230C8" w:rsidRPr="007D45CD">
        <w:rPr>
          <w:b/>
          <w:sz w:val="20"/>
        </w:rPr>
        <w:t>sługi szkoleniowe finansowa</w:t>
      </w:r>
      <w:r w:rsidR="0041798F">
        <w:rPr>
          <w:b/>
          <w:sz w:val="20"/>
        </w:rPr>
        <w:t>n</w:t>
      </w:r>
      <w:r w:rsidR="00C230C8" w:rsidRPr="007D45CD">
        <w:rPr>
          <w:b/>
          <w:sz w:val="20"/>
        </w:rPr>
        <w:t>e</w:t>
      </w:r>
      <w:r w:rsidR="0041798F">
        <w:rPr>
          <w:b/>
          <w:sz w:val="20"/>
        </w:rPr>
        <w:t xml:space="preserve"> są</w:t>
      </w:r>
      <w:r w:rsidR="00C230C8" w:rsidRPr="007D45CD">
        <w:rPr>
          <w:b/>
          <w:sz w:val="20"/>
        </w:rPr>
        <w:t xml:space="preserve"> w </w:t>
      </w:r>
      <w:r w:rsidR="0041798F">
        <w:rPr>
          <w:b/>
          <w:sz w:val="20"/>
        </w:rPr>
        <w:t>10</w:t>
      </w:r>
      <w:r w:rsidR="00C230C8" w:rsidRPr="007D45CD">
        <w:rPr>
          <w:b/>
          <w:sz w:val="20"/>
        </w:rPr>
        <w:t>0% ze środków publicznych.</w:t>
      </w:r>
    </w:p>
    <w:p w:rsidR="00AE6B49" w:rsidRPr="00ED353A" w:rsidRDefault="00AE6B49" w:rsidP="003C3208">
      <w:pPr>
        <w:widowControl w:val="0"/>
        <w:numPr>
          <w:ilvl w:val="0"/>
          <w:numId w:val="18"/>
        </w:numPr>
        <w:tabs>
          <w:tab w:val="left" w:pos="284"/>
        </w:tabs>
        <w:suppressAutoHyphens/>
        <w:overflowPunct w:val="0"/>
        <w:autoSpaceDE w:val="0"/>
        <w:spacing w:after="0" w:line="240" w:lineRule="auto"/>
        <w:ind w:left="0" w:firstLine="0"/>
        <w:jc w:val="both"/>
        <w:textAlignment w:val="baseline"/>
        <w:rPr>
          <w:rFonts w:ascii="Times New Roman" w:hAnsi="Times New Roman" w:cs="Times New Roman"/>
          <w:b/>
          <w:sz w:val="20"/>
          <w:szCs w:val="20"/>
        </w:rPr>
      </w:pPr>
      <w:r w:rsidRPr="00B53928">
        <w:rPr>
          <w:rFonts w:ascii="Times New Roman" w:eastAsia="Arial Unicode MS" w:hAnsi="Times New Roman" w:cs="Times New Roman"/>
          <w:bCs/>
          <w:sz w:val="20"/>
          <w:szCs w:val="20"/>
        </w:rPr>
        <w:t>Zgodnie z art. 90 ust. 1 pkt 1) ustawy Prawo zamówień publicznych (…) koszty pracy, których wartość przyjęto do ustalenia ceny nie mogą być niższe od minimalnego wynagrodzenia za pracę albo minimalnej</w:t>
      </w:r>
      <w:r w:rsidRPr="00B53928">
        <w:rPr>
          <w:rFonts w:ascii="Times New Roman" w:hAnsi="Times New Roman" w:cs="Times New Roman"/>
          <w:sz w:val="20"/>
          <w:szCs w:val="20"/>
        </w:rPr>
        <w:t xml:space="preserve"> stawki godzinowej, ustalonych na podstawie przepisów ustawy z dnia 10 października 2002 r. o minimalnym wynagrodzeniu za pracę </w:t>
      </w:r>
      <w:hyperlink r:id="rId12" w:history="1">
        <w:r w:rsidR="00B53928" w:rsidRPr="00ED353A">
          <w:rPr>
            <w:rStyle w:val="Hipercze"/>
            <w:rFonts w:ascii="Times New Roman" w:hAnsi="Times New Roman" w:cs="Times New Roman"/>
            <w:color w:val="auto"/>
            <w:sz w:val="20"/>
            <w:szCs w:val="20"/>
            <w:u w:val="none"/>
          </w:rPr>
          <w:t>(</w:t>
        </w:r>
        <w:proofErr w:type="spellStart"/>
        <w:r w:rsidR="00B53928" w:rsidRPr="00ED353A">
          <w:rPr>
            <w:rStyle w:val="Hipercze"/>
            <w:rFonts w:ascii="Times New Roman" w:hAnsi="Times New Roman" w:cs="Times New Roman"/>
            <w:color w:val="auto"/>
            <w:sz w:val="20"/>
            <w:szCs w:val="20"/>
            <w:u w:val="none"/>
          </w:rPr>
          <w:t>t.j</w:t>
        </w:r>
        <w:proofErr w:type="spellEnd"/>
        <w:r w:rsidR="00B53928" w:rsidRPr="00ED353A">
          <w:rPr>
            <w:rStyle w:val="Hipercze"/>
            <w:rFonts w:ascii="Times New Roman" w:hAnsi="Times New Roman" w:cs="Times New Roman"/>
            <w:color w:val="auto"/>
            <w:sz w:val="20"/>
            <w:szCs w:val="20"/>
            <w:u w:val="none"/>
          </w:rPr>
          <w:t xml:space="preserve">. Dz.U. z 2017 r. poz. 847z </w:t>
        </w:r>
        <w:proofErr w:type="spellStart"/>
        <w:r w:rsidR="00B53928" w:rsidRPr="00ED353A">
          <w:rPr>
            <w:rStyle w:val="Hipercze"/>
            <w:rFonts w:ascii="Times New Roman" w:hAnsi="Times New Roman" w:cs="Times New Roman"/>
            <w:color w:val="auto"/>
            <w:sz w:val="20"/>
            <w:szCs w:val="20"/>
            <w:u w:val="none"/>
          </w:rPr>
          <w:t>późn</w:t>
        </w:r>
        <w:proofErr w:type="spellEnd"/>
        <w:r w:rsidR="00B53928" w:rsidRPr="00ED353A">
          <w:rPr>
            <w:rStyle w:val="Hipercze"/>
            <w:rFonts w:ascii="Times New Roman" w:hAnsi="Times New Roman" w:cs="Times New Roman"/>
            <w:color w:val="auto"/>
            <w:sz w:val="20"/>
            <w:szCs w:val="20"/>
            <w:u w:val="none"/>
          </w:rPr>
          <w:t>. zm.)</w:t>
        </w:r>
      </w:hyperlink>
    </w:p>
    <w:p w:rsidR="002A017E" w:rsidRPr="00ED353A" w:rsidRDefault="002A017E" w:rsidP="002A017E">
      <w:pPr>
        <w:widowControl w:val="0"/>
        <w:tabs>
          <w:tab w:val="left" w:pos="284"/>
        </w:tabs>
        <w:suppressAutoHyphens/>
        <w:overflowPunct w:val="0"/>
        <w:autoSpaceDE w:val="0"/>
        <w:spacing w:after="0" w:line="240" w:lineRule="auto"/>
        <w:jc w:val="both"/>
        <w:textAlignment w:val="baseline"/>
        <w:rPr>
          <w:rFonts w:ascii="Times New Roman" w:hAnsi="Times New Roman" w:cs="Times New Roman"/>
          <w:b/>
          <w:color w:val="0C0C0C"/>
          <w:sz w:val="20"/>
          <w:highlight w:val="yellow"/>
        </w:rPr>
      </w:pPr>
    </w:p>
    <w:p w:rsidR="00617D56" w:rsidRPr="003C64C3" w:rsidRDefault="009B337A" w:rsidP="003C64C3">
      <w:pPr>
        <w:tabs>
          <w:tab w:val="left" w:pos="3010"/>
        </w:tabs>
        <w:autoSpaceDE w:val="0"/>
        <w:spacing w:line="240" w:lineRule="auto"/>
        <w:jc w:val="both"/>
        <w:rPr>
          <w:rFonts w:ascii="Times New Roman" w:hAnsi="Times New Roman" w:cs="Times New Roman"/>
          <w:b/>
          <w:color w:val="000000"/>
          <w:sz w:val="20"/>
          <w:szCs w:val="20"/>
          <w:u w:val="single"/>
        </w:rPr>
      </w:pPr>
      <w:r>
        <w:rPr>
          <w:rFonts w:ascii="Times New Roman" w:hAnsi="Times New Roman" w:cs="Times New Roman"/>
          <w:b/>
          <w:bCs/>
          <w:color w:val="000000"/>
          <w:sz w:val="20"/>
          <w:szCs w:val="20"/>
          <w:u w:val="single"/>
        </w:rPr>
        <w:t>I</w:t>
      </w:r>
      <w:r w:rsidR="00617D56" w:rsidRPr="003C64C3">
        <w:rPr>
          <w:rFonts w:ascii="Times New Roman" w:hAnsi="Times New Roman" w:cs="Times New Roman"/>
          <w:b/>
          <w:bCs/>
          <w:color w:val="000000"/>
          <w:sz w:val="20"/>
          <w:szCs w:val="20"/>
          <w:u w:val="single"/>
        </w:rPr>
        <w:t>X. INFORMACJE O SPOSOBIE POROZUMIEWANIA SIĘ ZAMAWIAJĄCEGO                                     Z WYKONAWC</w:t>
      </w:r>
      <w:r w:rsidR="00376069">
        <w:rPr>
          <w:rFonts w:ascii="Times New Roman" w:hAnsi="Times New Roman" w:cs="Times New Roman"/>
          <w:b/>
          <w:bCs/>
          <w:color w:val="000000"/>
          <w:sz w:val="20"/>
          <w:szCs w:val="20"/>
          <w:u w:val="single"/>
        </w:rPr>
        <w:t>Ą</w:t>
      </w:r>
      <w:r w:rsidR="00617D56" w:rsidRPr="003C64C3">
        <w:rPr>
          <w:rFonts w:ascii="Times New Roman" w:hAnsi="Times New Roman" w:cs="Times New Roman"/>
          <w:b/>
          <w:bCs/>
          <w:color w:val="000000"/>
          <w:sz w:val="20"/>
          <w:szCs w:val="20"/>
          <w:u w:val="single"/>
        </w:rPr>
        <w:t xml:space="preserve"> ORAZ PRZEKAZYWANIA OŚWIADCZEŃ LUB DOKUMENTÓW:</w:t>
      </w:r>
    </w:p>
    <w:p w:rsidR="00617D56" w:rsidRPr="001B2065" w:rsidRDefault="00617D56" w:rsidP="003C64C3">
      <w:pPr>
        <w:tabs>
          <w:tab w:val="left" w:pos="3010"/>
        </w:tabs>
        <w:autoSpaceDE w:val="0"/>
        <w:spacing w:after="0" w:line="240" w:lineRule="auto"/>
        <w:jc w:val="both"/>
        <w:rPr>
          <w:rFonts w:ascii="Times New Roman" w:eastAsia="Calibri" w:hAnsi="Times New Roman" w:cs="Times New Roman"/>
          <w:sz w:val="20"/>
          <w:szCs w:val="20"/>
        </w:rPr>
      </w:pPr>
      <w:r w:rsidRPr="001B2065">
        <w:rPr>
          <w:rFonts w:ascii="Times New Roman" w:hAnsi="Times New Roman" w:cs="Times New Roman"/>
          <w:b/>
          <w:color w:val="000000"/>
          <w:sz w:val="20"/>
          <w:szCs w:val="20"/>
        </w:rPr>
        <w:t>1.</w:t>
      </w:r>
      <w:r w:rsidRPr="001B2065">
        <w:rPr>
          <w:rFonts w:ascii="Times New Roman" w:hAnsi="Times New Roman" w:cs="Times New Roman"/>
          <w:color w:val="000000"/>
          <w:sz w:val="20"/>
          <w:szCs w:val="20"/>
        </w:rPr>
        <w:t xml:space="preserve">  </w:t>
      </w:r>
      <w:r w:rsidRPr="001B2065">
        <w:rPr>
          <w:rFonts w:ascii="Times New Roman" w:eastAsia="Calibri" w:hAnsi="Times New Roman" w:cs="Times New Roman"/>
          <w:b/>
          <w:bCs/>
          <w:sz w:val="20"/>
          <w:szCs w:val="20"/>
        </w:rPr>
        <w:t>Sposób porozumiewania się z wykonawc</w:t>
      </w:r>
      <w:r w:rsidR="009B337A">
        <w:rPr>
          <w:rFonts w:ascii="Times New Roman" w:eastAsia="Calibri" w:hAnsi="Times New Roman" w:cs="Times New Roman"/>
          <w:b/>
          <w:bCs/>
          <w:sz w:val="20"/>
          <w:szCs w:val="20"/>
        </w:rPr>
        <w:t>ą</w:t>
      </w:r>
      <w:r w:rsidRPr="001B2065">
        <w:rPr>
          <w:rFonts w:ascii="Times New Roman" w:eastAsia="Calibri" w:hAnsi="Times New Roman" w:cs="Times New Roman"/>
          <w:b/>
          <w:bCs/>
          <w:sz w:val="20"/>
          <w:szCs w:val="20"/>
        </w:rPr>
        <w:t>.</w:t>
      </w:r>
    </w:p>
    <w:p w:rsidR="00617D56" w:rsidRPr="004B37A3" w:rsidRDefault="00617D56" w:rsidP="003C64C3">
      <w:pPr>
        <w:autoSpaceDE w:val="0"/>
        <w:spacing w:after="0" w:line="240" w:lineRule="auto"/>
        <w:rPr>
          <w:rFonts w:ascii="Times New Roman" w:hAnsi="Times New Roman" w:cs="Times New Roman"/>
          <w:color w:val="000000"/>
          <w:sz w:val="20"/>
          <w:szCs w:val="20"/>
        </w:rPr>
      </w:pPr>
      <w:r w:rsidRPr="001B2065">
        <w:rPr>
          <w:rFonts w:ascii="Times New Roman" w:eastAsia="Calibri" w:hAnsi="Times New Roman" w:cs="Times New Roman"/>
          <w:sz w:val="20"/>
          <w:szCs w:val="20"/>
        </w:rPr>
        <w:t xml:space="preserve">Oświadczenia, wnioski, zawiadomienia oraz informacje </w:t>
      </w:r>
      <w:r w:rsidR="00D549DA">
        <w:rPr>
          <w:rFonts w:ascii="Times New Roman" w:eastAsia="Calibri" w:hAnsi="Times New Roman" w:cs="Times New Roman"/>
          <w:sz w:val="20"/>
          <w:szCs w:val="20"/>
        </w:rPr>
        <w:t>z</w:t>
      </w:r>
      <w:r w:rsidRPr="001B2065">
        <w:rPr>
          <w:rFonts w:ascii="Times New Roman" w:eastAsia="Calibri" w:hAnsi="Times New Roman" w:cs="Times New Roman"/>
          <w:sz w:val="20"/>
          <w:szCs w:val="20"/>
        </w:rPr>
        <w:t xml:space="preserve">amawiający oraz </w:t>
      </w:r>
      <w:r w:rsidR="00D549DA">
        <w:rPr>
          <w:rFonts w:ascii="Times New Roman" w:eastAsia="Calibri" w:hAnsi="Times New Roman" w:cs="Times New Roman"/>
          <w:sz w:val="20"/>
          <w:szCs w:val="20"/>
        </w:rPr>
        <w:t>w</w:t>
      </w:r>
      <w:r w:rsidRPr="001B2065">
        <w:rPr>
          <w:rFonts w:ascii="Times New Roman" w:eastAsia="Calibri" w:hAnsi="Times New Roman" w:cs="Times New Roman"/>
          <w:sz w:val="20"/>
          <w:szCs w:val="20"/>
        </w:rPr>
        <w:t>ykonawc</w:t>
      </w:r>
      <w:r w:rsidR="00376069">
        <w:rPr>
          <w:rFonts w:ascii="Times New Roman" w:eastAsia="Calibri" w:hAnsi="Times New Roman" w:cs="Times New Roman"/>
          <w:sz w:val="20"/>
          <w:szCs w:val="20"/>
        </w:rPr>
        <w:t>a</w:t>
      </w:r>
      <w:r w:rsidRPr="001B2065">
        <w:rPr>
          <w:rFonts w:ascii="Times New Roman" w:eastAsia="Calibri" w:hAnsi="Times New Roman" w:cs="Times New Roman"/>
          <w:sz w:val="20"/>
          <w:szCs w:val="20"/>
        </w:rPr>
        <w:t xml:space="preserve"> przekazują pisemnie, faksem lub za pomocą poczty elektronicznej. Wykonawca może zwracać się do zamawiającego o wyjaśnienia dotyczące wszelkich wątpliwości związanych z</w:t>
      </w:r>
      <w:r w:rsidR="00376069">
        <w:rPr>
          <w:rFonts w:ascii="Times New Roman" w:eastAsia="Calibri" w:hAnsi="Times New Roman" w:cs="Times New Roman"/>
          <w:sz w:val="20"/>
          <w:szCs w:val="20"/>
        </w:rPr>
        <w:t xml:space="preserve"> </w:t>
      </w:r>
      <w:r w:rsidR="00A6482D">
        <w:rPr>
          <w:rFonts w:ascii="Times New Roman" w:eastAsia="Calibri" w:hAnsi="Times New Roman" w:cs="Times New Roman"/>
          <w:sz w:val="20"/>
          <w:szCs w:val="20"/>
        </w:rPr>
        <w:t>Zapytaniem ofertowym</w:t>
      </w:r>
      <w:r w:rsidRPr="001B2065">
        <w:rPr>
          <w:rFonts w:ascii="Times New Roman" w:eastAsia="Calibri" w:hAnsi="Times New Roman" w:cs="Times New Roman"/>
          <w:sz w:val="20"/>
          <w:szCs w:val="20"/>
        </w:rPr>
        <w:t xml:space="preserve">, kierując swoje zapytania na piśmie pod adres: </w:t>
      </w:r>
      <w:r w:rsidRPr="001B2065">
        <w:rPr>
          <w:rFonts w:ascii="Times New Roman" w:hAnsi="Times New Roman" w:cs="Times New Roman"/>
          <w:b/>
          <w:sz w:val="20"/>
          <w:szCs w:val="20"/>
        </w:rPr>
        <w:t xml:space="preserve">Zespół Szkół w </w:t>
      </w:r>
      <w:r w:rsidR="006408ED">
        <w:rPr>
          <w:rFonts w:ascii="Times New Roman" w:hAnsi="Times New Roman" w:cs="Times New Roman"/>
          <w:b/>
          <w:sz w:val="20"/>
          <w:szCs w:val="20"/>
        </w:rPr>
        <w:t>Chocianowie</w:t>
      </w:r>
      <w:r w:rsidRPr="001B2065">
        <w:rPr>
          <w:rFonts w:ascii="Times New Roman" w:hAnsi="Times New Roman" w:cs="Times New Roman"/>
          <w:b/>
          <w:sz w:val="20"/>
          <w:szCs w:val="20"/>
        </w:rPr>
        <w:t xml:space="preserve">, ul. </w:t>
      </w:r>
      <w:r w:rsidR="006408ED">
        <w:rPr>
          <w:rFonts w:ascii="Times New Roman" w:hAnsi="Times New Roman" w:cs="Times New Roman"/>
          <w:b/>
          <w:sz w:val="20"/>
          <w:szCs w:val="20"/>
        </w:rPr>
        <w:t>Kolonialna 13</w:t>
      </w:r>
      <w:r w:rsidRPr="001B2065">
        <w:rPr>
          <w:rFonts w:ascii="Times New Roman" w:hAnsi="Times New Roman" w:cs="Times New Roman"/>
          <w:b/>
          <w:sz w:val="20"/>
          <w:szCs w:val="20"/>
        </w:rPr>
        <w:t xml:space="preserve"> 59-1</w:t>
      </w:r>
      <w:r w:rsidR="006408ED">
        <w:rPr>
          <w:rFonts w:ascii="Times New Roman" w:hAnsi="Times New Roman" w:cs="Times New Roman"/>
          <w:b/>
          <w:sz w:val="20"/>
          <w:szCs w:val="20"/>
        </w:rPr>
        <w:t>40 Chocianów</w:t>
      </w:r>
      <w:r w:rsidRPr="001B2065">
        <w:rPr>
          <w:rFonts w:ascii="Times New Roman" w:hAnsi="Times New Roman" w:cs="Times New Roman"/>
          <w:b/>
          <w:sz w:val="20"/>
          <w:szCs w:val="20"/>
        </w:rPr>
        <w:t xml:space="preserve"> </w:t>
      </w:r>
      <w:r w:rsidRPr="001B2065">
        <w:rPr>
          <w:rFonts w:ascii="Times New Roman" w:hAnsi="Times New Roman" w:cs="Times New Roman"/>
          <w:color w:val="000000"/>
          <w:sz w:val="20"/>
          <w:szCs w:val="20"/>
        </w:rPr>
        <w:t xml:space="preserve"> fax. </w:t>
      </w:r>
      <w:r w:rsidRPr="004B37A3">
        <w:rPr>
          <w:rFonts w:ascii="Times New Roman" w:hAnsi="Times New Roman" w:cs="Times New Roman"/>
          <w:color w:val="000000"/>
          <w:sz w:val="20"/>
          <w:szCs w:val="20"/>
        </w:rPr>
        <w:t xml:space="preserve">(76) </w:t>
      </w:r>
      <w:r w:rsidR="008274B3" w:rsidRPr="004B37A3">
        <w:rPr>
          <w:rFonts w:ascii="Times New Roman" w:hAnsi="Times New Roman" w:cs="Times New Roman"/>
          <w:color w:val="000000"/>
          <w:sz w:val="20"/>
          <w:szCs w:val="20"/>
        </w:rPr>
        <w:t>8185166</w:t>
      </w:r>
      <w:r w:rsidRPr="004B37A3">
        <w:rPr>
          <w:rFonts w:ascii="Times New Roman" w:hAnsi="Times New Roman" w:cs="Times New Roman"/>
          <w:color w:val="000000"/>
          <w:sz w:val="20"/>
          <w:szCs w:val="20"/>
        </w:rPr>
        <w:t xml:space="preserve">, </w:t>
      </w:r>
      <w:r w:rsidRPr="001B2065">
        <w:rPr>
          <w:rFonts w:ascii="Times New Roman" w:hAnsi="Times New Roman" w:cs="Times New Roman"/>
          <w:sz w:val="20"/>
          <w:szCs w:val="20"/>
          <w:lang w:val="de-DE"/>
        </w:rPr>
        <w:t xml:space="preserve">e-mail: </w:t>
      </w:r>
      <w:hyperlink r:id="rId13" w:history="1">
        <w:r w:rsidR="00BB7651" w:rsidRPr="004B37A3">
          <w:rPr>
            <w:rStyle w:val="Hipercze"/>
            <w:rFonts w:ascii="Times New Roman" w:hAnsi="Times New Roman" w:cs="Times New Roman"/>
            <w:sz w:val="20"/>
            <w:szCs w:val="20"/>
          </w:rPr>
          <w:t>chzs@poczta.onet.pl</w:t>
        </w:r>
      </w:hyperlink>
      <w:r w:rsidR="003C64C3" w:rsidRPr="004B37A3">
        <w:t xml:space="preserve">; </w:t>
      </w:r>
      <w:r w:rsidR="00664025">
        <w:t xml:space="preserve"> </w:t>
      </w:r>
      <w:hyperlink r:id="rId14" w:history="1">
        <w:r w:rsidR="00BB7651" w:rsidRPr="004B37A3">
          <w:rPr>
            <w:rStyle w:val="Hipercze"/>
            <w:rFonts w:ascii="Times New Roman" w:hAnsi="Times New Roman" w:cs="Times New Roman"/>
            <w:color w:val="0070C0"/>
            <w:sz w:val="20"/>
            <w:szCs w:val="20"/>
          </w:rPr>
          <w:t>beata.rolska@</w:t>
        </w:r>
      </w:hyperlink>
      <w:r w:rsidR="00BB7651" w:rsidRPr="004B37A3">
        <w:rPr>
          <w:rFonts w:ascii="Times New Roman" w:hAnsi="Times New Roman" w:cs="Times New Roman"/>
          <w:color w:val="0070C0"/>
          <w:sz w:val="20"/>
          <w:szCs w:val="20"/>
          <w:u w:val="single"/>
        </w:rPr>
        <w:t>gmail.com</w:t>
      </w:r>
      <w:r w:rsidR="00934D82" w:rsidRPr="004B37A3">
        <w:t xml:space="preserve"> ,  </w:t>
      </w:r>
      <w:hyperlink r:id="rId15" w:history="1">
        <w:r w:rsidR="003C64C3" w:rsidRPr="004B37A3">
          <w:rPr>
            <w:rStyle w:val="Hipercze"/>
            <w:rFonts w:ascii="Times New Roman" w:hAnsi="Times New Roman" w:cs="Times New Roman"/>
            <w:sz w:val="20"/>
            <w:szCs w:val="20"/>
          </w:rPr>
          <w:t>karolina.basinska@powiatpolkowicki.pl</w:t>
        </w:r>
      </w:hyperlink>
      <w:r w:rsidR="003C64C3" w:rsidRPr="004B37A3">
        <w:rPr>
          <w:rFonts w:ascii="Times New Roman" w:hAnsi="Times New Roman" w:cs="Times New Roman"/>
          <w:sz w:val="20"/>
          <w:szCs w:val="20"/>
        </w:rPr>
        <w:t xml:space="preserve"> </w:t>
      </w:r>
    </w:p>
    <w:p w:rsidR="00617D56" w:rsidRPr="001B2065" w:rsidRDefault="00376069" w:rsidP="003C64C3">
      <w:pPr>
        <w:tabs>
          <w:tab w:val="left" w:pos="3010"/>
        </w:tabs>
        <w:autoSpaceDE w:val="0"/>
        <w:spacing w:after="0" w:line="240" w:lineRule="auto"/>
        <w:ind w:left="284" w:hanging="284"/>
        <w:jc w:val="both"/>
        <w:rPr>
          <w:rFonts w:ascii="Times New Roman" w:hAnsi="Times New Roman" w:cs="Times New Roman"/>
          <w:sz w:val="20"/>
          <w:szCs w:val="20"/>
          <w:shd w:val="clear" w:color="auto" w:fill="FFFF00"/>
        </w:rPr>
      </w:pPr>
      <w:r>
        <w:rPr>
          <w:rFonts w:ascii="Times New Roman" w:eastAsia="Calibri" w:hAnsi="Times New Roman" w:cs="Times New Roman"/>
          <w:b/>
          <w:sz w:val="20"/>
          <w:szCs w:val="20"/>
        </w:rPr>
        <w:t>2</w:t>
      </w:r>
      <w:r w:rsidR="00617D56" w:rsidRPr="001B2065">
        <w:rPr>
          <w:rFonts w:ascii="Times New Roman" w:eastAsia="Calibri" w:hAnsi="Times New Roman" w:cs="Times New Roman"/>
          <w:b/>
          <w:sz w:val="20"/>
          <w:szCs w:val="20"/>
        </w:rPr>
        <w:t>.</w:t>
      </w:r>
      <w:r w:rsidR="00617D56" w:rsidRPr="001B2065">
        <w:rPr>
          <w:rFonts w:ascii="Times New Roman" w:eastAsia="Calibri" w:hAnsi="Times New Roman" w:cs="Times New Roman"/>
          <w:sz w:val="20"/>
          <w:szCs w:val="20"/>
        </w:rPr>
        <w:t xml:space="preserve"> </w:t>
      </w:r>
      <w:r w:rsidR="00617D56" w:rsidRPr="001B2065">
        <w:rPr>
          <w:rFonts w:ascii="Times New Roman" w:eastAsia="Calibri" w:hAnsi="Times New Roman" w:cs="Times New Roman"/>
          <w:b/>
          <w:bCs/>
          <w:sz w:val="20"/>
          <w:szCs w:val="20"/>
        </w:rPr>
        <w:t>Osoby uprawnione do kontaktów z wykonawc</w:t>
      </w:r>
      <w:r>
        <w:rPr>
          <w:rFonts w:ascii="Times New Roman" w:eastAsia="Calibri" w:hAnsi="Times New Roman" w:cs="Times New Roman"/>
          <w:b/>
          <w:bCs/>
          <w:sz w:val="20"/>
          <w:szCs w:val="20"/>
        </w:rPr>
        <w:t>ą</w:t>
      </w:r>
    </w:p>
    <w:p w:rsidR="00617D56" w:rsidRPr="00E40589" w:rsidRDefault="00617D56" w:rsidP="00E00495">
      <w:pPr>
        <w:tabs>
          <w:tab w:val="left" w:pos="284"/>
        </w:tabs>
        <w:spacing w:after="0" w:line="240" w:lineRule="auto"/>
        <w:jc w:val="both"/>
        <w:rPr>
          <w:rFonts w:ascii="Times New Roman" w:hAnsi="Times New Roman" w:cs="Times New Roman"/>
          <w:color w:val="000000"/>
          <w:sz w:val="20"/>
          <w:szCs w:val="20"/>
        </w:rPr>
      </w:pPr>
      <w:r w:rsidRPr="00073102">
        <w:rPr>
          <w:rFonts w:ascii="Times New Roman" w:hAnsi="Times New Roman" w:cs="Times New Roman"/>
          <w:color w:val="000000"/>
          <w:sz w:val="20"/>
          <w:szCs w:val="20"/>
        </w:rPr>
        <w:t xml:space="preserve">1) P. </w:t>
      </w:r>
      <w:r w:rsidR="00073102" w:rsidRPr="00073102">
        <w:rPr>
          <w:rFonts w:ascii="Times New Roman" w:hAnsi="Times New Roman" w:cs="Times New Roman"/>
          <w:color w:val="000000"/>
          <w:sz w:val="20"/>
          <w:szCs w:val="20"/>
        </w:rPr>
        <w:t>Beata Rolska</w:t>
      </w:r>
      <w:r w:rsidR="003C64C3" w:rsidRPr="00073102">
        <w:rPr>
          <w:rFonts w:ascii="Times New Roman" w:hAnsi="Times New Roman" w:cs="Times New Roman"/>
          <w:color w:val="000000"/>
          <w:sz w:val="20"/>
          <w:szCs w:val="20"/>
        </w:rPr>
        <w:t xml:space="preserve"> – Koordynator </w:t>
      </w:r>
      <w:r w:rsidR="00AF3AA0" w:rsidRPr="00073102">
        <w:rPr>
          <w:rFonts w:ascii="Times New Roman" w:hAnsi="Times New Roman" w:cs="Times New Roman"/>
          <w:color w:val="000000"/>
          <w:sz w:val="20"/>
          <w:szCs w:val="20"/>
        </w:rPr>
        <w:t>P</w:t>
      </w:r>
      <w:r w:rsidR="003C64C3" w:rsidRPr="00073102">
        <w:rPr>
          <w:rFonts w:ascii="Times New Roman" w:hAnsi="Times New Roman" w:cs="Times New Roman"/>
          <w:color w:val="000000"/>
          <w:sz w:val="20"/>
          <w:szCs w:val="20"/>
        </w:rPr>
        <w:t>rojektu</w:t>
      </w:r>
      <w:r w:rsidRPr="00073102">
        <w:rPr>
          <w:rFonts w:ascii="Times New Roman" w:hAnsi="Times New Roman" w:cs="Times New Roman"/>
          <w:color w:val="000000"/>
          <w:sz w:val="20"/>
          <w:szCs w:val="20"/>
        </w:rPr>
        <w:t xml:space="preserve">, </w:t>
      </w:r>
      <w:r w:rsidR="007D6F34" w:rsidRPr="00073102">
        <w:rPr>
          <w:rFonts w:ascii="Times New Roman" w:hAnsi="Times New Roman" w:cs="Times New Roman"/>
          <w:color w:val="000000"/>
          <w:sz w:val="20"/>
          <w:szCs w:val="20"/>
        </w:rPr>
        <w:t xml:space="preserve">email: </w:t>
      </w:r>
      <w:hyperlink r:id="rId16" w:history="1">
        <w:r w:rsidR="008274B3" w:rsidRPr="00073102">
          <w:rPr>
            <w:rStyle w:val="Hipercze"/>
            <w:rFonts w:ascii="Times New Roman" w:hAnsi="Times New Roman" w:cs="Times New Roman"/>
            <w:sz w:val="20"/>
            <w:szCs w:val="20"/>
          </w:rPr>
          <w:t>beata.rolska@gmail.com</w:t>
        </w:r>
      </w:hyperlink>
      <w:r w:rsidR="007D6F34" w:rsidRPr="00073102">
        <w:rPr>
          <w:rFonts w:ascii="Times New Roman" w:hAnsi="Times New Roman" w:cs="Times New Roman"/>
          <w:color w:val="000000"/>
          <w:sz w:val="20"/>
          <w:szCs w:val="20"/>
        </w:rPr>
        <w:t xml:space="preserve">, </w:t>
      </w:r>
      <w:r w:rsidR="00CE6901" w:rsidRPr="00073102">
        <w:rPr>
          <w:rFonts w:ascii="Times New Roman" w:hAnsi="Times New Roman" w:cs="Times New Roman"/>
          <w:sz w:val="20"/>
          <w:szCs w:val="20"/>
        </w:rPr>
        <w:t xml:space="preserve">tel. </w:t>
      </w:r>
      <w:r w:rsidR="008274B3">
        <w:rPr>
          <w:rFonts w:ascii="Times New Roman" w:hAnsi="Times New Roman" w:cs="Times New Roman"/>
          <w:sz w:val="20"/>
          <w:szCs w:val="20"/>
        </w:rPr>
        <w:t xml:space="preserve">(76)8185166, kom. </w:t>
      </w:r>
      <w:r w:rsidR="00073102">
        <w:rPr>
          <w:rFonts w:ascii="Times New Roman" w:hAnsi="Times New Roman" w:cs="Times New Roman"/>
          <w:sz w:val="20"/>
          <w:szCs w:val="20"/>
        </w:rPr>
        <w:t xml:space="preserve">781284380 </w:t>
      </w:r>
      <w:r w:rsidRPr="00E40589">
        <w:rPr>
          <w:rFonts w:ascii="Times New Roman" w:hAnsi="Times New Roman" w:cs="Times New Roman"/>
          <w:color w:val="000000"/>
          <w:sz w:val="20"/>
          <w:szCs w:val="20"/>
        </w:rPr>
        <w:t xml:space="preserve">– w zakresie przedmiotu zamówienia, </w:t>
      </w:r>
      <w:r w:rsidR="0097357D" w:rsidRPr="00E40589">
        <w:rPr>
          <w:rFonts w:ascii="Times New Roman" w:hAnsi="Times New Roman" w:cs="Times New Roman"/>
          <w:color w:val="000000"/>
          <w:sz w:val="20"/>
          <w:szCs w:val="20"/>
        </w:rPr>
        <w:t xml:space="preserve">Pn-Pt </w:t>
      </w:r>
      <w:r w:rsidRPr="00E40589">
        <w:rPr>
          <w:rFonts w:ascii="Times New Roman" w:hAnsi="Times New Roman" w:cs="Times New Roman"/>
          <w:color w:val="000000"/>
          <w:sz w:val="20"/>
          <w:szCs w:val="20"/>
        </w:rPr>
        <w:t xml:space="preserve">w godzinach od </w:t>
      </w:r>
      <w:r w:rsidR="00E40589" w:rsidRPr="00E40589">
        <w:rPr>
          <w:rFonts w:ascii="Times New Roman" w:hAnsi="Times New Roman" w:cs="Times New Roman"/>
          <w:color w:val="000000"/>
          <w:sz w:val="20"/>
          <w:szCs w:val="20"/>
        </w:rPr>
        <w:t>8</w:t>
      </w:r>
      <w:r w:rsidRPr="00E40589">
        <w:rPr>
          <w:rFonts w:ascii="Times New Roman" w:hAnsi="Times New Roman" w:cs="Times New Roman"/>
          <w:color w:val="000000"/>
          <w:sz w:val="20"/>
          <w:szCs w:val="20"/>
        </w:rPr>
        <w:t>:00 do 1</w:t>
      </w:r>
      <w:r w:rsidR="00E40589" w:rsidRPr="00E40589">
        <w:rPr>
          <w:rFonts w:ascii="Times New Roman" w:hAnsi="Times New Roman" w:cs="Times New Roman"/>
          <w:color w:val="000000"/>
          <w:sz w:val="20"/>
          <w:szCs w:val="20"/>
        </w:rPr>
        <w:t>5</w:t>
      </w:r>
      <w:r w:rsidRPr="00E40589">
        <w:rPr>
          <w:rFonts w:ascii="Times New Roman" w:hAnsi="Times New Roman" w:cs="Times New Roman"/>
          <w:color w:val="000000"/>
          <w:sz w:val="20"/>
          <w:szCs w:val="20"/>
        </w:rPr>
        <w:t>:00;</w:t>
      </w:r>
    </w:p>
    <w:p w:rsidR="00617D56" w:rsidRPr="00697A2A" w:rsidRDefault="00617D56" w:rsidP="00E00495">
      <w:pPr>
        <w:spacing w:after="0" w:line="240" w:lineRule="auto"/>
        <w:rPr>
          <w:rFonts w:ascii="Times New Roman" w:eastAsia="SimSun" w:hAnsi="Times New Roman" w:cs="Times New Roman"/>
          <w:bCs/>
          <w:kern w:val="3"/>
          <w:sz w:val="20"/>
          <w:szCs w:val="20"/>
          <w:lang w:eastAsia="zh-CN" w:bidi="hi-IN"/>
        </w:rPr>
      </w:pPr>
      <w:r w:rsidRPr="00E40589">
        <w:rPr>
          <w:rFonts w:ascii="Times New Roman" w:eastAsia="SimSun" w:hAnsi="Times New Roman" w:cs="Times New Roman"/>
          <w:bCs/>
          <w:kern w:val="3"/>
          <w:sz w:val="20"/>
          <w:szCs w:val="20"/>
          <w:lang w:eastAsia="zh-CN" w:bidi="hi-IN"/>
        </w:rPr>
        <w:t>2</w:t>
      </w:r>
      <w:r w:rsidRPr="00E40589">
        <w:rPr>
          <w:rFonts w:ascii="Times New Roman" w:eastAsia="SimSun" w:hAnsi="Times New Roman" w:cs="Times New Roman"/>
          <w:kern w:val="3"/>
          <w:sz w:val="20"/>
          <w:szCs w:val="20"/>
          <w:lang w:eastAsia="zh-CN" w:bidi="hi-IN"/>
        </w:rPr>
        <w:t xml:space="preserve">) P. </w:t>
      </w:r>
      <w:r w:rsidR="00697A2A" w:rsidRPr="00E40589">
        <w:rPr>
          <w:rFonts w:ascii="Times New Roman" w:eastAsia="SimSun" w:hAnsi="Times New Roman" w:cs="Times New Roman"/>
          <w:kern w:val="3"/>
          <w:sz w:val="20"/>
          <w:szCs w:val="20"/>
          <w:lang w:eastAsia="zh-CN" w:bidi="hi-IN"/>
        </w:rPr>
        <w:t>Karolina Basińska</w:t>
      </w:r>
      <w:r w:rsidRPr="00E40589">
        <w:rPr>
          <w:rFonts w:ascii="Times New Roman" w:eastAsia="SimSun" w:hAnsi="Times New Roman" w:cs="Times New Roman"/>
          <w:kern w:val="3"/>
          <w:sz w:val="20"/>
          <w:szCs w:val="20"/>
          <w:lang w:eastAsia="zh-CN" w:bidi="hi-IN"/>
        </w:rPr>
        <w:t xml:space="preserve">, </w:t>
      </w:r>
      <w:hyperlink r:id="rId17" w:history="1">
        <w:r w:rsidR="007D6F34" w:rsidRPr="00274E2C">
          <w:rPr>
            <w:rStyle w:val="Hipercze"/>
            <w:rFonts w:ascii="Times New Roman" w:eastAsia="SimSun" w:hAnsi="Times New Roman" w:cs="Times New Roman"/>
            <w:kern w:val="3"/>
            <w:sz w:val="20"/>
            <w:szCs w:val="20"/>
            <w:lang w:eastAsia="zh-CN" w:bidi="hi-IN"/>
          </w:rPr>
          <w:t>karolina.basinska@powiatpolkowicki.pl</w:t>
        </w:r>
      </w:hyperlink>
      <w:r w:rsidR="007D6F34">
        <w:rPr>
          <w:rFonts w:ascii="Times New Roman" w:eastAsia="SimSun" w:hAnsi="Times New Roman" w:cs="Times New Roman"/>
          <w:kern w:val="3"/>
          <w:sz w:val="20"/>
          <w:szCs w:val="20"/>
          <w:lang w:eastAsia="zh-CN" w:bidi="hi-IN"/>
        </w:rPr>
        <w:t xml:space="preserve">, </w:t>
      </w:r>
      <w:r w:rsidR="00697A2A" w:rsidRPr="00E40589">
        <w:rPr>
          <w:rFonts w:ascii="Times New Roman" w:eastAsia="Times New Roman" w:hAnsi="Times New Roman" w:cs="Times New Roman"/>
          <w:bCs/>
          <w:sz w:val="20"/>
          <w:szCs w:val="20"/>
          <w:lang w:eastAsia="pl-PL"/>
        </w:rPr>
        <w:t xml:space="preserve">tel. 76 746 15 35, kom. 513 033 329 </w:t>
      </w:r>
      <w:r w:rsidRPr="00E40589">
        <w:rPr>
          <w:rFonts w:ascii="Times New Roman" w:eastAsia="SimSun" w:hAnsi="Times New Roman" w:cs="Times New Roman"/>
          <w:kern w:val="3"/>
          <w:sz w:val="20"/>
          <w:szCs w:val="20"/>
          <w:lang w:eastAsia="zh-CN" w:bidi="hi-IN"/>
        </w:rPr>
        <w:t xml:space="preserve">- w zakresie treści </w:t>
      </w:r>
      <w:r w:rsidR="00B3728B">
        <w:rPr>
          <w:rFonts w:ascii="Times New Roman" w:eastAsia="SimSun" w:hAnsi="Times New Roman" w:cs="Times New Roman"/>
          <w:kern w:val="3"/>
          <w:sz w:val="20"/>
          <w:szCs w:val="20"/>
          <w:lang w:eastAsia="zh-CN" w:bidi="hi-IN"/>
        </w:rPr>
        <w:t>zapytania</w:t>
      </w:r>
      <w:r w:rsidRPr="00E40589">
        <w:rPr>
          <w:rFonts w:ascii="Times New Roman" w:eastAsia="SimSun" w:hAnsi="Times New Roman" w:cs="Times New Roman"/>
          <w:kern w:val="3"/>
          <w:sz w:val="20"/>
          <w:szCs w:val="20"/>
          <w:lang w:eastAsia="zh-CN" w:bidi="hi-IN"/>
        </w:rPr>
        <w:t xml:space="preserve">, </w:t>
      </w:r>
      <w:proofErr w:type="spellStart"/>
      <w:r w:rsidR="0097357D" w:rsidRPr="00E40589">
        <w:rPr>
          <w:rFonts w:ascii="Times New Roman" w:eastAsia="SimSun" w:hAnsi="Times New Roman" w:cs="Times New Roman"/>
          <w:kern w:val="3"/>
          <w:sz w:val="20"/>
          <w:szCs w:val="20"/>
          <w:lang w:eastAsia="zh-CN" w:bidi="hi-IN"/>
        </w:rPr>
        <w:t>Pn</w:t>
      </w:r>
      <w:proofErr w:type="spellEnd"/>
      <w:r w:rsidR="0097357D" w:rsidRPr="00E40589">
        <w:rPr>
          <w:rFonts w:ascii="Times New Roman" w:eastAsia="SimSun" w:hAnsi="Times New Roman" w:cs="Times New Roman"/>
          <w:kern w:val="3"/>
          <w:sz w:val="20"/>
          <w:szCs w:val="20"/>
          <w:lang w:eastAsia="zh-CN" w:bidi="hi-IN"/>
        </w:rPr>
        <w:t xml:space="preserve"> – Pt </w:t>
      </w:r>
      <w:r w:rsidRPr="00E40589">
        <w:rPr>
          <w:rFonts w:ascii="Times New Roman" w:eastAsia="SimSun" w:hAnsi="Times New Roman" w:cs="Times New Roman"/>
          <w:bCs/>
          <w:kern w:val="3"/>
          <w:sz w:val="20"/>
          <w:szCs w:val="20"/>
          <w:lang w:eastAsia="zh-CN" w:bidi="hi-IN"/>
        </w:rPr>
        <w:t xml:space="preserve">w godzinach od </w:t>
      </w:r>
      <w:r w:rsidR="00697A2A" w:rsidRPr="00E40589">
        <w:rPr>
          <w:rFonts w:ascii="Times New Roman" w:eastAsia="SimSun" w:hAnsi="Times New Roman" w:cs="Times New Roman"/>
          <w:bCs/>
          <w:kern w:val="3"/>
          <w:sz w:val="20"/>
          <w:szCs w:val="20"/>
          <w:lang w:eastAsia="zh-CN" w:bidi="hi-IN"/>
        </w:rPr>
        <w:t>8</w:t>
      </w:r>
      <w:r w:rsidRPr="00E40589">
        <w:rPr>
          <w:rFonts w:ascii="Times New Roman" w:eastAsia="SimSun" w:hAnsi="Times New Roman" w:cs="Times New Roman"/>
          <w:bCs/>
          <w:kern w:val="3"/>
          <w:sz w:val="20"/>
          <w:szCs w:val="20"/>
          <w:lang w:eastAsia="zh-CN" w:bidi="hi-IN"/>
        </w:rPr>
        <w:t>:00 do 1</w:t>
      </w:r>
      <w:r w:rsidR="00697A2A" w:rsidRPr="00E40589">
        <w:rPr>
          <w:rFonts w:ascii="Times New Roman" w:eastAsia="SimSun" w:hAnsi="Times New Roman" w:cs="Times New Roman"/>
          <w:bCs/>
          <w:kern w:val="3"/>
          <w:sz w:val="20"/>
          <w:szCs w:val="20"/>
          <w:lang w:eastAsia="zh-CN" w:bidi="hi-IN"/>
        </w:rPr>
        <w:t>5</w:t>
      </w:r>
      <w:r w:rsidRPr="00E40589">
        <w:rPr>
          <w:rFonts w:ascii="Times New Roman" w:eastAsia="SimSun" w:hAnsi="Times New Roman" w:cs="Times New Roman"/>
          <w:bCs/>
          <w:kern w:val="3"/>
          <w:sz w:val="20"/>
          <w:szCs w:val="20"/>
          <w:lang w:eastAsia="zh-CN" w:bidi="hi-IN"/>
        </w:rPr>
        <w:t>:00.</w:t>
      </w:r>
    </w:p>
    <w:p w:rsidR="00617D56" w:rsidRDefault="00617D56" w:rsidP="003C64C3">
      <w:pPr>
        <w:spacing w:after="0" w:line="240" w:lineRule="auto"/>
        <w:jc w:val="both"/>
        <w:rPr>
          <w:sz w:val="20"/>
        </w:rPr>
      </w:pPr>
    </w:p>
    <w:p w:rsidR="009C1899" w:rsidRDefault="009C1899" w:rsidP="009C1899">
      <w:pPr>
        <w:pStyle w:val="Tekstpodstawowywcity2"/>
        <w:tabs>
          <w:tab w:val="left" w:pos="284"/>
        </w:tabs>
        <w:spacing w:after="0" w:line="240" w:lineRule="auto"/>
        <w:ind w:left="0"/>
        <w:rPr>
          <w:rFonts w:ascii="Times New Roman" w:hAnsi="Times New Roman"/>
          <w:b/>
          <w:sz w:val="20"/>
          <w:szCs w:val="20"/>
          <w:u w:val="single"/>
        </w:rPr>
      </w:pPr>
      <w:r w:rsidRPr="009C1899">
        <w:rPr>
          <w:rFonts w:ascii="Times New Roman" w:hAnsi="Times New Roman"/>
          <w:b/>
          <w:sz w:val="20"/>
          <w:szCs w:val="20"/>
          <w:u w:val="single"/>
        </w:rPr>
        <w:t xml:space="preserve">X. </w:t>
      </w:r>
      <w:r w:rsidR="00E4484E" w:rsidRPr="009C1899">
        <w:rPr>
          <w:rFonts w:ascii="Times New Roman" w:hAnsi="Times New Roman"/>
          <w:b/>
          <w:sz w:val="20"/>
          <w:szCs w:val="20"/>
          <w:u w:val="single"/>
        </w:rPr>
        <w:t>TERMIN</w:t>
      </w:r>
      <w:r w:rsidR="00E4484E">
        <w:rPr>
          <w:rFonts w:ascii="Times New Roman" w:hAnsi="Times New Roman"/>
          <w:b/>
          <w:sz w:val="20"/>
          <w:szCs w:val="20"/>
          <w:u w:val="single"/>
        </w:rPr>
        <w:t xml:space="preserve"> i </w:t>
      </w:r>
      <w:r w:rsidR="00225B0A">
        <w:rPr>
          <w:rFonts w:ascii="Times New Roman" w:hAnsi="Times New Roman"/>
          <w:b/>
          <w:sz w:val="20"/>
          <w:szCs w:val="20"/>
          <w:u w:val="single"/>
        </w:rPr>
        <w:t xml:space="preserve">FORMA </w:t>
      </w:r>
      <w:r w:rsidR="00A6482D">
        <w:rPr>
          <w:rFonts w:ascii="Times New Roman" w:hAnsi="Times New Roman"/>
          <w:b/>
          <w:sz w:val="20"/>
          <w:szCs w:val="20"/>
          <w:u w:val="single"/>
        </w:rPr>
        <w:t>SKŁADAINA OFERT</w:t>
      </w:r>
      <w:r w:rsidR="00225B0A">
        <w:rPr>
          <w:rFonts w:ascii="Times New Roman" w:hAnsi="Times New Roman"/>
          <w:b/>
          <w:sz w:val="20"/>
          <w:szCs w:val="20"/>
          <w:u w:val="single"/>
        </w:rPr>
        <w:t>.</w:t>
      </w:r>
    </w:p>
    <w:p w:rsidR="00E4484E" w:rsidRPr="004A7622" w:rsidRDefault="00A6482D" w:rsidP="004A7622">
      <w:pPr>
        <w:pStyle w:val="Wzorytekst"/>
        <w:numPr>
          <w:ilvl w:val="3"/>
          <w:numId w:val="12"/>
        </w:numPr>
        <w:tabs>
          <w:tab w:val="left" w:pos="284"/>
        </w:tabs>
        <w:suppressAutoHyphens/>
        <w:spacing w:after="0" w:line="240" w:lineRule="auto"/>
        <w:rPr>
          <w:rFonts w:ascii="Times New Roman" w:hAnsi="Times New Roman" w:cs="Times New Roman"/>
          <w:sz w:val="20"/>
          <w:szCs w:val="24"/>
        </w:rPr>
      </w:pPr>
      <w:r>
        <w:rPr>
          <w:rFonts w:ascii="Times New Roman" w:hAnsi="Times New Roman" w:cs="Times New Roman"/>
          <w:sz w:val="20"/>
          <w:szCs w:val="24"/>
        </w:rPr>
        <w:t>Ofertę należy zło</w:t>
      </w:r>
      <w:r w:rsidR="00115552">
        <w:rPr>
          <w:rFonts w:ascii="Times New Roman" w:hAnsi="Times New Roman" w:cs="Times New Roman"/>
          <w:sz w:val="20"/>
          <w:szCs w:val="24"/>
        </w:rPr>
        <w:t>ż</w:t>
      </w:r>
      <w:r>
        <w:rPr>
          <w:rFonts w:ascii="Times New Roman" w:hAnsi="Times New Roman" w:cs="Times New Roman"/>
          <w:sz w:val="20"/>
          <w:szCs w:val="24"/>
        </w:rPr>
        <w:t>y</w:t>
      </w:r>
      <w:r w:rsidR="00115552">
        <w:rPr>
          <w:rFonts w:ascii="Times New Roman" w:hAnsi="Times New Roman" w:cs="Times New Roman"/>
          <w:sz w:val="20"/>
          <w:szCs w:val="24"/>
        </w:rPr>
        <w:t>ć</w:t>
      </w:r>
      <w:r>
        <w:rPr>
          <w:rFonts w:ascii="Times New Roman" w:hAnsi="Times New Roman" w:cs="Times New Roman"/>
          <w:sz w:val="20"/>
          <w:szCs w:val="24"/>
        </w:rPr>
        <w:t xml:space="preserve"> w formie elektronicznej najpóźniej do dnia </w:t>
      </w:r>
      <w:r w:rsidR="00115552">
        <w:rPr>
          <w:rFonts w:ascii="Times New Roman" w:hAnsi="Times New Roman" w:cs="Times New Roman"/>
          <w:sz w:val="20"/>
          <w:szCs w:val="24"/>
        </w:rPr>
        <w:t>18.05.2018r. do godz. 1</w:t>
      </w:r>
      <w:r w:rsidR="00B3728B">
        <w:rPr>
          <w:rFonts w:ascii="Times New Roman" w:hAnsi="Times New Roman" w:cs="Times New Roman"/>
          <w:sz w:val="20"/>
          <w:szCs w:val="24"/>
        </w:rPr>
        <w:t>0</w:t>
      </w:r>
      <w:r w:rsidR="00115552">
        <w:rPr>
          <w:rFonts w:ascii="Times New Roman" w:hAnsi="Times New Roman" w:cs="Times New Roman"/>
          <w:sz w:val="20"/>
          <w:szCs w:val="24"/>
        </w:rPr>
        <w:t>:00</w:t>
      </w:r>
      <w:r w:rsidR="00E4484E" w:rsidRPr="004A7622">
        <w:rPr>
          <w:rFonts w:ascii="Times New Roman" w:hAnsi="Times New Roman" w:cs="Times New Roman"/>
          <w:sz w:val="20"/>
          <w:szCs w:val="24"/>
        </w:rPr>
        <w:t>.</w:t>
      </w:r>
    </w:p>
    <w:p w:rsidR="00E4484E" w:rsidRDefault="00E4484E" w:rsidP="00E87305">
      <w:pPr>
        <w:pStyle w:val="Wzorytekst"/>
        <w:tabs>
          <w:tab w:val="left" w:pos="284"/>
        </w:tabs>
        <w:suppressAutoHyphens/>
        <w:spacing w:after="0" w:line="240" w:lineRule="auto"/>
        <w:rPr>
          <w:rFonts w:ascii="Times New Roman" w:hAnsi="Times New Roman" w:cs="Times New Roman"/>
          <w:sz w:val="20"/>
          <w:szCs w:val="24"/>
        </w:rPr>
      </w:pPr>
    </w:p>
    <w:p w:rsidR="009F51A4" w:rsidRDefault="009F51A4" w:rsidP="00E87305">
      <w:pPr>
        <w:pStyle w:val="Wzorytekst"/>
        <w:tabs>
          <w:tab w:val="left" w:pos="284"/>
        </w:tabs>
        <w:suppressAutoHyphens/>
        <w:spacing w:after="0" w:line="240" w:lineRule="auto"/>
        <w:rPr>
          <w:rFonts w:ascii="Times New Roman" w:hAnsi="Times New Roman" w:cs="Times New Roman"/>
          <w:sz w:val="20"/>
          <w:szCs w:val="24"/>
        </w:rPr>
      </w:pPr>
    </w:p>
    <w:p w:rsidR="00115552" w:rsidRDefault="00115552" w:rsidP="00E87305">
      <w:pPr>
        <w:pStyle w:val="Wzorytekst"/>
        <w:tabs>
          <w:tab w:val="left" w:pos="284"/>
        </w:tabs>
        <w:suppressAutoHyphens/>
        <w:spacing w:after="0" w:line="240" w:lineRule="auto"/>
        <w:rPr>
          <w:rFonts w:ascii="Times New Roman" w:hAnsi="Times New Roman" w:cs="Times New Roman"/>
          <w:sz w:val="20"/>
          <w:szCs w:val="24"/>
        </w:rPr>
      </w:pPr>
      <w:r w:rsidRPr="009F51A4">
        <w:rPr>
          <w:rFonts w:ascii="Times New Roman" w:hAnsi="Times New Roman" w:cs="Times New Roman"/>
          <w:b/>
          <w:sz w:val="20"/>
          <w:szCs w:val="24"/>
          <w:u w:val="single"/>
        </w:rPr>
        <w:lastRenderedPageBreak/>
        <w:t>XI.UWAGI</w:t>
      </w:r>
      <w:r>
        <w:rPr>
          <w:rFonts w:ascii="Times New Roman" w:hAnsi="Times New Roman" w:cs="Times New Roman"/>
          <w:sz w:val="20"/>
          <w:szCs w:val="24"/>
        </w:rPr>
        <w:t>:</w:t>
      </w:r>
    </w:p>
    <w:p w:rsidR="00115552" w:rsidRDefault="00115552" w:rsidP="00115552">
      <w:pPr>
        <w:pStyle w:val="Wzorytekst"/>
        <w:tabs>
          <w:tab w:val="left" w:pos="284"/>
        </w:tabs>
        <w:suppressAutoHyphens/>
        <w:spacing w:after="0" w:line="240" w:lineRule="auto"/>
        <w:rPr>
          <w:rFonts w:ascii="Times New Roman" w:hAnsi="Times New Roman" w:cs="Times New Roman"/>
          <w:sz w:val="20"/>
          <w:szCs w:val="24"/>
        </w:rPr>
      </w:pPr>
      <w:r>
        <w:rPr>
          <w:rFonts w:ascii="Times New Roman" w:hAnsi="Times New Roman" w:cs="Times New Roman"/>
          <w:sz w:val="20"/>
          <w:szCs w:val="24"/>
        </w:rPr>
        <w:t>1. Zamawiający dopuszcza możliwość negocjacji oferowanej ceny oraz warunków realizacji przedmiotu umowy.</w:t>
      </w:r>
    </w:p>
    <w:p w:rsidR="00115552" w:rsidRDefault="00115552" w:rsidP="00E87305">
      <w:pPr>
        <w:pStyle w:val="Wzorytekst"/>
        <w:tabs>
          <w:tab w:val="left" w:pos="284"/>
        </w:tabs>
        <w:suppressAutoHyphens/>
        <w:spacing w:after="0" w:line="240" w:lineRule="auto"/>
        <w:rPr>
          <w:rFonts w:ascii="Times New Roman" w:hAnsi="Times New Roman" w:cs="Times New Roman"/>
          <w:sz w:val="20"/>
          <w:szCs w:val="24"/>
        </w:rPr>
      </w:pPr>
      <w:r>
        <w:rPr>
          <w:rFonts w:ascii="Times New Roman" w:hAnsi="Times New Roman" w:cs="Times New Roman"/>
          <w:sz w:val="20"/>
          <w:szCs w:val="24"/>
        </w:rPr>
        <w:t>2. Zamawiający przewiduje możliwość unieważnienia postępowania bez podania przyczyny.</w:t>
      </w:r>
    </w:p>
    <w:p w:rsidR="007C43C8" w:rsidRDefault="00115552" w:rsidP="00E87305">
      <w:pPr>
        <w:pStyle w:val="Wzorytekst"/>
        <w:tabs>
          <w:tab w:val="left" w:pos="284"/>
        </w:tabs>
        <w:suppressAutoHyphens/>
        <w:spacing w:after="0" w:line="240" w:lineRule="auto"/>
        <w:rPr>
          <w:rFonts w:ascii="Times New Roman" w:hAnsi="Times New Roman" w:cs="Times New Roman"/>
          <w:sz w:val="20"/>
          <w:szCs w:val="24"/>
        </w:rPr>
      </w:pPr>
      <w:r>
        <w:rPr>
          <w:rFonts w:ascii="Times New Roman" w:hAnsi="Times New Roman" w:cs="Times New Roman"/>
          <w:sz w:val="20"/>
          <w:szCs w:val="24"/>
        </w:rPr>
        <w:t xml:space="preserve">3. Zamawiający dopuszcza możliwość </w:t>
      </w:r>
      <w:r w:rsidR="002F154A">
        <w:rPr>
          <w:rFonts w:ascii="Times New Roman" w:hAnsi="Times New Roman" w:cs="Times New Roman"/>
          <w:sz w:val="20"/>
          <w:szCs w:val="24"/>
        </w:rPr>
        <w:t>zmiany terminu realizacji kursów celem dostosowania ich do terminów najbardziej pożą</w:t>
      </w:r>
      <w:r w:rsidR="007C43C8">
        <w:rPr>
          <w:rFonts w:ascii="Times New Roman" w:hAnsi="Times New Roman" w:cs="Times New Roman"/>
          <w:sz w:val="20"/>
          <w:szCs w:val="24"/>
        </w:rPr>
        <w:t>danych przez uczestników kursów - nauczycieli.</w:t>
      </w:r>
    </w:p>
    <w:p w:rsidR="00115552" w:rsidRDefault="007C43C8" w:rsidP="00E87305">
      <w:pPr>
        <w:pStyle w:val="Wzorytekst"/>
        <w:tabs>
          <w:tab w:val="left" w:pos="284"/>
        </w:tabs>
        <w:suppressAutoHyphens/>
        <w:spacing w:after="0" w:line="240" w:lineRule="auto"/>
        <w:rPr>
          <w:rFonts w:ascii="Times New Roman" w:hAnsi="Times New Roman" w:cs="Times New Roman"/>
          <w:sz w:val="20"/>
          <w:szCs w:val="24"/>
        </w:rPr>
      </w:pPr>
      <w:r>
        <w:rPr>
          <w:rFonts w:ascii="Times New Roman" w:hAnsi="Times New Roman" w:cs="Times New Roman"/>
          <w:sz w:val="20"/>
          <w:szCs w:val="24"/>
        </w:rPr>
        <w:t xml:space="preserve">4. Zamawiający dopuszcza możliwość </w:t>
      </w:r>
      <w:r w:rsidR="00115552">
        <w:rPr>
          <w:rFonts w:ascii="Times New Roman" w:hAnsi="Times New Roman" w:cs="Times New Roman"/>
          <w:sz w:val="20"/>
          <w:szCs w:val="24"/>
        </w:rPr>
        <w:t xml:space="preserve">zmniejszenia liczby uczestników kursu, </w:t>
      </w:r>
      <w:r w:rsidR="00B3728B">
        <w:rPr>
          <w:rFonts w:ascii="Times New Roman" w:hAnsi="Times New Roman" w:cs="Times New Roman"/>
          <w:sz w:val="20"/>
          <w:szCs w:val="24"/>
        </w:rPr>
        <w:t>ustalenia terminów kursów indywidualnie dla poszczególnych uczestników.</w:t>
      </w:r>
      <w:r w:rsidR="00115552">
        <w:rPr>
          <w:rFonts w:ascii="Times New Roman" w:hAnsi="Times New Roman" w:cs="Times New Roman"/>
          <w:sz w:val="20"/>
          <w:szCs w:val="24"/>
        </w:rPr>
        <w:t xml:space="preserve"> </w:t>
      </w:r>
    </w:p>
    <w:p w:rsidR="00115552" w:rsidRPr="00115552" w:rsidRDefault="00115552" w:rsidP="00115552">
      <w:pPr>
        <w:pStyle w:val="Akapitzlist"/>
        <w:tabs>
          <w:tab w:val="left" w:pos="3010"/>
        </w:tabs>
        <w:jc w:val="both"/>
        <w:rPr>
          <w:b/>
          <w:bCs/>
          <w:sz w:val="20"/>
        </w:rPr>
      </w:pPr>
    </w:p>
    <w:p w:rsidR="009D10A3" w:rsidRPr="00094E4B" w:rsidRDefault="009D10A3" w:rsidP="00BD4CF6">
      <w:pPr>
        <w:tabs>
          <w:tab w:val="left" w:pos="3010"/>
        </w:tabs>
        <w:spacing w:after="0" w:line="240" w:lineRule="auto"/>
        <w:jc w:val="both"/>
        <w:rPr>
          <w:rFonts w:ascii="Times New Roman" w:hAnsi="Times New Roman" w:cs="Times New Roman"/>
          <w:sz w:val="20"/>
          <w:szCs w:val="20"/>
          <w:u w:val="single"/>
        </w:rPr>
      </w:pPr>
      <w:r w:rsidRPr="00094E4B">
        <w:rPr>
          <w:rFonts w:ascii="Times New Roman" w:hAnsi="Times New Roman" w:cs="Times New Roman"/>
          <w:b/>
          <w:bCs/>
          <w:sz w:val="20"/>
          <w:szCs w:val="20"/>
          <w:u w:val="single"/>
        </w:rPr>
        <w:t>X</w:t>
      </w:r>
      <w:r w:rsidR="00094E4B">
        <w:rPr>
          <w:rFonts w:ascii="Times New Roman" w:hAnsi="Times New Roman" w:cs="Times New Roman"/>
          <w:b/>
          <w:bCs/>
          <w:sz w:val="20"/>
          <w:szCs w:val="20"/>
          <w:u w:val="single"/>
        </w:rPr>
        <w:t>II</w:t>
      </w:r>
      <w:r w:rsidRPr="00094E4B">
        <w:rPr>
          <w:rFonts w:ascii="Times New Roman" w:hAnsi="Times New Roman" w:cs="Times New Roman"/>
          <w:b/>
          <w:bCs/>
          <w:sz w:val="20"/>
          <w:szCs w:val="20"/>
          <w:u w:val="single"/>
        </w:rPr>
        <w:t xml:space="preserve">. ZAŁĄCZNIKI DO </w:t>
      </w:r>
      <w:r w:rsidR="00115552" w:rsidRPr="00094E4B">
        <w:rPr>
          <w:rFonts w:ascii="Times New Roman" w:hAnsi="Times New Roman" w:cs="Times New Roman"/>
          <w:b/>
          <w:bCs/>
          <w:sz w:val="20"/>
          <w:szCs w:val="20"/>
          <w:u w:val="single"/>
        </w:rPr>
        <w:t>ZAPYTANIA OFERTOWEGO.</w:t>
      </w:r>
    </w:p>
    <w:p w:rsidR="00EB1E81" w:rsidRPr="00EB1E81" w:rsidRDefault="00EB1E81" w:rsidP="003C3208">
      <w:pPr>
        <w:pStyle w:val="Akapitzlist"/>
        <w:numPr>
          <w:ilvl w:val="0"/>
          <w:numId w:val="21"/>
        </w:numPr>
        <w:tabs>
          <w:tab w:val="left" w:pos="3010"/>
        </w:tabs>
        <w:jc w:val="both"/>
        <w:rPr>
          <w:sz w:val="20"/>
        </w:rPr>
      </w:pPr>
      <w:r w:rsidRPr="00EB1E81">
        <w:rPr>
          <w:sz w:val="20"/>
        </w:rPr>
        <w:t>Szczegółowy opis przedmiotu zamówienia</w:t>
      </w:r>
      <w:r>
        <w:rPr>
          <w:sz w:val="20"/>
        </w:rPr>
        <w:t xml:space="preserve"> </w:t>
      </w:r>
    </w:p>
    <w:p w:rsidR="00CC76F9" w:rsidRDefault="00CC76F9" w:rsidP="003C3208">
      <w:pPr>
        <w:pStyle w:val="Akapitzlist"/>
        <w:numPr>
          <w:ilvl w:val="0"/>
          <w:numId w:val="21"/>
        </w:numPr>
        <w:tabs>
          <w:tab w:val="left" w:pos="3010"/>
        </w:tabs>
        <w:jc w:val="both"/>
        <w:rPr>
          <w:sz w:val="20"/>
        </w:rPr>
      </w:pPr>
      <w:r>
        <w:rPr>
          <w:sz w:val="20"/>
        </w:rPr>
        <w:t>Formularz cenowy</w:t>
      </w:r>
    </w:p>
    <w:p w:rsidR="000B3D48" w:rsidRPr="000B3D48" w:rsidRDefault="000B3D48" w:rsidP="003C3208">
      <w:pPr>
        <w:pStyle w:val="Akapitzlist"/>
        <w:numPr>
          <w:ilvl w:val="0"/>
          <w:numId w:val="21"/>
        </w:numPr>
        <w:tabs>
          <w:tab w:val="left" w:pos="3010"/>
        </w:tabs>
        <w:jc w:val="both"/>
        <w:rPr>
          <w:sz w:val="20"/>
        </w:rPr>
      </w:pPr>
      <w:r w:rsidRPr="000B3D48">
        <w:rPr>
          <w:sz w:val="20"/>
        </w:rPr>
        <w:t>Oświadczenie o spełnianiu warunków udziału w postępowaniu oraz braku podstaw do wykluczenia.</w:t>
      </w:r>
    </w:p>
    <w:p w:rsidR="003A0D48" w:rsidRDefault="003A0D48" w:rsidP="003C3208">
      <w:pPr>
        <w:pStyle w:val="Akapitzlist"/>
        <w:numPr>
          <w:ilvl w:val="0"/>
          <w:numId w:val="21"/>
        </w:numPr>
        <w:tabs>
          <w:tab w:val="left" w:pos="3010"/>
        </w:tabs>
        <w:jc w:val="both"/>
        <w:rPr>
          <w:i/>
          <w:sz w:val="20"/>
        </w:rPr>
      </w:pPr>
      <w:r w:rsidRPr="003A0D48">
        <w:rPr>
          <w:sz w:val="20"/>
        </w:rPr>
        <w:t>Wykaz usług</w:t>
      </w:r>
    </w:p>
    <w:p w:rsidR="003A0D48" w:rsidRDefault="003A0D48" w:rsidP="003C3208">
      <w:pPr>
        <w:pStyle w:val="Akapitzlist"/>
        <w:numPr>
          <w:ilvl w:val="0"/>
          <w:numId w:val="21"/>
        </w:numPr>
        <w:tabs>
          <w:tab w:val="left" w:pos="3010"/>
        </w:tabs>
        <w:jc w:val="both"/>
        <w:rPr>
          <w:i/>
          <w:sz w:val="20"/>
        </w:rPr>
      </w:pPr>
      <w:r w:rsidRPr="003A0D48">
        <w:rPr>
          <w:sz w:val="20"/>
        </w:rPr>
        <w:t>Wykaz osób</w:t>
      </w:r>
    </w:p>
    <w:p w:rsidR="006E1631" w:rsidRDefault="006E1631" w:rsidP="00BD4CF6">
      <w:pPr>
        <w:tabs>
          <w:tab w:val="left" w:pos="3010"/>
        </w:tabs>
        <w:spacing w:after="0" w:line="240" w:lineRule="auto"/>
        <w:jc w:val="both"/>
        <w:rPr>
          <w:rFonts w:ascii="Times New Roman" w:hAnsi="Times New Roman" w:cs="Times New Roman"/>
          <w:sz w:val="20"/>
          <w:szCs w:val="20"/>
        </w:rPr>
      </w:pPr>
    </w:p>
    <w:p w:rsidR="00EC5323" w:rsidRDefault="00EC5323" w:rsidP="006E1631">
      <w:pPr>
        <w:tabs>
          <w:tab w:val="left" w:pos="3010"/>
        </w:tabs>
        <w:spacing w:after="0" w:line="240" w:lineRule="auto"/>
        <w:jc w:val="right"/>
        <w:rPr>
          <w:rFonts w:ascii="Times New Roman" w:hAnsi="Times New Roman" w:cs="Times New Roman"/>
          <w:b/>
          <w:sz w:val="20"/>
          <w:szCs w:val="20"/>
        </w:rPr>
      </w:pPr>
    </w:p>
    <w:p w:rsidR="00EC5323" w:rsidRDefault="00EC5323" w:rsidP="006E1631">
      <w:pPr>
        <w:tabs>
          <w:tab w:val="left" w:pos="3010"/>
        </w:tabs>
        <w:spacing w:after="0" w:line="240" w:lineRule="auto"/>
        <w:jc w:val="right"/>
        <w:rPr>
          <w:rFonts w:ascii="Times New Roman" w:hAnsi="Times New Roman" w:cs="Times New Roman"/>
          <w:b/>
          <w:sz w:val="20"/>
          <w:szCs w:val="20"/>
        </w:rPr>
      </w:pPr>
    </w:p>
    <w:p w:rsidR="00EC5323" w:rsidRDefault="00EC5323" w:rsidP="006E1631">
      <w:pPr>
        <w:tabs>
          <w:tab w:val="left" w:pos="3010"/>
        </w:tabs>
        <w:spacing w:after="0" w:line="240" w:lineRule="auto"/>
        <w:jc w:val="right"/>
        <w:rPr>
          <w:rFonts w:ascii="Times New Roman" w:hAnsi="Times New Roman" w:cs="Times New Roman"/>
          <w:b/>
          <w:sz w:val="20"/>
          <w:szCs w:val="20"/>
        </w:rPr>
      </w:pPr>
    </w:p>
    <w:p w:rsidR="00EC5323" w:rsidRDefault="00EC5323" w:rsidP="006E1631">
      <w:pPr>
        <w:tabs>
          <w:tab w:val="left" w:pos="3010"/>
        </w:tabs>
        <w:spacing w:after="0" w:line="240" w:lineRule="auto"/>
        <w:jc w:val="right"/>
        <w:rPr>
          <w:rFonts w:ascii="Times New Roman" w:hAnsi="Times New Roman" w:cs="Times New Roman"/>
          <w:b/>
          <w:sz w:val="20"/>
          <w:szCs w:val="20"/>
        </w:rPr>
      </w:pPr>
    </w:p>
    <w:p w:rsidR="00EC5323" w:rsidRDefault="00EC5323" w:rsidP="006E1631">
      <w:pPr>
        <w:tabs>
          <w:tab w:val="left" w:pos="3010"/>
        </w:tabs>
        <w:spacing w:after="0" w:line="240" w:lineRule="auto"/>
        <w:jc w:val="right"/>
        <w:rPr>
          <w:rFonts w:ascii="Times New Roman" w:hAnsi="Times New Roman" w:cs="Times New Roman"/>
          <w:b/>
          <w:sz w:val="20"/>
          <w:szCs w:val="20"/>
        </w:rPr>
      </w:pPr>
    </w:p>
    <w:p w:rsidR="00EC5323" w:rsidRDefault="00EC5323" w:rsidP="006E1631">
      <w:pPr>
        <w:tabs>
          <w:tab w:val="left" w:pos="3010"/>
        </w:tabs>
        <w:spacing w:after="0" w:line="240" w:lineRule="auto"/>
        <w:jc w:val="right"/>
        <w:rPr>
          <w:rFonts w:ascii="Times New Roman" w:hAnsi="Times New Roman" w:cs="Times New Roman"/>
          <w:b/>
          <w:sz w:val="20"/>
          <w:szCs w:val="20"/>
        </w:rPr>
      </w:pPr>
    </w:p>
    <w:p w:rsidR="00EC5323" w:rsidRDefault="00EC5323" w:rsidP="006E1631">
      <w:pPr>
        <w:tabs>
          <w:tab w:val="left" w:pos="3010"/>
        </w:tabs>
        <w:spacing w:after="0" w:line="240" w:lineRule="auto"/>
        <w:jc w:val="right"/>
        <w:rPr>
          <w:rFonts w:ascii="Times New Roman" w:hAnsi="Times New Roman" w:cs="Times New Roman"/>
          <w:b/>
          <w:sz w:val="20"/>
          <w:szCs w:val="20"/>
        </w:rPr>
      </w:pPr>
    </w:p>
    <w:p w:rsidR="00EC5323" w:rsidRDefault="00EC5323" w:rsidP="006E1631">
      <w:pPr>
        <w:tabs>
          <w:tab w:val="left" w:pos="3010"/>
        </w:tabs>
        <w:spacing w:after="0" w:line="240" w:lineRule="auto"/>
        <w:jc w:val="right"/>
        <w:rPr>
          <w:rFonts w:ascii="Times New Roman" w:hAnsi="Times New Roman" w:cs="Times New Roman"/>
          <w:b/>
          <w:sz w:val="20"/>
          <w:szCs w:val="20"/>
        </w:rPr>
      </w:pPr>
    </w:p>
    <w:p w:rsidR="00EC5323" w:rsidRDefault="00EC5323" w:rsidP="006E1631">
      <w:pPr>
        <w:tabs>
          <w:tab w:val="left" w:pos="3010"/>
        </w:tabs>
        <w:spacing w:after="0" w:line="240" w:lineRule="auto"/>
        <w:jc w:val="right"/>
        <w:rPr>
          <w:rFonts w:ascii="Times New Roman" w:hAnsi="Times New Roman" w:cs="Times New Roman"/>
          <w:b/>
          <w:sz w:val="20"/>
          <w:szCs w:val="20"/>
        </w:rPr>
      </w:pPr>
    </w:p>
    <w:p w:rsidR="00EC5323" w:rsidRDefault="00EC5323" w:rsidP="006E1631">
      <w:pPr>
        <w:tabs>
          <w:tab w:val="left" w:pos="3010"/>
        </w:tabs>
        <w:spacing w:after="0" w:line="240" w:lineRule="auto"/>
        <w:jc w:val="right"/>
        <w:rPr>
          <w:rFonts w:ascii="Times New Roman" w:hAnsi="Times New Roman" w:cs="Times New Roman"/>
          <w:b/>
          <w:sz w:val="20"/>
          <w:szCs w:val="20"/>
        </w:rPr>
      </w:pPr>
    </w:p>
    <w:p w:rsidR="00B3728B" w:rsidRDefault="00B3728B" w:rsidP="006E1631">
      <w:pPr>
        <w:tabs>
          <w:tab w:val="left" w:pos="3010"/>
        </w:tabs>
        <w:spacing w:after="0" w:line="240" w:lineRule="auto"/>
        <w:jc w:val="right"/>
        <w:rPr>
          <w:rFonts w:ascii="Times New Roman" w:hAnsi="Times New Roman" w:cs="Times New Roman"/>
          <w:b/>
          <w:sz w:val="20"/>
          <w:szCs w:val="20"/>
        </w:rPr>
      </w:pPr>
    </w:p>
    <w:p w:rsidR="00B3728B" w:rsidRDefault="00B3728B" w:rsidP="006E1631">
      <w:pPr>
        <w:tabs>
          <w:tab w:val="left" w:pos="3010"/>
        </w:tabs>
        <w:spacing w:after="0" w:line="240" w:lineRule="auto"/>
        <w:jc w:val="right"/>
        <w:rPr>
          <w:rFonts w:ascii="Times New Roman" w:hAnsi="Times New Roman" w:cs="Times New Roman"/>
          <w:b/>
          <w:sz w:val="20"/>
          <w:szCs w:val="20"/>
        </w:rPr>
      </w:pPr>
    </w:p>
    <w:p w:rsidR="00B3728B" w:rsidRDefault="00B3728B" w:rsidP="006E1631">
      <w:pPr>
        <w:tabs>
          <w:tab w:val="left" w:pos="3010"/>
        </w:tabs>
        <w:spacing w:after="0" w:line="240" w:lineRule="auto"/>
        <w:jc w:val="right"/>
        <w:rPr>
          <w:rFonts w:ascii="Times New Roman" w:hAnsi="Times New Roman" w:cs="Times New Roman"/>
          <w:b/>
          <w:sz w:val="20"/>
          <w:szCs w:val="20"/>
        </w:rPr>
      </w:pPr>
    </w:p>
    <w:p w:rsidR="00B3728B" w:rsidRDefault="00B3728B" w:rsidP="006E1631">
      <w:pPr>
        <w:tabs>
          <w:tab w:val="left" w:pos="3010"/>
        </w:tabs>
        <w:spacing w:after="0" w:line="240" w:lineRule="auto"/>
        <w:jc w:val="right"/>
        <w:rPr>
          <w:rFonts w:ascii="Times New Roman" w:hAnsi="Times New Roman" w:cs="Times New Roman"/>
          <w:b/>
          <w:sz w:val="20"/>
          <w:szCs w:val="20"/>
        </w:rPr>
      </w:pPr>
    </w:p>
    <w:p w:rsidR="00B3728B" w:rsidRDefault="00B3728B" w:rsidP="006E1631">
      <w:pPr>
        <w:tabs>
          <w:tab w:val="left" w:pos="3010"/>
        </w:tabs>
        <w:spacing w:after="0" w:line="240" w:lineRule="auto"/>
        <w:jc w:val="right"/>
        <w:rPr>
          <w:rFonts w:ascii="Times New Roman" w:hAnsi="Times New Roman" w:cs="Times New Roman"/>
          <w:b/>
          <w:sz w:val="20"/>
          <w:szCs w:val="20"/>
        </w:rPr>
      </w:pPr>
    </w:p>
    <w:p w:rsidR="00B3728B" w:rsidRDefault="00B3728B" w:rsidP="006E1631">
      <w:pPr>
        <w:tabs>
          <w:tab w:val="left" w:pos="3010"/>
        </w:tabs>
        <w:spacing w:after="0" w:line="240" w:lineRule="auto"/>
        <w:jc w:val="right"/>
        <w:rPr>
          <w:rFonts w:ascii="Times New Roman" w:hAnsi="Times New Roman" w:cs="Times New Roman"/>
          <w:b/>
          <w:sz w:val="20"/>
          <w:szCs w:val="20"/>
        </w:rPr>
      </w:pPr>
    </w:p>
    <w:p w:rsidR="00B3728B" w:rsidRDefault="00B3728B" w:rsidP="006E1631">
      <w:pPr>
        <w:tabs>
          <w:tab w:val="left" w:pos="3010"/>
        </w:tabs>
        <w:spacing w:after="0" w:line="240" w:lineRule="auto"/>
        <w:jc w:val="right"/>
        <w:rPr>
          <w:rFonts w:ascii="Times New Roman" w:hAnsi="Times New Roman" w:cs="Times New Roman"/>
          <w:b/>
          <w:sz w:val="20"/>
          <w:szCs w:val="20"/>
        </w:rPr>
      </w:pPr>
    </w:p>
    <w:p w:rsidR="00B3728B" w:rsidRDefault="00B3728B" w:rsidP="006E1631">
      <w:pPr>
        <w:tabs>
          <w:tab w:val="left" w:pos="3010"/>
        </w:tabs>
        <w:spacing w:after="0" w:line="240" w:lineRule="auto"/>
        <w:jc w:val="right"/>
        <w:rPr>
          <w:rFonts w:ascii="Times New Roman" w:hAnsi="Times New Roman" w:cs="Times New Roman"/>
          <w:b/>
          <w:sz w:val="20"/>
          <w:szCs w:val="20"/>
        </w:rPr>
      </w:pPr>
    </w:p>
    <w:p w:rsidR="00B3728B" w:rsidRDefault="00B3728B" w:rsidP="006E1631">
      <w:pPr>
        <w:tabs>
          <w:tab w:val="left" w:pos="3010"/>
        </w:tabs>
        <w:spacing w:after="0" w:line="240" w:lineRule="auto"/>
        <w:jc w:val="right"/>
        <w:rPr>
          <w:rFonts w:ascii="Times New Roman" w:hAnsi="Times New Roman" w:cs="Times New Roman"/>
          <w:b/>
          <w:sz w:val="20"/>
          <w:szCs w:val="20"/>
        </w:rPr>
      </w:pPr>
    </w:p>
    <w:p w:rsidR="00B3728B" w:rsidRDefault="00B3728B" w:rsidP="006E1631">
      <w:pPr>
        <w:tabs>
          <w:tab w:val="left" w:pos="3010"/>
        </w:tabs>
        <w:spacing w:after="0" w:line="240" w:lineRule="auto"/>
        <w:jc w:val="right"/>
        <w:rPr>
          <w:rFonts w:ascii="Times New Roman" w:hAnsi="Times New Roman" w:cs="Times New Roman"/>
          <w:b/>
          <w:sz w:val="20"/>
          <w:szCs w:val="20"/>
        </w:rPr>
      </w:pPr>
    </w:p>
    <w:p w:rsidR="00B3728B" w:rsidRDefault="00B3728B" w:rsidP="006E1631">
      <w:pPr>
        <w:tabs>
          <w:tab w:val="left" w:pos="3010"/>
        </w:tabs>
        <w:spacing w:after="0" w:line="240" w:lineRule="auto"/>
        <w:jc w:val="right"/>
        <w:rPr>
          <w:rFonts w:ascii="Times New Roman" w:hAnsi="Times New Roman" w:cs="Times New Roman"/>
          <w:b/>
          <w:sz w:val="20"/>
          <w:szCs w:val="20"/>
        </w:rPr>
      </w:pPr>
    </w:p>
    <w:p w:rsidR="00B3728B" w:rsidRDefault="00B3728B" w:rsidP="006E1631">
      <w:pPr>
        <w:tabs>
          <w:tab w:val="left" w:pos="3010"/>
        </w:tabs>
        <w:spacing w:after="0" w:line="240" w:lineRule="auto"/>
        <w:jc w:val="right"/>
        <w:rPr>
          <w:rFonts w:ascii="Times New Roman" w:hAnsi="Times New Roman" w:cs="Times New Roman"/>
          <w:b/>
          <w:sz w:val="20"/>
          <w:szCs w:val="20"/>
        </w:rPr>
      </w:pPr>
    </w:p>
    <w:p w:rsidR="00B3728B" w:rsidRDefault="00B3728B" w:rsidP="006E1631">
      <w:pPr>
        <w:tabs>
          <w:tab w:val="left" w:pos="3010"/>
        </w:tabs>
        <w:spacing w:after="0" w:line="240" w:lineRule="auto"/>
        <w:jc w:val="right"/>
        <w:rPr>
          <w:rFonts w:ascii="Times New Roman" w:hAnsi="Times New Roman" w:cs="Times New Roman"/>
          <w:b/>
          <w:sz w:val="20"/>
          <w:szCs w:val="20"/>
        </w:rPr>
      </w:pPr>
    </w:p>
    <w:p w:rsidR="00B3728B" w:rsidRDefault="00B3728B" w:rsidP="006E1631">
      <w:pPr>
        <w:tabs>
          <w:tab w:val="left" w:pos="3010"/>
        </w:tabs>
        <w:spacing w:after="0" w:line="240" w:lineRule="auto"/>
        <w:jc w:val="right"/>
        <w:rPr>
          <w:rFonts w:ascii="Times New Roman" w:hAnsi="Times New Roman" w:cs="Times New Roman"/>
          <w:b/>
          <w:sz w:val="20"/>
          <w:szCs w:val="20"/>
        </w:rPr>
      </w:pPr>
    </w:p>
    <w:p w:rsidR="00B3728B" w:rsidRDefault="00B3728B" w:rsidP="006E1631">
      <w:pPr>
        <w:tabs>
          <w:tab w:val="left" w:pos="3010"/>
        </w:tabs>
        <w:spacing w:after="0" w:line="240" w:lineRule="auto"/>
        <w:jc w:val="right"/>
        <w:rPr>
          <w:rFonts w:ascii="Times New Roman" w:hAnsi="Times New Roman" w:cs="Times New Roman"/>
          <w:b/>
          <w:sz w:val="20"/>
          <w:szCs w:val="20"/>
        </w:rPr>
      </w:pPr>
    </w:p>
    <w:p w:rsidR="00B3728B" w:rsidRDefault="00B3728B" w:rsidP="006E1631">
      <w:pPr>
        <w:tabs>
          <w:tab w:val="left" w:pos="3010"/>
        </w:tabs>
        <w:spacing w:after="0" w:line="240" w:lineRule="auto"/>
        <w:jc w:val="right"/>
        <w:rPr>
          <w:rFonts w:ascii="Times New Roman" w:hAnsi="Times New Roman" w:cs="Times New Roman"/>
          <w:b/>
          <w:sz w:val="20"/>
          <w:szCs w:val="20"/>
        </w:rPr>
      </w:pPr>
    </w:p>
    <w:p w:rsidR="00B3728B" w:rsidRDefault="00B3728B" w:rsidP="006E1631">
      <w:pPr>
        <w:tabs>
          <w:tab w:val="left" w:pos="3010"/>
        </w:tabs>
        <w:spacing w:after="0" w:line="240" w:lineRule="auto"/>
        <w:jc w:val="right"/>
        <w:rPr>
          <w:rFonts w:ascii="Times New Roman" w:hAnsi="Times New Roman" w:cs="Times New Roman"/>
          <w:b/>
          <w:sz w:val="20"/>
          <w:szCs w:val="20"/>
        </w:rPr>
      </w:pPr>
    </w:p>
    <w:p w:rsidR="00B3728B" w:rsidRDefault="00B3728B" w:rsidP="006E1631">
      <w:pPr>
        <w:tabs>
          <w:tab w:val="left" w:pos="3010"/>
        </w:tabs>
        <w:spacing w:after="0" w:line="240" w:lineRule="auto"/>
        <w:jc w:val="right"/>
        <w:rPr>
          <w:rFonts w:ascii="Times New Roman" w:hAnsi="Times New Roman" w:cs="Times New Roman"/>
          <w:b/>
          <w:sz w:val="20"/>
          <w:szCs w:val="20"/>
        </w:rPr>
      </w:pPr>
    </w:p>
    <w:p w:rsidR="00B3728B" w:rsidRDefault="00B3728B" w:rsidP="006E1631">
      <w:pPr>
        <w:tabs>
          <w:tab w:val="left" w:pos="3010"/>
        </w:tabs>
        <w:spacing w:after="0" w:line="240" w:lineRule="auto"/>
        <w:jc w:val="right"/>
        <w:rPr>
          <w:rFonts w:ascii="Times New Roman" w:hAnsi="Times New Roman" w:cs="Times New Roman"/>
          <w:b/>
          <w:sz w:val="20"/>
          <w:szCs w:val="20"/>
        </w:rPr>
      </w:pPr>
    </w:p>
    <w:p w:rsidR="00B3728B" w:rsidRDefault="00B3728B" w:rsidP="006E1631">
      <w:pPr>
        <w:tabs>
          <w:tab w:val="left" w:pos="3010"/>
        </w:tabs>
        <w:spacing w:after="0" w:line="240" w:lineRule="auto"/>
        <w:jc w:val="right"/>
        <w:rPr>
          <w:rFonts w:ascii="Times New Roman" w:hAnsi="Times New Roman" w:cs="Times New Roman"/>
          <w:b/>
          <w:sz w:val="20"/>
          <w:szCs w:val="20"/>
        </w:rPr>
      </w:pPr>
    </w:p>
    <w:p w:rsidR="00B3728B" w:rsidRDefault="00B3728B" w:rsidP="006E1631">
      <w:pPr>
        <w:tabs>
          <w:tab w:val="left" w:pos="3010"/>
        </w:tabs>
        <w:spacing w:after="0" w:line="240" w:lineRule="auto"/>
        <w:jc w:val="right"/>
        <w:rPr>
          <w:rFonts w:ascii="Times New Roman" w:hAnsi="Times New Roman" w:cs="Times New Roman"/>
          <w:b/>
          <w:sz w:val="20"/>
          <w:szCs w:val="20"/>
        </w:rPr>
      </w:pPr>
    </w:p>
    <w:p w:rsidR="00B3728B" w:rsidRDefault="00B3728B" w:rsidP="006E1631">
      <w:pPr>
        <w:tabs>
          <w:tab w:val="left" w:pos="3010"/>
        </w:tabs>
        <w:spacing w:after="0" w:line="240" w:lineRule="auto"/>
        <w:jc w:val="right"/>
        <w:rPr>
          <w:rFonts w:ascii="Times New Roman" w:hAnsi="Times New Roman" w:cs="Times New Roman"/>
          <w:b/>
          <w:sz w:val="20"/>
          <w:szCs w:val="20"/>
        </w:rPr>
      </w:pPr>
    </w:p>
    <w:p w:rsidR="00B3728B" w:rsidRDefault="00B3728B" w:rsidP="006E1631">
      <w:pPr>
        <w:tabs>
          <w:tab w:val="left" w:pos="3010"/>
        </w:tabs>
        <w:spacing w:after="0" w:line="240" w:lineRule="auto"/>
        <w:jc w:val="right"/>
        <w:rPr>
          <w:rFonts w:ascii="Times New Roman" w:hAnsi="Times New Roman" w:cs="Times New Roman"/>
          <w:b/>
          <w:sz w:val="20"/>
          <w:szCs w:val="20"/>
        </w:rPr>
      </w:pPr>
    </w:p>
    <w:p w:rsidR="00B3728B" w:rsidRDefault="00B3728B" w:rsidP="006E1631">
      <w:pPr>
        <w:tabs>
          <w:tab w:val="left" w:pos="3010"/>
        </w:tabs>
        <w:spacing w:after="0" w:line="240" w:lineRule="auto"/>
        <w:jc w:val="right"/>
        <w:rPr>
          <w:rFonts w:ascii="Times New Roman" w:hAnsi="Times New Roman" w:cs="Times New Roman"/>
          <w:b/>
          <w:sz w:val="20"/>
          <w:szCs w:val="20"/>
        </w:rPr>
      </w:pPr>
    </w:p>
    <w:p w:rsidR="00B3728B" w:rsidRDefault="00B3728B" w:rsidP="006E1631">
      <w:pPr>
        <w:tabs>
          <w:tab w:val="left" w:pos="3010"/>
        </w:tabs>
        <w:spacing w:after="0" w:line="240" w:lineRule="auto"/>
        <w:jc w:val="right"/>
        <w:rPr>
          <w:rFonts w:ascii="Times New Roman" w:hAnsi="Times New Roman" w:cs="Times New Roman"/>
          <w:b/>
          <w:sz w:val="20"/>
          <w:szCs w:val="20"/>
        </w:rPr>
      </w:pPr>
    </w:p>
    <w:p w:rsidR="00B3728B" w:rsidRDefault="00B3728B" w:rsidP="006E1631">
      <w:pPr>
        <w:tabs>
          <w:tab w:val="left" w:pos="3010"/>
        </w:tabs>
        <w:spacing w:after="0" w:line="240" w:lineRule="auto"/>
        <w:jc w:val="right"/>
        <w:rPr>
          <w:rFonts w:ascii="Times New Roman" w:hAnsi="Times New Roman" w:cs="Times New Roman"/>
          <w:b/>
          <w:sz w:val="20"/>
          <w:szCs w:val="20"/>
        </w:rPr>
      </w:pPr>
    </w:p>
    <w:p w:rsidR="00B3728B" w:rsidRDefault="00B3728B" w:rsidP="006E1631">
      <w:pPr>
        <w:tabs>
          <w:tab w:val="left" w:pos="3010"/>
        </w:tabs>
        <w:spacing w:after="0" w:line="240" w:lineRule="auto"/>
        <w:jc w:val="right"/>
        <w:rPr>
          <w:rFonts w:ascii="Times New Roman" w:hAnsi="Times New Roman" w:cs="Times New Roman"/>
          <w:b/>
          <w:sz w:val="20"/>
          <w:szCs w:val="20"/>
        </w:rPr>
      </w:pPr>
    </w:p>
    <w:p w:rsidR="00B3728B" w:rsidRDefault="00B3728B" w:rsidP="006E1631">
      <w:pPr>
        <w:tabs>
          <w:tab w:val="left" w:pos="3010"/>
        </w:tabs>
        <w:spacing w:after="0" w:line="240" w:lineRule="auto"/>
        <w:jc w:val="right"/>
        <w:rPr>
          <w:rFonts w:ascii="Times New Roman" w:hAnsi="Times New Roman" w:cs="Times New Roman"/>
          <w:b/>
          <w:sz w:val="20"/>
          <w:szCs w:val="20"/>
        </w:rPr>
      </w:pPr>
    </w:p>
    <w:p w:rsidR="00EC5323" w:rsidRDefault="00EC5323" w:rsidP="006E1631">
      <w:pPr>
        <w:tabs>
          <w:tab w:val="left" w:pos="3010"/>
        </w:tabs>
        <w:spacing w:after="0" w:line="240" w:lineRule="auto"/>
        <w:jc w:val="right"/>
        <w:rPr>
          <w:rFonts w:ascii="Times New Roman" w:hAnsi="Times New Roman" w:cs="Times New Roman"/>
          <w:b/>
          <w:sz w:val="20"/>
          <w:szCs w:val="20"/>
        </w:rPr>
      </w:pPr>
    </w:p>
    <w:p w:rsidR="00CC76F9" w:rsidRDefault="00CC76F9" w:rsidP="006E1631">
      <w:pPr>
        <w:tabs>
          <w:tab w:val="left" w:pos="3010"/>
        </w:tabs>
        <w:spacing w:after="0" w:line="240" w:lineRule="auto"/>
        <w:jc w:val="right"/>
        <w:rPr>
          <w:rFonts w:ascii="Times New Roman" w:hAnsi="Times New Roman" w:cs="Times New Roman"/>
          <w:b/>
          <w:sz w:val="20"/>
          <w:szCs w:val="20"/>
        </w:rPr>
      </w:pPr>
    </w:p>
    <w:p w:rsidR="00CC76F9" w:rsidRDefault="00CC76F9" w:rsidP="006E1631">
      <w:pPr>
        <w:tabs>
          <w:tab w:val="left" w:pos="3010"/>
        </w:tabs>
        <w:spacing w:after="0" w:line="240" w:lineRule="auto"/>
        <w:jc w:val="right"/>
        <w:rPr>
          <w:rFonts w:ascii="Times New Roman" w:hAnsi="Times New Roman" w:cs="Times New Roman"/>
          <w:b/>
          <w:sz w:val="20"/>
          <w:szCs w:val="20"/>
        </w:rPr>
      </w:pPr>
    </w:p>
    <w:p w:rsidR="00094E4B" w:rsidRDefault="00094E4B" w:rsidP="006E1631">
      <w:pPr>
        <w:tabs>
          <w:tab w:val="left" w:pos="3010"/>
        </w:tabs>
        <w:spacing w:after="0" w:line="240" w:lineRule="auto"/>
        <w:jc w:val="right"/>
        <w:rPr>
          <w:rFonts w:ascii="Times New Roman" w:hAnsi="Times New Roman" w:cs="Times New Roman"/>
          <w:b/>
          <w:sz w:val="20"/>
          <w:szCs w:val="20"/>
        </w:rPr>
      </w:pPr>
    </w:p>
    <w:p w:rsidR="00094E4B" w:rsidRDefault="00094E4B" w:rsidP="006E1631">
      <w:pPr>
        <w:tabs>
          <w:tab w:val="left" w:pos="3010"/>
        </w:tabs>
        <w:spacing w:after="0" w:line="240" w:lineRule="auto"/>
        <w:jc w:val="right"/>
        <w:rPr>
          <w:rFonts w:ascii="Times New Roman" w:hAnsi="Times New Roman" w:cs="Times New Roman"/>
          <w:b/>
          <w:sz w:val="20"/>
          <w:szCs w:val="20"/>
        </w:rPr>
      </w:pPr>
    </w:p>
    <w:p w:rsidR="00094E4B" w:rsidRDefault="00094E4B" w:rsidP="006E1631">
      <w:pPr>
        <w:tabs>
          <w:tab w:val="left" w:pos="3010"/>
        </w:tabs>
        <w:spacing w:after="0" w:line="240" w:lineRule="auto"/>
        <w:jc w:val="right"/>
        <w:rPr>
          <w:rFonts w:ascii="Times New Roman" w:hAnsi="Times New Roman" w:cs="Times New Roman"/>
          <w:b/>
          <w:sz w:val="20"/>
          <w:szCs w:val="20"/>
        </w:rPr>
      </w:pPr>
    </w:p>
    <w:p w:rsidR="00094E4B" w:rsidRDefault="00094E4B" w:rsidP="006E1631">
      <w:pPr>
        <w:tabs>
          <w:tab w:val="left" w:pos="3010"/>
        </w:tabs>
        <w:spacing w:after="0" w:line="240" w:lineRule="auto"/>
        <w:jc w:val="right"/>
        <w:rPr>
          <w:rFonts w:ascii="Times New Roman" w:hAnsi="Times New Roman" w:cs="Times New Roman"/>
          <w:b/>
          <w:sz w:val="20"/>
          <w:szCs w:val="20"/>
        </w:rPr>
      </w:pPr>
    </w:p>
    <w:p w:rsidR="006E1631" w:rsidRPr="006E1631" w:rsidRDefault="006E1631" w:rsidP="006E1631">
      <w:pPr>
        <w:tabs>
          <w:tab w:val="left" w:pos="3010"/>
        </w:tabs>
        <w:spacing w:after="0" w:line="240" w:lineRule="auto"/>
        <w:jc w:val="right"/>
        <w:rPr>
          <w:rFonts w:ascii="Times New Roman" w:hAnsi="Times New Roman" w:cs="Times New Roman"/>
          <w:b/>
          <w:sz w:val="20"/>
          <w:szCs w:val="20"/>
        </w:rPr>
      </w:pPr>
      <w:bookmarkStart w:id="2" w:name="_GoBack"/>
      <w:bookmarkEnd w:id="2"/>
      <w:r w:rsidRPr="006E1631">
        <w:rPr>
          <w:rFonts w:ascii="Times New Roman" w:hAnsi="Times New Roman" w:cs="Times New Roman"/>
          <w:b/>
          <w:sz w:val="20"/>
          <w:szCs w:val="20"/>
        </w:rPr>
        <w:lastRenderedPageBreak/>
        <w:t xml:space="preserve">ZAŁĄCZNIK NR 1 </w:t>
      </w:r>
    </w:p>
    <w:p w:rsidR="006E1631" w:rsidRDefault="006E1631" w:rsidP="00BD4CF6">
      <w:pPr>
        <w:tabs>
          <w:tab w:val="left" w:pos="3010"/>
        </w:tabs>
        <w:spacing w:after="0" w:line="240" w:lineRule="auto"/>
        <w:jc w:val="both"/>
        <w:rPr>
          <w:rFonts w:ascii="Times New Roman" w:hAnsi="Times New Roman" w:cs="Times New Roman"/>
          <w:sz w:val="20"/>
          <w:szCs w:val="20"/>
        </w:rPr>
      </w:pPr>
    </w:p>
    <w:p w:rsidR="006E1631" w:rsidRDefault="006E1631" w:rsidP="006E1631">
      <w:pPr>
        <w:tabs>
          <w:tab w:val="left" w:pos="3010"/>
        </w:tabs>
        <w:spacing w:after="0" w:line="240" w:lineRule="auto"/>
        <w:jc w:val="center"/>
        <w:rPr>
          <w:rFonts w:ascii="Times New Roman" w:hAnsi="Times New Roman" w:cs="Times New Roman"/>
          <w:b/>
          <w:sz w:val="20"/>
          <w:szCs w:val="20"/>
        </w:rPr>
      </w:pPr>
    </w:p>
    <w:p w:rsidR="006E1631" w:rsidRDefault="006E1631" w:rsidP="006E1631">
      <w:pPr>
        <w:tabs>
          <w:tab w:val="left" w:pos="3010"/>
        </w:tabs>
        <w:spacing w:after="0" w:line="240" w:lineRule="auto"/>
        <w:jc w:val="center"/>
        <w:rPr>
          <w:rFonts w:ascii="Times New Roman" w:hAnsi="Times New Roman" w:cs="Times New Roman"/>
          <w:b/>
          <w:sz w:val="20"/>
          <w:szCs w:val="20"/>
        </w:rPr>
      </w:pPr>
      <w:r w:rsidRPr="006E1631">
        <w:rPr>
          <w:rFonts w:ascii="Times New Roman" w:hAnsi="Times New Roman" w:cs="Times New Roman"/>
          <w:b/>
          <w:sz w:val="20"/>
          <w:szCs w:val="20"/>
        </w:rPr>
        <w:t>SZCZEGÓŁOWY OPIS PRZEDMIOTU ZAMÓWIENIA</w:t>
      </w:r>
    </w:p>
    <w:p w:rsidR="00F1577E" w:rsidRDefault="00F1577E" w:rsidP="00F1577E">
      <w:pPr>
        <w:tabs>
          <w:tab w:val="left" w:pos="3010"/>
        </w:tabs>
        <w:spacing w:after="0" w:line="240" w:lineRule="auto"/>
        <w:rPr>
          <w:rFonts w:ascii="Times New Roman" w:hAnsi="Times New Roman" w:cs="Times New Roman"/>
          <w:sz w:val="20"/>
        </w:rPr>
      </w:pPr>
    </w:p>
    <w:p w:rsidR="003E2829" w:rsidRPr="004A7622" w:rsidRDefault="003E2829" w:rsidP="003E2829">
      <w:pPr>
        <w:pStyle w:val="Akapitzlist"/>
        <w:numPr>
          <w:ilvl w:val="0"/>
          <w:numId w:val="24"/>
        </w:numPr>
        <w:tabs>
          <w:tab w:val="left" w:pos="284"/>
          <w:tab w:val="left" w:pos="3010"/>
        </w:tabs>
        <w:ind w:left="0" w:firstLine="0"/>
        <w:jc w:val="both"/>
        <w:rPr>
          <w:sz w:val="20"/>
        </w:rPr>
      </w:pPr>
      <w:r w:rsidRPr="004A7622">
        <w:rPr>
          <w:sz w:val="20"/>
        </w:rPr>
        <w:t>Przedmiotem niniejszego postępowania jest</w:t>
      </w:r>
      <w:r w:rsidR="004A7622" w:rsidRPr="004A7622">
        <w:rPr>
          <w:sz w:val="20"/>
        </w:rPr>
        <w:t xml:space="preserve"> św</w:t>
      </w:r>
      <w:r w:rsidRPr="004A7622">
        <w:rPr>
          <w:rFonts w:eastAsia="SimSun"/>
          <w:b/>
          <w:color w:val="000000"/>
          <w:sz w:val="20"/>
        </w:rPr>
        <w:t>iadczenie usług</w:t>
      </w:r>
      <w:r w:rsidR="004A7622" w:rsidRPr="004A7622">
        <w:rPr>
          <w:rFonts w:eastAsia="SimSun"/>
          <w:b/>
          <w:color w:val="000000"/>
          <w:sz w:val="20"/>
        </w:rPr>
        <w:t>i</w:t>
      </w:r>
      <w:r w:rsidRPr="004A7622">
        <w:rPr>
          <w:rFonts w:eastAsia="SimSun"/>
          <w:b/>
          <w:color w:val="000000"/>
          <w:sz w:val="20"/>
        </w:rPr>
        <w:t xml:space="preserve"> przeprowadzenia szkoleń dla nauczycieli kształcenia zawodowego (w ramach zadania nr 6 Projektu)</w:t>
      </w:r>
      <w:r w:rsidR="004A7622">
        <w:rPr>
          <w:rFonts w:eastAsia="SimSun"/>
          <w:b/>
          <w:color w:val="000000"/>
          <w:sz w:val="20"/>
        </w:rPr>
        <w:t xml:space="preserve"> </w:t>
      </w:r>
      <w:r w:rsidRPr="004A7622">
        <w:rPr>
          <w:sz w:val="20"/>
        </w:rPr>
        <w:t>w zakresie tematycznym i na zasadach zgodnych z treścią znajdującą się poniżej.</w:t>
      </w:r>
    </w:p>
    <w:p w:rsidR="007A1487" w:rsidRPr="007A1487" w:rsidRDefault="003E2829" w:rsidP="003C3208">
      <w:pPr>
        <w:pStyle w:val="Akapitzlist"/>
        <w:numPr>
          <w:ilvl w:val="0"/>
          <w:numId w:val="24"/>
        </w:numPr>
        <w:tabs>
          <w:tab w:val="left" w:pos="284"/>
          <w:tab w:val="left" w:pos="3010"/>
        </w:tabs>
        <w:ind w:left="0" w:firstLine="0"/>
        <w:jc w:val="both"/>
        <w:rPr>
          <w:b/>
          <w:sz w:val="20"/>
        </w:rPr>
      </w:pPr>
      <w:r w:rsidRPr="007A1487">
        <w:rPr>
          <w:sz w:val="20"/>
        </w:rPr>
        <w:t xml:space="preserve">Grupę docelową stanowią nauczyciele kształcenia zawodowego Zespołu Szkół w </w:t>
      </w:r>
      <w:r w:rsidR="00CA30E3">
        <w:rPr>
          <w:sz w:val="20"/>
        </w:rPr>
        <w:t xml:space="preserve">Chocianowie </w:t>
      </w:r>
      <w:r w:rsidRPr="007A1487">
        <w:rPr>
          <w:sz w:val="20"/>
        </w:rPr>
        <w:t xml:space="preserve">w związku z realizacją projektu </w:t>
      </w:r>
      <w:r w:rsidRPr="007A1487">
        <w:rPr>
          <w:bCs/>
          <w:sz w:val="20"/>
        </w:rPr>
        <w:t xml:space="preserve">„Praktycznie to umiem – przygotowanie zawodowe uczniów do potrzeb rynku pracy” w ramach Regionalnego Programu Operacyjnego Województwa Dolnośląskiego 2014-2020 współfinansowanego ze środków Europejskiego Funduszu Społecznego </w:t>
      </w:r>
      <w:r w:rsidR="00E24290">
        <w:rPr>
          <w:bCs/>
          <w:sz w:val="20"/>
        </w:rPr>
        <w:t>i Budżetu Państwa</w:t>
      </w:r>
    </w:p>
    <w:p w:rsidR="003E2829" w:rsidRPr="007A1487" w:rsidRDefault="003E2829" w:rsidP="003C3208">
      <w:pPr>
        <w:pStyle w:val="Akapitzlist"/>
        <w:numPr>
          <w:ilvl w:val="0"/>
          <w:numId w:val="24"/>
        </w:numPr>
        <w:tabs>
          <w:tab w:val="left" w:pos="284"/>
          <w:tab w:val="left" w:pos="3010"/>
        </w:tabs>
        <w:ind w:left="0" w:firstLine="0"/>
        <w:jc w:val="both"/>
        <w:rPr>
          <w:b/>
          <w:sz w:val="20"/>
        </w:rPr>
      </w:pPr>
      <w:r w:rsidRPr="007A1487">
        <w:rPr>
          <w:b/>
          <w:sz w:val="20"/>
        </w:rPr>
        <w:t>Wspólny Słownik Zamówień Publicznych (CPV):</w:t>
      </w:r>
    </w:p>
    <w:p w:rsidR="003E2829" w:rsidRPr="003E2829" w:rsidRDefault="003E2829" w:rsidP="003E2829">
      <w:pPr>
        <w:tabs>
          <w:tab w:val="left" w:pos="3010"/>
        </w:tabs>
        <w:spacing w:after="0" w:line="240" w:lineRule="auto"/>
        <w:jc w:val="both"/>
        <w:rPr>
          <w:rFonts w:ascii="Times New Roman" w:hAnsi="Times New Roman" w:cs="Times New Roman"/>
          <w:sz w:val="20"/>
        </w:rPr>
      </w:pPr>
      <w:r w:rsidRPr="003E2829">
        <w:rPr>
          <w:rFonts w:ascii="Times New Roman" w:hAnsi="Times New Roman" w:cs="Times New Roman"/>
          <w:sz w:val="20"/>
        </w:rPr>
        <w:t>80.00.00.00-4 usługi edukacyjne i szkoleniowe</w:t>
      </w:r>
    </w:p>
    <w:p w:rsidR="003E2829" w:rsidRPr="0044082E" w:rsidRDefault="00C72F8E" w:rsidP="003C3208">
      <w:pPr>
        <w:pStyle w:val="Akapitzlist"/>
        <w:numPr>
          <w:ilvl w:val="0"/>
          <w:numId w:val="24"/>
        </w:numPr>
        <w:tabs>
          <w:tab w:val="left" w:pos="284"/>
          <w:tab w:val="left" w:pos="3010"/>
        </w:tabs>
        <w:ind w:left="0" w:firstLine="0"/>
        <w:jc w:val="both"/>
        <w:rPr>
          <w:sz w:val="20"/>
        </w:rPr>
      </w:pPr>
      <w:r>
        <w:rPr>
          <w:sz w:val="20"/>
        </w:rPr>
        <w:t>K</w:t>
      </w:r>
      <w:r w:rsidR="003E2829" w:rsidRPr="0044082E">
        <w:rPr>
          <w:sz w:val="20"/>
        </w:rPr>
        <w:t>urs</w:t>
      </w:r>
      <w:r w:rsidR="000B3D48">
        <w:rPr>
          <w:sz w:val="20"/>
        </w:rPr>
        <w:t>/</w:t>
      </w:r>
      <w:r w:rsidR="003E2829" w:rsidRPr="0044082E">
        <w:rPr>
          <w:sz w:val="20"/>
        </w:rPr>
        <w:t>szkoleni</w:t>
      </w:r>
      <w:r w:rsidR="000B3D48">
        <w:rPr>
          <w:sz w:val="20"/>
        </w:rPr>
        <w:t>e</w:t>
      </w:r>
      <w:r w:rsidR="003E2829" w:rsidRPr="0044082E">
        <w:rPr>
          <w:sz w:val="20"/>
        </w:rPr>
        <w:t xml:space="preserve"> powin</w:t>
      </w:r>
      <w:r w:rsidR="000B3D48">
        <w:rPr>
          <w:sz w:val="20"/>
        </w:rPr>
        <w:t>ien</w:t>
      </w:r>
      <w:r w:rsidR="003E2829" w:rsidRPr="0044082E">
        <w:rPr>
          <w:sz w:val="20"/>
        </w:rPr>
        <w:t xml:space="preserve"> być prowadzon</w:t>
      </w:r>
      <w:r w:rsidR="000B3D48">
        <w:rPr>
          <w:sz w:val="20"/>
        </w:rPr>
        <w:t>y</w:t>
      </w:r>
      <w:r w:rsidR="003E2829" w:rsidRPr="0044082E">
        <w:rPr>
          <w:sz w:val="20"/>
        </w:rPr>
        <w:t xml:space="preserve"> w sposób atrakcyjny z wykorzystaniem materiałów dydaktycznych i narzędzi TIK. </w:t>
      </w:r>
    </w:p>
    <w:p w:rsidR="003E2829" w:rsidRPr="003D170F" w:rsidRDefault="000B433E" w:rsidP="003C3208">
      <w:pPr>
        <w:pStyle w:val="Akapitzlist"/>
        <w:numPr>
          <w:ilvl w:val="0"/>
          <w:numId w:val="24"/>
        </w:numPr>
        <w:tabs>
          <w:tab w:val="left" w:pos="284"/>
          <w:tab w:val="left" w:pos="3010"/>
        </w:tabs>
        <w:ind w:left="0" w:firstLine="0"/>
        <w:jc w:val="both"/>
        <w:rPr>
          <w:b/>
          <w:sz w:val="20"/>
        </w:rPr>
      </w:pPr>
      <w:r>
        <w:rPr>
          <w:sz w:val="20"/>
        </w:rPr>
        <w:t xml:space="preserve"> </w:t>
      </w:r>
      <w:r w:rsidR="003E2829" w:rsidRPr="003D170F">
        <w:rPr>
          <w:sz w:val="20"/>
        </w:rPr>
        <w:t xml:space="preserve">Szkolenia </w:t>
      </w:r>
      <w:r w:rsidR="003D170F" w:rsidRPr="003D170F">
        <w:rPr>
          <w:sz w:val="20"/>
        </w:rPr>
        <w:t xml:space="preserve">winny </w:t>
      </w:r>
      <w:r w:rsidR="003E2829" w:rsidRPr="003D170F">
        <w:rPr>
          <w:sz w:val="20"/>
        </w:rPr>
        <w:t>zakończyć się egzaminem, i/lub zaświadczeniem, i/lub otrzymaniem certyfikatu potwierdzającym uzyskanie kwalifikacji</w:t>
      </w:r>
      <w:r>
        <w:rPr>
          <w:sz w:val="20"/>
        </w:rPr>
        <w:t>.</w:t>
      </w:r>
      <w:r w:rsidR="003E2829" w:rsidRPr="003D170F">
        <w:rPr>
          <w:sz w:val="20"/>
        </w:rPr>
        <w:t xml:space="preserve"> </w:t>
      </w:r>
    </w:p>
    <w:p w:rsidR="003E2829" w:rsidRPr="0044082E" w:rsidRDefault="003E2829" w:rsidP="003C3208">
      <w:pPr>
        <w:pStyle w:val="Akapitzlist"/>
        <w:numPr>
          <w:ilvl w:val="0"/>
          <w:numId w:val="24"/>
        </w:numPr>
        <w:tabs>
          <w:tab w:val="left" w:pos="426"/>
          <w:tab w:val="left" w:pos="3010"/>
        </w:tabs>
        <w:ind w:left="0" w:firstLine="0"/>
        <w:jc w:val="both"/>
        <w:rPr>
          <w:bCs/>
          <w:sz w:val="20"/>
        </w:rPr>
      </w:pPr>
      <w:r w:rsidRPr="0044082E">
        <w:rPr>
          <w:sz w:val="20"/>
        </w:rPr>
        <w:t xml:space="preserve"> </w:t>
      </w:r>
      <w:r w:rsidRPr="0044082E">
        <w:rPr>
          <w:bCs/>
          <w:sz w:val="20"/>
        </w:rPr>
        <w:t>Ogólne informacje:</w:t>
      </w:r>
    </w:p>
    <w:p w:rsidR="001257C1" w:rsidRDefault="001257C1" w:rsidP="003C3208">
      <w:pPr>
        <w:numPr>
          <w:ilvl w:val="0"/>
          <w:numId w:val="23"/>
        </w:numPr>
        <w:tabs>
          <w:tab w:val="left" w:pos="284"/>
        </w:tabs>
        <w:spacing w:after="0" w:line="240" w:lineRule="auto"/>
        <w:ind w:left="0" w:firstLine="0"/>
        <w:jc w:val="both"/>
        <w:rPr>
          <w:rFonts w:ascii="Times New Roman" w:hAnsi="Times New Roman" w:cs="Times New Roman"/>
          <w:bCs/>
          <w:sz w:val="20"/>
        </w:rPr>
      </w:pPr>
      <w:r>
        <w:rPr>
          <w:rFonts w:ascii="Times New Roman" w:hAnsi="Times New Roman" w:cs="Times New Roman"/>
          <w:bCs/>
          <w:sz w:val="20"/>
        </w:rPr>
        <w:t xml:space="preserve">oferowany przedmiot zamówienia </w:t>
      </w:r>
      <w:r w:rsidR="00581CA1">
        <w:rPr>
          <w:rFonts w:ascii="Times New Roman" w:hAnsi="Times New Roman" w:cs="Times New Roman"/>
          <w:bCs/>
          <w:sz w:val="20"/>
        </w:rPr>
        <w:t xml:space="preserve">musi być zgodny </w:t>
      </w:r>
      <w:r>
        <w:rPr>
          <w:rFonts w:ascii="Times New Roman" w:hAnsi="Times New Roman" w:cs="Times New Roman"/>
          <w:bCs/>
          <w:sz w:val="20"/>
        </w:rPr>
        <w:t>z</w:t>
      </w:r>
      <w:r w:rsidR="00E81491">
        <w:rPr>
          <w:rFonts w:ascii="Times New Roman" w:hAnsi="Times New Roman" w:cs="Times New Roman"/>
          <w:bCs/>
          <w:sz w:val="20"/>
        </w:rPr>
        <w:t xml:space="preserve"> obowiązującymi przepisami prawa oraz być zgodny </w:t>
      </w:r>
      <w:r w:rsidR="00E81491">
        <w:rPr>
          <w:rFonts w:ascii="Times New Roman" w:hAnsi="Times New Roman" w:cs="Times New Roman"/>
          <w:bCs/>
          <w:sz w:val="20"/>
        </w:rPr>
        <w:br/>
        <w:t>z</w:t>
      </w:r>
      <w:r>
        <w:rPr>
          <w:rFonts w:ascii="Times New Roman" w:hAnsi="Times New Roman" w:cs="Times New Roman"/>
          <w:bCs/>
          <w:sz w:val="20"/>
        </w:rPr>
        <w:t xml:space="preserve"> wymogami, zasadami, informacjami określonymi w </w:t>
      </w:r>
      <w:r w:rsidR="00240976">
        <w:rPr>
          <w:rFonts w:ascii="Times New Roman" w:hAnsi="Times New Roman" w:cs="Times New Roman"/>
          <w:bCs/>
          <w:sz w:val="20"/>
        </w:rPr>
        <w:t>Z</w:t>
      </w:r>
      <w:r>
        <w:rPr>
          <w:rFonts w:ascii="Times New Roman" w:hAnsi="Times New Roman" w:cs="Times New Roman"/>
          <w:bCs/>
          <w:sz w:val="20"/>
        </w:rPr>
        <w:t>ałączniku nr 1 do Szczegółowego opisu przedmiotu zamówienia</w:t>
      </w:r>
      <w:r w:rsidR="00240976">
        <w:rPr>
          <w:rFonts w:ascii="Times New Roman" w:hAnsi="Times New Roman" w:cs="Times New Roman"/>
          <w:bCs/>
          <w:sz w:val="20"/>
        </w:rPr>
        <w:t xml:space="preserve"> („Podstawowe informacje dot. uzyskiwania kwalifikacji w ramach projektów współfinansowanych z EFS)</w:t>
      </w:r>
      <w:r>
        <w:rPr>
          <w:rFonts w:ascii="Times New Roman" w:hAnsi="Times New Roman" w:cs="Times New Roman"/>
          <w:bCs/>
          <w:sz w:val="20"/>
        </w:rPr>
        <w:t>.</w:t>
      </w:r>
    </w:p>
    <w:p w:rsidR="003E2829" w:rsidRPr="003E2829" w:rsidRDefault="003E2829" w:rsidP="003C3208">
      <w:pPr>
        <w:numPr>
          <w:ilvl w:val="0"/>
          <w:numId w:val="23"/>
        </w:numPr>
        <w:tabs>
          <w:tab w:val="left" w:pos="284"/>
        </w:tabs>
        <w:spacing w:after="0" w:line="240" w:lineRule="auto"/>
        <w:ind w:left="0" w:firstLine="0"/>
        <w:jc w:val="both"/>
        <w:rPr>
          <w:rFonts w:ascii="Times New Roman" w:hAnsi="Times New Roman" w:cs="Times New Roman"/>
          <w:bCs/>
          <w:sz w:val="20"/>
        </w:rPr>
      </w:pPr>
      <w:r w:rsidRPr="003E2829">
        <w:rPr>
          <w:rFonts w:ascii="Times New Roman" w:hAnsi="Times New Roman" w:cs="Times New Roman"/>
          <w:bCs/>
          <w:sz w:val="20"/>
        </w:rPr>
        <w:t xml:space="preserve">uczestnik/uczestniczka projektu może brać udział w więcej niż jednym kursie/szkoleniu/, </w:t>
      </w:r>
      <w:r w:rsidR="001257C1">
        <w:rPr>
          <w:rFonts w:ascii="Times New Roman" w:hAnsi="Times New Roman" w:cs="Times New Roman"/>
          <w:bCs/>
          <w:sz w:val="20"/>
        </w:rPr>
        <w:t xml:space="preserve">więc </w:t>
      </w:r>
      <w:r w:rsidRPr="003E2829">
        <w:rPr>
          <w:rFonts w:ascii="Times New Roman" w:hAnsi="Times New Roman" w:cs="Times New Roman"/>
          <w:bCs/>
          <w:sz w:val="20"/>
        </w:rPr>
        <w:t xml:space="preserve">ważne jest aby ostateczny harmonogram zajęć był ustalony z </w:t>
      </w:r>
      <w:r w:rsidR="0060145F">
        <w:rPr>
          <w:rFonts w:ascii="Times New Roman" w:hAnsi="Times New Roman" w:cs="Times New Roman"/>
          <w:bCs/>
          <w:sz w:val="20"/>
        </w:rPr>
        <w:t>zamawiającym</w:t>
      </w:r>
      <w:r w:rsidR="001257C1">
        <w:rPr>
          <w:rFonts w:ascii="Times New Roman" w:hAnsi="Times New Roman" w:cs="Times New Roman"/>
          <w:bCs/>
          <w:sz w:val="20"/>
        </w:rPr>
        <w:t xml:space="preserve">, </w:t>
      </w:r>
      <w:r w:rsidRPr="003E2829">
        <w:rPr>
          <w:rFonts w:ascii="Times New Roman" w:hAnsi="Times New Roman" w:cs="Times New Roman"/>
          <w:bCs/>
          <w:sz w:val="20"/>
        </w:rPr>
        <w:t xml:space="preserve"> </w:t>
      </w:r>
    </w:p>
    <w:p w:rsidR="006B61D3" w:rsidRPr="009A7D1C" w:rsidRDefault="006B61D3" w:rsidP="003C3208">
      <w:pPr>
        <w:numPr>
          <w:ilvl w:val="0"/>
          <w:numId w:val="23"/>
        </w:numPr>
        <w:tabs>
          <w:tab w:val="left" w:pos="284"/>
          <w:tab w:val="left" w:pos="3010"/>
        </w:tabs>
        <w:spacing w:before="100" w:beforeAutospacing="1" w:after="198" w:line="240" w:lineRule="auto"/>
        <w:ind w:left="0" w:firstLine="0"/>
        <w:contextualSpacing/>
        <w:jc w:val="both"/>
        <w:rPr>
          <w:rFonts w:ascii="Times New Roman" w:eastAsia="Times New Roman" w:hAnsi="Times New Roman" w:cs="Times New Roman"/>
          <w:sz w:val="20"/>
          <w:szCs w:val="20"/>
          <w:lang w:eastAsia="pl-PL"/>
        </w:rPr>
      </w:pPr>
      <w:r>
        <w:rPr>
          <w:rFonts w:ascii="Times New Roman" w:hAnsi="Times New Roman" w:cs="Times New Roman"/>
          <w:bCs/>
          <w:sz w:val="20"/>
        </w:rPr>
        <w:t>przez godzinę kursu/szkolenia rozumie się  godzinę lekcyjną</w:t>
      </w:r>
      <w:r w:rsidR="00735380">
        <w:rPr>
          <w:rFonts w:ascii="Times New Roman" w:hAnsi="Times New Roman" w:cs="Times New Roman"/>
          <w:bCs/>
          <w:sz w:val="20"/>
        </w:rPr>
        <w:t xml:space="preserve"> </w:t>
      </w:r>
      <w:r>
        <w:rPr>
          <w:rFonts w:ascii="Times New Roman" w:hAnsi="Times New Roman" w:cs="Times New Roman"/>
          <w:bCs/>
          <w:sz w:val="20"/>
        </w:rPr>
        <w:t>=</w:t>
      </w:r>
      <w:r w:rsidR="00735380">
        <w:rPr>
          <w:rFonts w:ascii="Times New Roman" w:hAnsi="Times New Roman" w:cs="Times New Roman"/>
          <w:bCs/>
          <w:sz w:val="20"/>
        </w:rPr>
        <w:t xml:space="preserve"> </w:t>
      </w:r>
      <w:r>
        <w:rPr>
          <w:rFonts w:ascii="Times New Roman" w:hAnsi="Times New Roman" w:cs="Times New Roman"/>
          <w:bCs/>
          <w:sz w:val="20"/>
        </w:rPr>
        <w:t>45 min.</w:t>
      </w:r>
    </w:p>
    <w:p w:rsidR="003E2829" w:rsidRDefault="003E2829" w:rsidP="003C3208">
      <w:pPr>
        <w:numPr>
          <w:ilvl w:val="0"/>
          <w:numId w:val="23"/>
        </w:numPr>
        <w:tabs>
          <w:tab w:val="left" w:pos="284"/>
          <w:tab w:val="left" w:pos="3010"/>
        </w:tabs>
        <w:spacing w:after="0" w:line="240" w:lineRule="auto"/>
        <w:ind w:left="0" w:firstLine="0"/>
        <w:jc w:val="both"/>
        <w:rPr>
          <w:rFonts w:ascii="Times New Roman" w:hAnsi="Times New Roman" w:cs="Times New Roman"/>
          <w:bCs/>
          <w:sz w:val="20"/>
        </w:rPr>
      </w:pPr>
      <w:r w:rsidRPr="003E2829">
        <w:rPr>
          <w:rFonts w:ascii="Times New Roman" w:hAnsi="Times New Roman" w:cs="Times New Roman"/>
          <w:bCs/>
          <w:sz w:val="20"/>
        </w:rPr>
        <w:t xml:space="preserve">po stronie wykonawcy leży zapewnienie odpowiedniej liczby kadry, </w:t>
      </w:r>
      <w:r w:rsidR="00A87AC2">
        <w:rPr>
          <w:rFonts w:ascii="Times New Roman" w:hAnsi="Times New Roman" w:cs="Times New Roman"/>
          <w:bCs/>
          <w:sz w:val="20"/>
        </w:rPr>
        <w:t xml:space="preserve">z odpowiednimi kwalifikacjami, uprawnienia i doświadczeniem, </w:t>
      </w:r>
      <w:r w:rsidRPr="003E2829">
        <w:rPr>
          <w:rFonts w:ascii="Times New Roman" w:hAnsi="Times New Roman" w:cs="Times New Roman"/>
          <w:bCs/>
          <w:sz w:val="20"/>
        </w:rPr>
        <w:t>tak aby przedmiot zamówienia został zrealizowany w terminie;</w:t>
      </w:r>
    </w:p>
    <w:p w:rsidR="00A87913" w:rsidRPr="003E2829" w:rsidRDefault="00A87913" w:rsidP="003C3208">
      <w:pPr>
        <w:numPr>
          <w:ilvl w:val="0"/>
          <w:numId w:val="23"/>
        </w:numPr>
        <w:tabs>
          <w:tab w:val="left" w:pos="284"/>
          <w:tab w:val="left" w:pos="3010"/>
        </w:tabs>
        <w:spacing w:after="0" w:line="240" w:lineRule="auto"/>
        <w:ind w:left="0" w:firstLine="0"/>
        <w:jc w:val="both"/>
        <w:rPr>
          <w:rFonts w:ascii="Times New Roman" w:hAnsi="Times New Roman" w:cs="Times New Roman"/>
          <w:bCs/>
          <w:sz w:val="20"/>
        </w:rPr>
      </w:pPr>
      <w:r>
        <w:rPr>
          <w:rFonts w:ascii="Times New Roman" w:hAnsi="Times New Roman" w:cs="Times New Roman"/>
          <w:bCs/>
          <w:sz w:val="20"/>
        </w:rPr>
        <w:t>po stronie wykonawcy leż</w:t>
      </w:r>
      <w:r w:rsidR="00592645">
        <w:rPr>
          <w:rFonts w:ascii="Times New Roman" w:hAnsi="Times New Roman" w:cs="Times New Roman"/>
          <w:bCs/>
          <w:sz w:val="20"/>
        </w:rPr>
        <w:t>y</w:t>
      </w:r>
      <w:r>
        <w:rPr>
          <w:rFonts w:ascii="Times New Roman" w:hAnsi="Times New Roman" w:cs="Times New Roman"/>
          <w:bCs/>
          <w:sz w:val="20"/>
        </w:rPr>
        <w:t xml:space="preserve"> zapewnienie </w:t>
      </w:r>
      <w:r w:rsidR="000F2048">
        <w:rPr>
          <w:rFonts w:ascii="Times New Roman" w:hAnsi="Times New Roman" w:cs="Times New Roman"/>
          <w:bCs/>
          <w:sz w:val="20"/>
        </w:rPr>
        <w:t xml:space="preserve">odpowiedniego </w:t>
      </w:r>
      <w:r>
        <w:rPr>
          <w:rFonts w:ascii="Times New Roman" w:hAnsi="Times New Roman" w:cs="Times New Roman"/>
          <w:bCs/>
          <w:sz w:val="20"/>
        </w:rPr>
        <w:t>sprzętu</w:t>
      </w:r>
      <w:r w:rsidR="000F2048">
        <w:rPr>
          <w:rFonts w:ascii="Times New Roman" w:hAnsi="Times New Roman" w:cs="Times New Roman"/>
          <w:bCs/>
          <w:sz w:val="20"/>
        </w:rPr>
        <w:t xml:space="preserve">, materiałów, produktów, </w:t>
      </w:r>
      <w:r w:rsidR="00A108B9">
        <w:rPr>
          <w:rFonts w:ascii="Times New Roman" w:hAnsi="Times New Roman" w:cs="Times New Roman"/>
          <w:bCs/>
          <w:sz w:val="20"/>
        </w:rPr>
        <w:t xml:space="preserve">środków, </w:t>
      </w:r>
      <w:r>
        <w:rPr>
          <w:rFonts w:ascii="Times New Roman" w:hAnsi="Times New Roman" w:cs="Times New Roman"/>
          <w:bCs/>
          <w:sz w:val="20"/>
        </w:rPr>
        <w:t>wyposażenia</w:t>
      </w:r>
      <w:r w:rsidR="00A108B9">
        <w:rPr>
          <w:rFonts w:ascii="Times New Roman" w:hAnsi="Times New Roman" w:cs="Times New Roman"/>
          <w:bCs/>
          <w:sz w:val="20"/>
        </w:rPr>
        <w:t xml:space="preserve"> </w:t>
      </w:r>
      <w:r w:rsidR="000F2048">
        <w:rPr>
          <w:rFonts w:ascii="Times New Roman" w:hAnsi="Times New Roman" w:cs="Times New Roman"/>
          <w:bCs/>
          <w:sz w:val="20"/>
        </w:rPr>
        <w:t xml:space="preserve">i innych elementów </w:t>
      </w:r>
      <w:r>
        <w:rPr>
          <w:rFonts w:ascii="Times New Roman" w:hAnsi="Times New Roman" w:cs="Times New Roman"/>
          <w:bCs/>
          <w:sz w:val="20"/>
        </w:rPr>
        <w:t>niezbędn</w:t>
      </w:r>
      <w:r w:rsidR="000F2048">
        <w:rPr>
          <w:rFonts w:ascii="Times New Roman" w:hAnsi="Times New Roman" w:cs="Times New Roman"/>
          <w:bCs/>
          <w:sz w:val="20"/>
        </w:rPr>
        <w:t>ych</w:t>
      </w:r>
      <w:r>
        <w:rPr>
          <w:rFonts w:ascii="Times New Roman" w:hAnsi="Times New Roman" w:cs="Times New Roman"/>
          <w:bCs/>
          <w:sz w:val="20"/>
        </w:rPr>
        <w:t xml:space="preserve"> do prawidłowego przeprowadzenia kursów/szkoleń</w:t>
      </w:r>
      <w:r w:rsidR="000F2048">
        <w:rPr>
          <w:rFonts w:ascii="Times New Roman" w:hAnsi="Times New Roman" w:cs="Times New Roman"/>
          <w:bCs/>
          <w:sz w:val="20"/>
        </w:rPr>
        <w:t xml:space="preserve"> </w:t>
      </w:r>
    </w:p>
    <w:p w:rsidR="003E2829" w:rsidRPr="003E2829" w:rsidRDefault="003E2829" w:rsidP="003C3208">
      <w:pPr>
        <w:numPr>
          <w:ilvl w:val="0"/>
          <w:numId w:val="23"/>
        </w:numPr>
        <w:tabs>
          <w:tab w:val="left" w:pos="284"/>
          <w:tab w:val="left" w:pos="3010"/>
        </w:tabs>
        <w:spacing w:after="0" w:line="240" w:lineRule="auto"/>
        <w:ind w:left="0" w:firstLine="0"/>
        <w:jc w:val="both"/>
        <w:rPr>
          <w:rFonts w:ascii="Times New Roman" w:hAnsi="Times New Roman" w:cs="Times New Roman"/>
          <w:bCs/>
          <w:sz w:val="20"/>
        </w:rPr>
      </w:pPr>
      <w:r w:rsidRPr="003E2829">
        <w:rPr>
          <w:rFonts w:ascii="Times New Roman" w:hAnsi="Times New Roman" w:cs="Times New Roman"/>
          <w:sz w:val="20"/>
        </w:rPr>
        <w:t xml:space="preserve">wykonawca zobowiązany jest zapewnić ubezpieczenie NNW dla uczestników zajęć </w:t>
      </w:r>
      <w:r w:rsidRPr="003E2829">
        <w:rPr>
          <w:rFonts w:ascii="Times New Roman" w:hAnsi="Times New Roman" w:cs="Times New Roman"/>
          <w:sz w:val="20"/>
        </w:rPr>
        <w:br/>
        <w:t>o wartości odszkodowania min. 10 000 zł na uczestnika (o ile jest obowiązkowe i wykracza poza zakres standardowego ubezpieczenia uczestnika lub uczestnik nie jest ubezpieczony)</w:t>
      </w:r>
    </w:p>
    <w:p w:rsidR="00BB0687" w:rsidRPr="003E2829" w:rsidRDefault="00EF20BC" w:rsidP="003C3208">
      <w:pPr>
        <w:numPr>
          <w:ilvl w:val="0"/>
          <w:numId w:val="23"/>
        </w:numPr>
        <w:tabs>
          <w:tab w:val="left" w:pos="284"/>
          <w:tab w:val="left" w:pos="3010"/>
        </w:tabs>
        <w:spacing w:after="0" w:line="240" w:lineRule="auto"/>
        <w:ind w:left="0" w:firstLine="0"/>
        <w:jc w:val="both"/>
        <w:rPr>
          <w:rFonts w:ascii="Times New Roman" w:hAnsi="Times New Roman" w:cs="Times New Roman"/>
          <w:bCs/>
          <w:sz w:val="20"/>
        </w:rPr>
      </w:pPr>
      <w:r>
        <w:rPr>
          <w:rFonts w:ascii="Times New Roman" w:hAnsi="Times New Roman" w:cs="Times New Roman"/>
          <w:bCs/>
          <w:sz w:val="20"/>
        </w:rPr>
        <w:t>w</w:t>
      </w:r>
      <w:r w:rsidR="00BB0687" w:rsidRPr="00BB0687">
        <w:rPr>
          <w:rFonts w:ascii="Times New Roman" w:hAnsi="Times New Roman" w:cs="Times New Roman"/>
          <w:bCs/>
          <w:sz w:val="20"/>
        </w:rPr>
        <w:t xml:space="preserve">ykonawca zapewnia każdemu uczestnikowi kursu bezpłatne badania lekarskie (o ile są obowiązkowe) </w:t>
      </w:r>
      <w:r w:rsidR="00BB0687">
        <w:rPr>
          <w:rFonts w:ascii="Times New Roman" w:hAnsi="Times New Roman" w:cs="Times New Roman"/>
          <w:bCs/>
          <w:sz w:val="20"/>
        </w:rPr>
        <w:br/>
      </w:r>
      <w:r w:rsidR="00BB0687" w:rsidRPr="00BB0687">
        <w:rPr>
          <w:rFonts w:ascii="Times New Roman" w:hAnsi="Times New Roman" w:cs="Times New Roman"/>
          <w:bCs/>
          <w:sz w:val="20"/>
        </w:rPr>
        <w:t xml:space="preserve">i zaświadczenie stwierdzające możliwość przystąpienia do kursu (badanie należy przeprowadzić przed zajęciami). W przypadku eliminacji uczestnika z przyczyn zdrowotnych </w:t>
      </w:r>
      <w:r w:rsidR="001917C5">
        <w:rPr>
          <w:rFonts w:ascii="Times New Roman" w:hAnsi="Times New Roman" w:cs="Times New Roman"/>
          <w:bCs/>
          <w:sz w:val="20"/>
        </w:rPr>
        <w:t>w</w:t>
      </w:r>
      <w:r w:rsidR="00BB0687" w:rsidRPr="00BB0687">
        <w:rPr>
          <w:rFonts w:ascii="Times New Roman" w:hAnsi="Times New Roman" w:cs="Times New Roman"/>
          <w:bCs/>
          <w:sz w:val="20"/>
        </w:rPr>
        <w:t xml:space="preserve">ykonawca ponosi koszt badania lekarskiego kolejnej osoby z przekazanej przez Koordynatora </w:t>
      </w:r>
      <w:r w:rsidR="009D0801">
        <w:rPr>
          <w:rFonts w:ascii="Times New Roman" w:hAnsi="Times New Roman" w:cs="Times New Roman"/>
          <w:bCs/>
          <w:sz w:val="20"/>
        </w:rPr>
        <w:t>P</w:t>
      </w:r>
      <w:r w:rsidR="00BB0687" w:rsidRPr="00BB0687">
        <w:rPr>
          <w:rFonts w:ascii="Times New Roman" w:hAnsi="Times New Roman" w:cs="Times New Roman"/>
          <w:bCs/>
          <w:sz w:val="20"/>
        </w:rPr>
        <w:t xml:space="preserve">rojektu listy rezerwowej osób zakwalifikowanych do kursu i zgłasza ten fakt Koordynatorowi </w:t>
      </w:r>
      <w:r w:rsidR="009D0801">
        <w:rPr>
          <w:rFonts w:ascii="Times New Roman" w:hAnsi="Times New Roman" w:cs="Times New Roman"/>
          <w:bCs/>
          <w:sz w:val="20"/>
        </w:rPr>
        <w:t>P</w:t>
      </w:r>
      <w:r w:rsidR="00BB0687" w:rsidRPr="00BB0687">
        <w:rPr>
          <w:rFonts w:ascii="Times New Roman" w:hAnsi="Times New Roman" w:cs="Times New Roman"/>
          <w:bCs/>
          <w:sz w:val="20"/>
        </w:rPr>
        <w:t xml:space="preserve">rojektu. </w:t>
      </w:r>
    </w:p>
    <w:p w:rsidR="003E2829" w:rsidRPr="003E2829" w:rsidRDefault="003E2829" w:rsidP="003C3208">
      <w:pPr>
        <w:numPr>
          <w:ilvl w:val="0"/>
          <w:numId w:val="23"/>
        </w:numPr>
        <w:tabs>
          <w:tab w:val="left" w:pos="284"/>
          <w:tab w:val="left" w:pos="3010"/>
        </w:tabs>
        <w:spacing w:after="0" w:line="240" w:lineRule="auto"/>
        <w:ind w:left="0" w:firstLine="0"/>
        <w:jc w:val="both"/>
        <w:rPr>
          <w:rFonts w:ascii="Times New Roman" w:hAnsi="Times New Roman" w:cs="Times New Roman"/>
          <w:bCs/>
          <w:sz w:val="20"/>
        </w:rPr>
      </w:pPr>
      <w:r w:rsidRPr="003E2829">
        <w:rPr>
          <w:rFonts w:ascii="Times New Roman" w:hAnsi="Times New Roman" w:cs="Times New Roman"/>
          <w:sz w:val="20"/>
        </w:rPr>
        <w:t>wykonawca zapewnia bezpłatne środki ochrony osobistej (odzież ochronna) dla każdego uczestnika na czas trwania kursu</w:t>
      </w:r>
      <w:r w:rsidR="00471DE5">
        <w:rPr>
          <w:rFonts w:ascii="Times New Roman" w:hAnsi="Times New Roman" w:cs="Times New Roman"/>
          <w:sz w:val="20"/>
        </w:rPr>
        <w:t>/szkolenia</w:t>
      </w:r>
      <w:r w:rsidR="006917DD">
        <w:rPr>
          <w:rFonts w:ascii="Times New Roman" w:hAnsi="Times New Roman" w:cs="Times New Roman"/>
          <w:sz w:val="20"/>
        </w:rPr>
        <w:t xml:space="preserve"> (</w:t>
      </w:r>
      <w:r w:rsidRPr="003E2829">
        <w:rPr>
          <w:rFonts w:ascii="Times New Roman" w:hAnsi="Times New Roman" w:cs="Times New Roman"/>
          <w:sz w:val="20"/>
        </w:rPr>
        <w:t>jeśli są wymagane</w:t>
      </w:r>
      <w:r w:rsidR="006917DD">
        <w:rPr>
          <w:rFonts w:ascii="Times New Roman" w:hAnsi="Times New Roman" w:cs="Times New Roman"/>
          <w:sz w:val="20"/>
        </w:rPr>
        <w:t>)</w:t>
      </w:r>
      <w:r w:rsidRPr="003E2829">
        <w:rPr>
          <w:rFonts w:ascii="Times New Roman" w:hAnsi="Times New Roman" w:cs="Times New Roman"/>
          <w:sz w:val="20"/>
        </w:rPr>
        <w:t>.</w:t>
      </w:r>
    </w:p>
    <w:p w:rsidR="003E2829" w:rsidRPr="003E2829" w:rsidRDefault="006917DD" w:rsidP="003C3208">
      <w:pPr>
        <w:numPr>
          <w:ilvl w:val="0"/>
          <w:numId w:val="23"/>
        </w:numPr>
        <w:tabs>
          <w:tab w:val="left" w:pos="284"/>
          <w:tab w:val="left" w:pos="3010"/>
        </w:tabs>
        <w:spacing w:after="0" w:line="240" w:lineRule="auto"/>
        <w:ind w:left="0" w:firstLine="0"/>
        <w:jc w:val="both"/>
        <w:rPr>
          <w:rFonts w:ascii="Times New Roman" w:hAnsi="Times New Roman" w:cs="Times New Roman"/>
          <w:bCs/>
          <w:sz w:val="20"/>
        </w:rPr>
      </w:pPr>
      <w:r>
        <w:rPr>
          <w:rFonts w:ascii="Times New Roman" w:hAnsi="Times New Roman" w:cs="Times New Roman"/>
          <w:bCs/>
          <w:sz w:val="20"/>
        </w:rPr>
        <w:t xml:space="preserve">w przypadku kursów/ szkoleń </w:t>
      </w:r>
      <w:r w:rsidR="003E2829" w:rsidRPr="003E2829">
        <w:rPr>
          <w:rFonts w:ascii="Times New Roman" w:hAnsi="Times New Roman" w:cs="Times New Roman"/>
          <w:bCs/>
          <w:sz w:val="20"/>
        </w:rPr>
        <w:t xml:space="preserve"> kończących się egzaminem, koszt </w:t>
      </w:r>
      <w:r w:rsidR="00052F47">
        <w:rPr>
          <w:rFonts w:ascii="Times New Roman" w:hAnsi="Times New Roman" w:cs="Times New Roman"/>
          <w:bCs/>
          <w:sz w:val="20"/>
        </w:rPr>
        <w:t>pierwszego</w:t>
      </w:r>
      <w:r w:rsidR="003E2829" w:rsidRPr="003E2829">
        <w:rPr>
          <w:rFonts w:ascii="Times New Roman" w:hAnsi="Times New Roman" w:cs="Times New Roman"/>
          <w:bCs/>
          <w:sz w:val="20"/>
        </w:rPr>
        <w:t xml:space="preserve"> egzaminu pokrywa </w:t>
      </w:r>
      <w:r w:rsidR="001917C5">
        <w:rPr>
          <w:rFonts w:ascii="Times New Roman" w:hAnsi="Times New Roman" w:cs="Times New Roman"/>
          <w:bCs/>
          <w:sz w:val="20"/>
        </w:rPr>
        <w:t>w</w:t>
      </w:r>
      <w:r w:rsidR="003E2829" w:rsidRPr="003E2829">
        <w:rPr>
          <w:rFonts w:ascii="Times New Roman" w:hAnsi="Times New Roman" w:cs="Times New Roman"/>
          <w:bCs/>
          <w:sz w:val="20"/>
        </w:rPr>
        <w:t>ykonawca</w:t>
      </w:r>
    </w:p>
    <w:p w:rsidR="003E2829" w:rsidRDefault="00AD3F07" w:rsidP="003C3208">
      <w:pPr>
        <w:numPr>
          <w:ilvl w:val="0"/>
          <w:numId w:val="23"/>
        </w:numPr>
        <w:tabs>
          <w:tab w:val="left" w:pos="284"/>
          <w:tab w:val="left" w:pos="3010"/>
        </w:tabs>
        <w:spacing w:after="0" w:line="240" w:lineRule="auto"/>
        <w:ind w:left="0" w:firstLine="0"/>
        <w:jc w:val="both"/>
        <w:rPr>
          <w:rFonts w:ascii="Times New Roman" w:hAnsi="Times New Roman" w:cs="Times New Roman"/>
          <w:bCs/>
          <w:sz w:val="20"/>
        </w:rPr>
      </w:pPr>
      <w:r>
        <w:rPr>
          <w:rFonts w:ascii="Times New Roman" w:hAnsi="Times New Roman" w:cs="Times New Roman"/>
          <w:bCs/>
          <w:sz w:val="20"/>
        </w:rPr>
        <w:t>wykonawca</w:t>
      </w:r>
      <w:r w:rsidR="003E2829" w:rsidRPr="003E2829">
        <w:rPr>
          <w:rFonts w:ascii="Times New Roman" w:hAnsi="Times New Roman" w:cs="Times New Roman"/>
          <w:bCs/>
          <w:sz w:val="20"/>
        </w:rPr>
        <w:t xml:space="preserve"> zapewnia w</w:t>
      </w:r>
      <w:r w:rsidR="00915251">
        <w:rPr>
          <w:rFonts w:ascii="Times New Roman" w:hAnsi="Times New Roman" w:cs="Times New Roman"/>
          <w:bCs/>
          <w:sz w:val="20"/>
        </w:rPr>
        <w:t>arunki</w:t>
      </w:r>
      <w:r w:rsidR="003E2829" w:rsidRPr="003E2829">
        <w:rPr>
          <w:rFonts w:ascii="Times New Roman" w:hAnsi="Times New Roman" w:cs="Times New Roman"/>
          <w:bCs/>
          <w:sz w:val="20"/>
        </w:rPr>
        <w:t xml:space="preserve"> w zakresie dostępności dla osób niepełnosprawnych stosownie do rodzaju niepełnosprawności oraz specyfiki poszczególnej części zamówienia, </w:t>
      </w:r>
    </w:p>
    <w:p w:rsidR="001F509B" w:rsidRDefault="001F509B" w:rsidP="003C3208">
      <w:pPr>
        <w:numPr>
          <w:ilvl w:val="0"/>
          <w:numId w:val="23"/>
        </w:numPr>
        <w:tabs>
          <w:tab w:val="left" w:pos="284"/>
          <w:tab w:val="left" w:pos="3010"/>
        </w:tabs>
        <w:spacing w:after="0" w:line="240" w:lineRule="auto"/>
        <w:ind w:left="0" w:firstLine="0"/>
        <w:jc w:val="both"/>
        <w:rPr>
          <w:rFonts w:ascii="Times New Roman" w:hAnsi="Times New Roman" w:cs="Times New Roman"/>
          <w:bCs/>
          <w:sz w:val="20"/>
        </w:rPr>
      </w:pPr>
      <w:r>
        <w:rPr>
          <w:rFonts w:ascii="Times New Roman" w:hAnsi="Times New Roman" w:cs="Times New Roman"/>
          <w:bCs/>
          <w:sz w:val="20"/>
        </w:rPr>
        <w:t>w</w:t>
      </w:r>
      <w:r w:rsidRPr="001F509B">
        <w:rPr>
          <w:rFonts w:ascii="Times New Roman" w:hAnsi="Times New Roman" w:cs="Times New Roman"/>
          <w:bCs/>
          <w:sz w:val="20"/>
        </w:rPr>
        <w:t>ykonawca będzie zobowiązany opracować program kursu</w:t>
      </w:r>
      <w:r>
        <w:rPr>
          <w:rFonts w:ascii="Times New Roman" w:hAnsi="Times New Roman" w:cs="Times New Roman"/>
          <w:bCs/>
          <w:sz w:val="20"/>
        </w:rPr>
        <w:t>/szkolenia</w:t>
      </w:r>
      <w:r w:rsidRPr="001F509B">
        <w:rPr>
          <w:rFonts w:ascii="Times New Roman" w:hAnsi="Times New Roman" w:cs="Times New Roman"/>
          <w:bCs/>
          <w:sz w:val="20"/>
        </w:rPr>
        <w:t xml:space="preserve"> uwzględniający min. elementy</w:t>
      </w:r>
      <w:r>
        <w:rPr>
          <w:rFonts w:ascii="Times New Roman" w:hAnsi="Times New Roman" w:cs="Times New Roman"/>
          <w:bCs/>
          <w:sz w:val="20"/>
        </w:rPr>
        <w:t xml:space="preserve"> dla </w:t>
      </w:r>
      <w:r w:rsidR="00AD3F07">
        <w:rPr>
          <w:rFonts w:ascii="Times New Roman" w:hAnsi="Times New Roman" w:cs="Times New Roman"/>
          <w:bCs/>
          <w:sz w:val="20"/>
        </w:rPr>
        <w:t>opisane w szczegółowym opisie poniżej</w:t>
      </w:r>
      <w:r>
        <w:rPr>
          <w:rFonts w:ascii="Times New Roman" w:hAnsi="Times New Roman" w:cs="Times New Roman"/>
          <w:bCs/>
          <w:sz w:val="20"/>
        </w:rPr>
        <w:t>)</w:t>
      </w:r>
      <w:r w:rsidRPr="001F509B">
        <w:rPr>
          <w:rFonts w:ascii="Times New Roman" w:hAnsi="Times New Roman" w:cs="Times New Roman"/>
          <w:bCs/>
          <w:sz w:val="20"/>
        </w:rPr>
        <w:t>.</w:t>
      </w:r>
      <w:r w:rsidR="000B3D48">
        <w:rPr>
          <w:rFonts w:ascii="Times New Roman" w:hAnsi="Times New Roman" w:cs="Times New Roman"/>
          <w:bCs/>
          <w:sz w:val="20"/>
        </w:rPr>
        <w:t xml:space="preserve"> </w:t>
      </w:r>
      <w:r w:rsidR="008E1908">
        <w:rPr>
          <w:rFonts w:ascii="Times New Roman" w:hAnsi="Times New Roman" w:cs="Times New Roman"/>
          <w:bCs/>
          <w:sz w:val="20"/>
        </w:rPr>
        <w:t xml:space="preserve">Program kursu/szkolenia zostanie przekazany Koordynatorowi projektu do akceptacji w terminie </w:t>
      </w:r>
      <w:r w:rsidR="0060145F">
        <w:rPr>
          <w:rFonts w:ascii="Times New Roman" w:hAnsi="Times New Roman" w:cs="Times New Roman"/>
          <w:bCs/>
          <w:sz w:val="20"/>
        </w:rPr>
        <w:t>do 3</w:t>
      </w:r>
      <w:r w:rsidR="008E1908">
        <w:rPr>
          <w:rFonts w:ascii="Times New Roman" w:hAnsi="Times New Roman" w:cs="Times New Roman"/>
          <w:bCs/>
          <w:sz w:val="20"/>
        </w:rPr>
        <w:t xml:space="preserve"> dni od podpisania umowy.</w:t>
      </w:r>
    </w:p>
    <w:p w:rsidR="00D25AF9" w:rsidRPr="00E6362D" w:rsidRDefault="004C496F" w:rsidP="003C3208">
      <w:pPr>
        <w:numPr>
          <w:ilvl w:val="0"/>
          <w:numId w:val="23"/>
        </w:numPr>
        <w:tabs>
          <w:tab w:val="left" w:pos="284"/>
          <w:tab w:val="left" w:pos="3010"/>
        </w:tabs>
        <w:spacing w:after="0" w:line="240" w:lineRule="auto"/>
        <w:ind w:left="0" w:firstLine="0"/>
        <w:jc w:val="both"/>
        <w:rPr>
          <w:rFonts w:ascii="Times New Roman" w:hAnsi="Times New Roman" w:cs="Times New Roman"/>
          <w:bCs/>
          <w:sz w:val="20"/>
        </w:rPr>
      </w:pPr>
      <w:r w:rsidRPr="00E6362D">
        <w:rPr>
          <w:rFonts w:ascii="Times New Roman" w:hAnsi="Times New Roman" w:cs="Times New Roman"/>
          <w:bCs/>
          <w:sz w:val="20"/>
        </w:rPr>
        <w:t>wykonawca s</w:t>
      </w:r>
      <w:r w:rsidR="00D25AF9" w:rsidRPr="00E6362D">
        <w:rPr>
          <w:rFonts w:ascii="Times New Roman" w:hAnsi="Times New Roman" w:cs="Times New Roman"/>
          <w:bCs/>
          <w:sz w:val="20"/>
        </w:rPr>
        <w:t>porządzi dokumentacj</w:t>
      </w:r>
      <w:r w:rsidRPr="00E6362D">
        <w:rPr>
          <w:rFonts w:ascii="Times New Roman" w:hAnsi="Times New Roman" w:cs="Times New Roman"/>
          <w:bCs/>
          <w:sz w:val="20"/>
        </w:rPr>
        <w:t>ę</w:t>
      </w:r>
      <w:r w:rsidR="00D25AF9" w:rsidRPr="00E6362D">
        <w:rPr>
          <w:rFonts w:ascii="Times New Roman" w:hAnsi="Times New Roman" w:cs="Times New Roman"/>
          <w:bCs/>
          <w:sz w:val="20"/>
        </w:rPr>
        <w:t xml:space="preserve"> </w:t>
      </w:r>
      <w:r w:rsidRPr="00E6362D">
        <w:rPr>
          <w:rFonts w:ascii="Times New Roman" w:hAnsi="Times New Roman" w:cs="Times New Roman"/>
          <w:bCs/>
          <w:sz w:val="20"/>
        </w:rPr>
        <w:t xml:space="preserve">z </w:t>
      </w:r>
      <w:r w:rsidR="00D25AF9" w:rsidRPr="00E6362D">
        <w:rPr>
          <w:rFonts w:ascii="Times New Roman" w:hAnsi="Times New Roman" w:cs="Times New Roman"/>
          <w:bCs/>
          <w:sz w:val="20"/>
        </w:rPr>
        <w:t xml:space="preserve">kursów/szkoleń z wykorzystaniem otrzymanych od </w:t>
      </w:r>
      <w:r w:rsidR="001917C5" w:rsidRPr="00E6362D">
        <w:rPr>
          <w:rFonts w:ascii="Times New Roman" w:hAnsi="Times New Roman" w:cs="Times New Roman"/>
          <w:bCs/>
          <w:sz w:val="20"/>
        </w:rPr>
        <w:t>z</w:t>
      </w:r>
      <w:r w:rsidR="00D25AF9" w:rsidRPr="00E6362D">
        <w:rPr>
          <w:rFonts w:ascii="Times New Roman" w:hAnsi="Times New Roman" w:cs="Times New Roman"/>
          <w:bCs/>
          <w:sz w:val="20"/>
        </w:rPr>
        <w:t>amawiającego wzorów</w:t>
      </w:r>
      <w:r w:rsidR="00BB1E66" w:rsidRPr="00E6362D">
        <w:rPr>
          <w:rFonts w:ascii="Times New Roman" w:hAnsi="Times New Roman" w:cs="Times New Roman"/>
          <w:bCs/>
          <w:sz w:val="20"/>
        </w:rPr>
        <w:t xml:space="preserve"> </w:t>
      </w:r>
      <w:r w:rsidR="000E70EC" w:rsidRPr="00E6362D">
        <w:rPr>
          <w:rFonts w:ascii="Times New Roman" w:hAnsi="Times New Roman" w:cs="Times New Roman"/>
          <w:bCs/>
          <w:sz w:val="20"/>
        </w:rPr>
        <w:t>(</w:t>
      </w:r>
      <w:r w:rsidR="00BB1E66" w:rsidRPr="00E6362D">
        <w:rPr>
          <w:rFonts w:ascii="Times New Roman" w:hAnsi="Times New Roman" w:cs="Times New Roman"/>
          <w:bCs/>
          <w:sz w:val="20"/>
        </w:rPr>
        <w:t xml:space="preserve">ostateczne wzory dokumentów zostaną przekazane wykonawcy </w:t>
      </w:r>
      <w:r w:rsidR="000E70EC" w:rsidRPr="00E6362D">
        <w:rPr>
          <w:rFonts w:ascii="Times New Roman" w:hAnsi="Times New Roman" w:cs="Times New Roman"/>
          <w:bCs/>
          <w:sz w:val="20"/>
        </w:rPr>
        <w:t>w terminie określonym umową</w:t>
      </w:r>
      <w:r w:rsidR="00BB1E66" w:rsidRPr="00E6362D">
        <w:rPr>
          <w:rFonts w:ascii="Times New Roman" w:hAnsi="Times New Roman" w:cs="Times New Roman"/>
          <w:bCs/>
          <w:sz w:val="20"/>
        </w:rPr>
        <w:t>)</w:t>
      </w:r>
      <w:r w:rsidR="00D25AF9" w:rsidRPr="00E6362D">
        <w:rPr>
          <w:rFonts w:ascii="Times New Roman" w:hAnsi="Times New Roman" w:cs="Times New Roman"/>
          <w:bCs/>
          <w:sz w:val="20"/>
        </w:rPr>
        <w:t>.</w:t>
      </w:r>
    </w:p>
    <w:p w:rsidR="00B4288B" w:rsidRPr="001069A0" w:rsidRDefault="006917DD" w:rsidP="003C3208">
      <w:pPr>
        <w:numPr>
          <w:ilvl w:val="0"/>
          <w:numId w:val="23"/>
        </w:numPr>
        <w:tabs>
          <w:tab w:val="left" w:pos="284"/>
          <w:tab w:val="left" w:pos="426"/>
          <w:tab w:val="left" w:pos="3010"/>
        </w:tabs>
        <w:spacing w:before="100" w:beforeAutospacing="1" w:after="198" w:line="240" w:lineRule="auto"/>
        <w:ind w:left="0" w:firstLine="0"/>
        <w:contextualSpacing/>
        <w:jc w:val="both"/>
        <w:rPr>
          <w:rFonts w:ascii="Times New Roman" w:hAnsi="Times New Roman" w:cs="Times New Roman"/>
          <w:bCs/>
          <w:sz w:val="20"/>
        </w:rPr>
      </w:pPr>
      <w:r w:rsidRPr="001069A0">
        <w:rPr>
          <w:rFonts w:ascii="Times New Roman" w:hAnsi="Times New Roman" w:cs="Times New Roman"/>
          <w:bCs/>
          <w:sz w:val="20"/>
        </w:rPr>
        <w:t>k</w:t>
      </w:r>
      <w:r w:rsidR="00B4288B" w:rsidRPr="001069A0">
        <w:rPr>
          <w:rFonts w:ascii="Times New Roman" w:hAnsi="Times New Roman" w:cs="Times New Roman"/>
          <w:bCs/>
          <w:sz w:val="20"/>
        </w:rPr>
        <w:t xml:space="preserve">ursy/szkolenia zostaną przeprowadzone  w terminach i godzinach uzgodnionych wspólnie </w:t>
      </w:r>
      <w:r w:rsidR="00E6362D" w:rsidRPr="001069A0">
        <w:rPr>
          <w:rFonts w:ascii="Times New Roman" w:hAnsi="Times New Roman" w:cs="Times New Roman"/>
          <w:bCs/>
          <w:sz w:val="20"/>
        </w:rPr>
        <w:br/>
      </w:r>
      <w:r w:rsidR="00B4288B" w:rsidRPr="001069A0">
        <w:rPr>
          <w:rFonts w:ascii="Times New Roman" w:hAnsi="Times New Roman" w:cs="Times New Roman"/>
          <w:bCs/>
          <w:sz w:val="20"/>
        </w:rPr>
        <w:t xml:space="preserve">i w porozumieniu z </w:t>
      </w:r>
      <w:r w:rsidR="00DA5F83" w:rsidRPr="001069A0">
        <w:rPr>
          <w:rFonts w:ascii="Times New Roman" w:hAnsi="Times New Roman" w:cs="Times New Roman"/>
          <w:bCs/>
          <w:sz w:val="20"/>
        </w:rPr>
        <w:t>z</w:t>
      </w:r>
      <w:r w:rsidR="00B4288B" w:rsidRPr="001069A0">
        <w:rPr>
          <w:rFonts w:ascii="Times New Roman" w:hAnsi="Times New Roman" w:cs="Times New Roman"/>
          <w:bCs/>
          <w:sz w:val="20"/>
        </w:rPr>
        <w:t>amawiającym</w:t>
      </w:r>
      <w:r w:rsidR="00E6362D" w:rsidRPr="001069A0">
        <w:rPr>
          <w:rFonts w:ascii="Times New Roman" w:hAnsi="Times New Roman" w:cs="Times New Roman"/>
          <w:bCs/>
          <w:sz w:val="20"/>
        </w:rPr>
        <w:t xml:space="preserve">. </w:t>
      </w:r>
    </w:p>
    <w:p w:rsidR="003E2829" w:rsidRPr="004C32E1" w:rsidRDefault="007D45CD" w:rsidP="003C3208">
      <w:pPr>
        <w:pStyle w:val="Akapitzlist"/>
        <w:numPr>
          <w:ilvl w:val="0"/>
          <w:numId w:val="24"/>
        </w:numPr>
        <w:tabs>
          <w:tab w:val="left" w:pos="567"/>
          <w:tab w:val="left" w:pos="3010"/>
        </w:tabs>
        <w:ind w:left="0" w:firstLine="0"/>
        <w:jc w:val="both"/>
        <w:rPr>
          <w:sz w:val="20"/>
        </w:rPr>
      </w:pPr>
      <w:r w:rsidRPr="004C32E1">
        <w:rPr>
          <w:sz w:val="20"/>
        </w:rPr>
        <w:t xml:space="preserve">UWAGA: Usługi szkoleniowe </w:t>
      </w:r>
      <w:r w:rsidR="004A347C">
        <w:rPr>
          <w:sz w:val="20"/>
        </w:rPr>
        <w:t xml:space="preserve">są </w:t>
      </w:r>
      <w:r w:rsidRPr="004C32E1">
        <w:rPr>
          <w:sz w:val="20"/>
        </w:rPr>
        <w:t>finansowane</w:t>
      </w:r>
      <w:r w:rsidR="004A347C">
        <w:rPr>
          <w:sz w:val="20"/>
        </w:rPr>
        <w:t xml:space="preserve"> </w:t>
      </w:r>
      <w:r w:rsidRPr="004C32E1">
        <w:rPr>
          <w:sz w:val="20"/>
        </w:rPr>
        <w:t xml:space="preserve">w </w:t>
      </w:r>
      <w:r w:rsidR="00EA2267" w:rsidRPr="004C32E1">
        <w:rPr>
          <w:sz w:val="20"/>
        </w:rPr>
        <w:t>10</w:t>
      </w:r>
      <w:r w:rsidRPr="004C32E1">
        <w:rPr>
          <w:sz w:val="20"/>
        </w:rPr>
        <w:t>0% ze środków publicznych.</w:t>
      </w:r>
    </w:p>
    <w:p w:rsidR="00DA5F83" w:rsidRPr="00DA5F83" w:rsidRDefault="00DA5F83" w:rsidP="00DA5F83">
      <w:pPr>
        <w:pStyle w:val="Akapitzlist"/>
        <w:tabs>
          <w:tab w:val="left" w:pos="426"/>
          <w:tab w:val="left" w:pos="3010"/>
        </w:tabs>
        <w:ind w:left="0"/>
        <w:jc w:val="both"/>
        <w:rPr>
          <w:b/>
          <w:sz w:val="20"/>
        </w:rPr>
      </w:pPr>
    </w:p>
    <w:p w:rsidR="003E2829" w:rsidRPr="007D45CD" w:rsidRDefault="003E2829" w:rsidP="0060145F">
      <w:pPr>
        <w:pStyle w:val="Akapitzlist"/>
        <w:numPr>
          <w:ilvl w:val="0"/>
          <w:numId w:val="24"/>
        </w:numPr>
        <w:tabs>
          <w:tab w:val="left" w:pos="567"/>
        </w:tabs>
        <w:ind w:left="0" w:firstLine="0"/>
        <w:jc w:val="both"/>
        <w:rPr>
          <w:b/>
          <w:sz w:val="20"/>
        </w:rPr>
      </w:pPr>
      <w:r w:rsidRPr="007D45CD">
        <w:rPr>
          <w:b/>
          <w:sz w:val="20"/>
        </w:rPr>
        <w:t xml:space="preserve"> Szczegółowy opis zamówienia</w:t>
      </w:r>
      <w:r w:rsidR="00D2121D" w:rsidRPr="007D45CD">
        <w:rPr>
          <w:b/>
          <w:sz w:val="20"/>
        </w:rPr>
        <w:t xml:space="preserve"> (wymagania minimalne):</w:t>
      </w:r>
      <w:r w:rsidR="00471DE5" w:rsidRPr="007D45CD">
        <w:rPr>
          <w:b/>
          <w:sz w:val="20"/>
        </w:rPr>
        <w:t xml:space="preserve"> </w:t>
      </w:r>
    </w:p>
    <w:p w:rsidR="00EE3BB3" w:rsidRPr="00EE3BB3" w:rsidRDefault="001E62C4" w:rsidP="00897F53">
      <w:pPr>
        <w:spacing w:after="0" w:line="240" w:lineRule="auto"/>
        <w:jc w:val="both"/>
        <w:rPr>
          <w:rFonts w:ascii="Times New Roman" w:hAnsi="Times New Roman" w:cs="Times New Roman"/>
          <w:color w:val="000000"/>
          <w:sz w:val="20"/>
          <w:szCs w:val="20"/>
        </w:rPr>
      </w:pPr>
      <w:r w:rsidRPr="001E62C4">
        <w:rPr>
          <w:rFonts w:ascii="Times New Roman" w:hAnsi="Times New Roman" w:cs="Times New Roman"/>
          <w:sz w:val="20"/>
          <w:szCs w:val="20"/>
        </w:rPr>
        <w:t xml:space="preserve">2 częściowy kurs doskonalący wiedzę z zakresu eksploatacji maszyn i urządzeń </w:t>
      </w:r>
      <w:proofErr w:type="spellStart"/>
      <w:r w:rsidRPr="001E62C4">
        <w:rPr>
          <w:rFonts w:ascii="Times New Roman" w:hAnsi="Times New Roman" w:cs="Times New Roman"/>
          <w:sz w:val="20"/>
          <w:szCs w:val="20"/>
        </w:rPr>
        <w:t>mechatronicznych</w:t>
      </w:r>
      <w:proofErr w:type="spellEnd"/>
      <w:r w:rsidRPr="001E62C4">
        <w:rPr>
          <w:rFonts w:ascii="Times New Roman" w:hAnsi="Times New Roman" w:cs="Times New Roman"/>
          <w:sz w:val="20"/>
          <w:szCs w:val="20"/>
        </w:rPr>
        <w:t xml:space="preserve">, pozwalający wykorzystać najnowsze narzędzia do projektowania i konstruowania rysunków technicznych oraz szybkie przygotowanie procesu obróbki. </w:t>
      </w:r>
      <w:r w:rsidR="00AF7C5C">
        <w:rPr>
          <w:rFonts w:ascii="Times New Roman" w:hAnsi="Times New Roman" w:cs="Times New Roman"/>
          <w:sz w:val="20"/>
          <w:szCs w:val="20"/>
        </w:rPr>
        <w:t xml:space="preserve">Podstawowe informacje przekazane uczestnikom: </w:t>
      </w:r>
      <w:r w:rsidR="00EE3BB3" w:rsidRPr="00EE3BB3">
        <w:rPr>
          <w:rFonts w:ascii="Times New Roman" w:hAnsi="Times New Roman" w:cs="Times New Roman"/>
          <w:color w:val="000000"/>
          <w:sz w:val="20"/>
          <w:szCs w:val="20"/>
        </w:rPr>
        <w:t>zasada działania programów CAM</w:t>
      </w:r>
      <w:r w:rsidR="00AF7C5C">
        <w:rPr>
          <w:rFonts w:ascii="Times New Roman" w:hAnsi="Times New Roman" w:cs="Times New Roman"/>
          <w:color w:val="000000"/>
          <w:sz w:val="20"/>
          <w:szCs w:val="20"/>
        </w:rPr>
        <w:t xml:space="preserve">, </w:t>
      </w:r>
      <w:r w:rsidR="00EE3BB3" w:rsidRPr="00EE3BB3">
        <w:rPr>
          <w:rFonts w:ascii="Times New Roman" w:hAnsi="Times New Roman" w:cs="Times New Roman"/>
          <w:color w:val="000000"/>
          <w:sz w:val="20"/>
          <w:szCs w:val="20"/>
        </w:rPr>
        <w:t xml:space="preserve">podstawy obsługi programu </w:t>
      </w:r>
      <w:proofErr w:type="spellStart"/>
      <w:r w:rsidR="00EE3BB3" w:rsidRPr="00EE3BB3">
        <w:rPr>
          <w:rFonts w:ascii="Times New Roman" w:hAnsi="Times New Roman" w:cs="Times New Roman"/>
          <w:color w:val="000000"/>
          <w:sz w:val="20"/>
          <w:szCs w:val="20"/>
        </w:rPr>
        <w:t>EdgeCAM</w:t>
      </w:r>
      <w:proofErr w:type="spellEnd"/>
      <w:r w:rsidR="00897F53">
        <w:rPr>
          <w:rFonts w:ascii="Times New Roman" w:hAnsi="Times New Roman" w:cs="Times New Roman"/>
          <w:color w:val="000000"/>
          <w:sz w:val="20"/>
          <w:szCs w:val="20"/>
        </w:rPr>
        <w:t xml:space="preserve">, </w:t>
      </w:r>
      <w:r w:rsidR="00EE3BB3" w:rsidRPr="00EE3BB3">
        <w:rPr>
          <w:rFonts w:ascii="Times New Roman" w:hAnsi="Times New Roman" w:cs="Times New Roman"/>
          <w:color w:val="000000"/>
          <w:sz w:val="20"/>
          <w:szCs w:val="20"/>
        </w:rPr>
        <w:t>wczytanie modelu 3D lub rysunku 2D</w:t>
      </w:r>
      <w:r w:rsidR="00897F53">
        <w:rPr>
          <w:rFonts w:ascii="Times New Roman" w:hAnsi="Times New Roman" w:cs="Times New Roman"/>
          <w:color w:val="000000"/>
          <w:sz w:val="20"/>
          <w:szCs w:val="20"/>
        </w:rPr>
        <w:t xml:space="preserve">, </w:t>
      </w:r>
      <w:r w:rsidR="00EE3BB3" w:rsidRPr="00EE3BB3">
        <w:rPr>
          <w:rFonts w:ascii="Times New Roman" w:hAnsi="Times New Roman" w:cs="Times New Roman"/>
          <w:color w:val="000000"/>
          <w:sz w:val="20"/>
          <w:szCs w:val="20"/>
        </w:rPr>
        <w:t xml:space="preserve">definiowanie </w:t>
      </w:r>
      <w:r w:rsidR="00EE3BB3" w:rsidRPr="00EE3BB3">
        <w:rPr>
          <w:rFonts w:ascii="Times New Roman" w:hAnsi="Times New Roman" w:cs="Times New Roman"/>
          <w:color w:val="000000"/>
          <w:sz w:val="20"/>
          <w:szCs w:val="20"/>
        </w:rPr>
        <w:lastRenderedPageBreak/>
        <w:t>półfabrykatu, zera, zakresu obróbki</w:t>
      </w:r>
      <w:r w:rsidR="00897F53">
        <w:rPr>
          <w:rFonts w:ascii="Times New Roman" w:hAnsi="Times New Roman" w:cs="Times New Roman"/>
          <w:color w:val="000000"/>
          <w:sz w:val="20"/>
          <w:szCs w:val="20"/>
        </w:rPr>
        <w:t xml:space="preserve">, </w:t>
      </w:r>
      <w:r w:rsidR="00EE3BB3" w:rsidRPr="00EE3BB3">
        <w:rPr>
          <w:rFonts w:ascii="Times New Roman" w:hAnsi="Times New Roman" w:cs="Times New Roman"/>
          <w:color w:val="000000"/>
          <w:sz w:val="20"/>
          <w:szCs w:val="20"/>
        </w:rPr>
        <w:t>dobór narzędzi</w:t>
      </w:r>
      <w:r w:rsidR="00897F53">
        <w:rPr>
          <w:rFonts w:ascii="Times New Roman" w:hAnsi="Times New Roman" w:cs="Times New Roman"/>
          <w:color w:val="000000"/>
          <w:sz w:val="20"/>
          <w:szCs w:val="20"/>
        </w:rPr>
        <w:t xml:space="preserve">, </w:t>
      </w:r>
      <w:r w:rsidR="00EE3BB3" w:rsidRPr="00EE3BB3">
        <w:rPr>
          <w:rFonts w:ascii="Times New Roman" w:hAnsi="Times New Roman" w:cs="Times New Roman"/>
          <w:color w:val="000000"/>
          <w:sz w:val="20"/>
          <w:szCs w:val="20"/>
        </w:rPr>
        <w:t>wykorzystanie cykli tokarskich i frezarskich</w:t>
      </w:r>
      <w:r w:rsidR="00897F53">
        <w:rPr>
          <w:rFonts w:ascii="Times New Roman" w:hAnsi="Times New Roman" w:cs="Times New Roman"/>
          <w:color w:val="000000"/>
          <w:sz w:val="20"/>
          <w:szCs w:val="20"/>
        </w:rPr>
        <w:t xml:space="preserve">, </w:t>
      </w:r>
      <w:r w:rsidR="00EE3BB3" w:rsidRPr="00EE3BB3">
        <w:rPr>
          <w:rFonts w:ascii="Times New Roman" w:hAnsi="Times New Roman" w:cs="Times New Roman"/>
          <w:color w:val="000000"/>
          <w:sz w:val="20"/>
          <w:szCs w:val="20"/>
        </w:rPr>
        <w:t>generować ścieżek</w:t>
      </w:r>
      <w:r w:rsidR="00897F53">
        <w:rPr>
          <w:rFonts w:ascii="Times New Roman" w:hAnsi="Times New Roman" w:cs="Times New Roman"/>
          <w:color w:val="000000"/>
          <w:sz w:val="20"/>
          <w:szCs w:val="20"/>
        </w:rPr>
        <w:t xml:space="preserve">, </w:t>
      </w:r>
      <w:r w:rsidR="00EE3BB3" w:rsidRPr="00EE3BB3">
        <w:rPr>
          <w:rFonts w:ascii="Times New Roman" w:hAnsi="Times New Roman" w:cs="Times New Roman"/>
          <w:color w:val="000000"/>
          <w:sz w:val="20"/>
          <w:szCs w:val="20"/>
        </w:rPr>
        <w:t>wizualizacja procesu obróbki</w:t>
      </w:r>
      <w:r w:rsidR="00897F53">
        <w:rPr>
          <w:rFonts w:ascii="Times New Roman" w:hAnsi="Times New Roman" w:cs="Times New Roman"/>
          <w:color w:val="000000"/>
          <w:sz w:val="20"/>
          <w:szCs w:val="20"/>
        </w:rPr>
        <w:t xml:space="preserve">, </w:t>
      </w:r>
      <w:r w:rsidR="00EE3BB3" w:rsidRPr="00EE3BB3">
        <w:rPr>
          <w:rFonts w:ascii="Times New Roman" w:hAnsi="Times New Roman" w:cs="Times New Roman"/>
          <w:color w:val="000000"/>
          <w:sz w:val="20"/>
          <w:szCs w:val="20"/>
        </w:rPr>
        <w:t>generowanie kodu NC</w:t>
      </w:r>
      <w:r w:rsidR="00897F53">
        <w:rPr>
          <w:rFonts w:ascii="Times New Roman" w:hAnsi="Times New Roman" w:cs="Times New Roman"/>
          <w:color w:val="000000"/>
          <w:sz w:val="20"/>
          <w:szCs w:val="20"/>
        </w:rPr>
        <w:t>.</w:t>
      </w:r>
    </w:p>
    <w:p w:rsidR="00EE3BB3" w:rsidRPr="00EE3BB3" w:rsidRDefault="00EE3BB3" w:rsidP="00EE3BB3">
      <w:pPr>
        <w:spacing w:after="0" w:line="240" w:lineRule="auto"/>
        <w:rPr>
          <w:rFonts w:ascii="Times New Roman" w:hAnsi="Times New Roman" w:cs="Times New Roman"/>
          <w:sz w:val="20"/>
          <w:szCs w:val="20"/>
        </w:rPr>
      </w:pPr>
      <w:r w:rsidRPr="00EE3BB3">
        <w:rPr>
          <w:rFonts w:ascii="Times New Roman" w:hAnsi="Times New Roman" w:cs="Times New Roman"/>
          <w:sz w:val="20"/>
          <w:szCs w:val="20"/>
        </w:rPr>
        <w:t>Część 1: Kurs E1 standardowy</w:t>
      </w:r>
    </w:p>
    <w:p w:rsidR="00EE3BB3" w:rsidRPr="00EE3BB3" w:rsidRDefault="00EE3BB3" w:rsidP="00EE3BB3">
      <w:pPr>
        <w:spacing w:after="0" w:line="240" w:lineRule="auto"/>
        <w:rPr>
          <w:rFonts w:ascii="Times New Roman" w:hAnsi="Times New Roman" w:cs="Times New Roman"/>
          <w:bCs/>
          <w:sz w:val="20"/>
          <w:szCs w:val="20"/>
        </w:rPr>
      </w:pPr>
      <w:r w:rsidRPr="00EE3BB3">
        <w:rPr>
          <w:rFonts w:ascii="Times New Roman" w:hAnsi="Times New Roman" w:cs="Times New Roman"/>
          <w:color w:val="000000"/>
          <w:sz w:val="20"/>
          <w:szCs w:val="20"/>
        </w:rPr>
        <w:t xml:space="preserve">Podstawy obsługi programu </w:t>
      </w:r>
      <w:proofErr w:type="spellStart"/>
      <w:r w:rsidRPr="00EE3BB3">
        <w:rPr>
          <w:rFonts w:ascii="Times New Roman" w:hAnsi="Times New Roman" w:cs="Times New Roman"/>
          <w:color w:val="000000"/>
          <w:sz w:val="20"/>
          <w:szCs w:val="20"/>
        </w:rPr>
        <w:t>EdgeCAM</w:t>
      </w:r>
      <w:proofErr w:type="spellEnd"/>
      <w:r w:rsidRPr="00EE3BB3">
        <w:rPr>
          <w:rFonts w:ascii="Times New Roman" w:hAnsi="Times New Roman" w:cs="Times New Roman"/>
          <w:color w:val="000000"/>
          <w:sz w:val="20"/>
          <w:szCs w:val="20"/>
        </w:rPr>
        <w:t xml:space="preserve"> z wykorzystaniem jego możliwości współpracy z programami CAD. Obsługa i wykorzystanie cykli tokarskich i frezarskich, katalogów narzędzi. </w:t>
      </w:r>
    </w:p>
    <w:p w:rsidR="00EE3BB3" w:rsidRPr="00EE3BB3" w:rsidRDefault="00EE3BB3" w:rsidP="00EE3BB3">
      <w:pPr>
        <w:spacing w:after="0" w:line="240" w:lineRule="auto"/>
        <w:jc w:val="both"/>
        <w:rPr>
          <w:rFonts w:ascii="Times New Roman" w:hAnsi="Times New Roman" w:cs="Times New Roman"/>
          <w:sz w:val="20"/>
          <w:szCs w:val="20"/>
        </w:rPr>
      </w:pPr>
      <w:r w:rsidRPr="00EE3BB3">
        <w:rPr>
          <w:rFonts w:ascii="Times New Roman" w:hAnsi="Times New Roman" w:cs="Times New Roman"/>
          <w:sz w:val="20"/>
          <w:szCs w:val="20"/>
        </w:rPr>
        <w:t>Część 2: Kurs E2 rozszerzony</w:t>
      </w:r>
    </w:p>
    <w:p w:rsidR="00EE3BB3" w:rsidRPr="00EE3BB3" w:rsidRDefault="00EE3BB3" w:rsidP="00EE3BB3">
      <w:pPr>
        <w:spacing w:after="0" w:line="240" w:lineRule="auto"/>
        <w:jc w:val="both"/>
        <w:rPr>
          <w:rFonts w:ascii="Times New Roman" w:hAnsi="Times New Roman" w:cs="Times New Roman"/>
          <w:sz w:val="20"/>
          <w:szCs w:val="20"/>
        </w:rPr>
      </w:pPr>
      <w:r w:rsidRPr="00EE3BB3">
        <w:rPr>
          <w:rFonts w:ascii="Times New Roman" w:hAnsi="Times New Roman" w:cs="Times New Roman"/>
          <w:color w:val="000000"/>
          <w:sz w:val="20"/>
          <w:szCs w:val="20"/>
        </w:rPr>
        <w:t>Nauka wykorzystania technik CAM na poziomie podstawowym polegająca na tworzeniu prostych programów dla tokarek i frezarek z możliwością nauki doboru narzędzi i metod mocowania detalu oraz możliwością weryfikacji programu obróbczego za pomocą świetnego symulatora 3D.</w:t>
      </w:r>
    </w:p>
    <w:p w:rsidR="00EE3BB3" w:rsidRPr="00EE3BB3" w:rsidRDefault="00EE3BB3" w:rsidP="00EE3BB3">
      <w:pPr>
        <w:spacing w:after="0" w:line="240" w:lineRule="auto"/>
        <w:jc w:val="both"/>
        <w:rPr>
          <w:rFonts w:ascii="Times New Roman" w:hAnsi="Times New Roman" w:cs="Times New Roman"/>
          <w:sz w:val="20"/>
          <w:szCs w:val="20"/>
        </w:rPr>
      </w:pPr>
      <w:r w:rsidRPr="00EE3BB3">
        <w:rPr>
          <w:rFonts w:ascii="Times New Roman" w:hAnsi="Times New Roman" w:cs="Times New Roman"/>
          <w:color w:val="000000"/>
          <w:sz w:val="20"/>
          <w:szCs w:val="20"/>
        </w:rPr>
        <w:t>Nauka programowania obrabiarki metodami CAM na poziomie profesjonalnym z wykorzystaniem typowych dla systemów CAM metod współpracy z komputerem i dowolnymi systemami CAD.</w:t>
      </w:r>
    </w:p>
    <w:p w:rsidR="00EE3BB3" w:rsidRPr="00EE3BB3" w:rsidRDefault="00EE3BB3" w:rsidP="00EE3BB3">
      <w:pPr>
        <w:spacing w:after="0" w:line="240" w:lineRule="auto"/>
        <w:jc w:val="both"/>
        <w:rPr>
          <w:rFonts w:ascii="Times New Roman" w:hAnsi="Times New Roman" w:cs="Times New Roman"/>
          <w:bCs/>
          <w:color w:val="000000"/>
          <w:sz w:val="20"/>
          <w:szCs w:val="20"/>
        </w:rPr>
      </w:pPr>
      <w:r w:rsidRPr="00AF7C5C">
        <w:rPr>
          <w:rFonts w:ascii="Times New Roman" w:hAnsi="Times New Roman" w:cs="Times New Roman"/>
          <w:b/>
          <w:bCs/>
          <w:color w:val="000000"/>
          <w:sz w:val="20"/>
          <w:szCs w:val="20"/>
        </w:rPr>
        <w:t>Program</w:t>
      </w:r>
      <w:r w:rsidR="00A03BFF">
        <w:rPr>
          <w:rFonts w:ascii="Times New Roman" w:hAnsi="Times New Roman" w:cs="Times New Roman"/>
          <w:b/>
          <w:bCs/>
          <w:color w:val="000000"/>
          <w:sz w:val="20"/>
          <w:szCs w:val="20"/>
        </w:rPr>
        <w:t xml:space="preserve"> szkolenia</w:t>
      </w:r>
      <w:r w:rsidRPr="00AF7C5C">
        <w:rPr>
          <w:rFonts w:ascii="Times New Roman" w:hAnsi="Times New Roman" w:cs="Times New Roman"/>
          <w:b/>
          <w:bCs/>
          <w:color w:val="000000"/>
          <w:sz w:val="20"/>
          <w:szCs w:val="20"/>
        </w:rPr>
        <w:t>:</w:t>
      </w:r>
      <w:r w:rsidR="00A03BFF">
        <w:rPr>
          <w:rFonts w:ascii="Times New Roman" w:hAnsi="Times New Roman" w:cs="Times New Roman"/>
          <w:b/>
          <w:bCs/>
          <w:color w:val="000000"/>
          <w:sz w:val="20"/>
          <w:szCs w:val="20"/>
        </w:rPr>
        <w:t xml:space="preserve"> </w:t>
      </w:r>
      <w:r w:rsidRPr="00EE3BB3">
        <w:rPr>
          <w:rFonts w:ascii="Times New Roman" w:hAnsi="Times New Roman" w:cs="Times New Roman"/>
          <w:bCs/>
          <w:color w:val="000000"/>
          <w:sz w:val="20"/>
          <w:szCs w:val="20"/>
        </w:rPr>
        <w:t xml:space="preserve">struktura programu </w:t>
      </w:r>
      <w:proofErr w:type="spellStart"/>
      <w:r w:rsidRPr="00EE3BB3">
        <w:rPr>
          <w:rFonts w:ascii="Times New Roman" w:hAnsi="Times New Roman" w:cs="Times New Roman"/>
          <w:bCs/>
          <w:color w:val="000000"/>
          <w:sz w:val="20"/>
          <w:szCs w:val="20"/>
        </w:rPr>
        <w:t>Edgecam</w:t>
      </w:r>
      <w:proofErr w:type="spellEnd"/>
      <w:r w:rsidR="00A03BFF">
        <w:rPr>
          <w:rFonts w:ascii="Times New Roman" w:hAnsi="Times New Roman" w:cs="Times New Roman"/>
          <w:bCs/>
          <w:color w:val="000000"/>
          <w:sz w:val="20"/>
          <w:szCs w:val="20"/>
        </w:rPr>
        <w:t xml:space="preserve">, </w:t>
      </w:r>
      <w:r w:rsidRPr="00EE3BB3">
        <w:rPr>
          <w:rFonts w:ascii="Times New Roman" w:hAnsi="Times New Roman" w:cs="Times New Roman"/>
          <w:bCs/>
          <w:color w:val="000000"/>
          <w:sz w:val="20"/>
          <w:szCs w:val="20"/>
        </w:rPr>
        <w:t>uruchomienie programu</w:t>
      </w:r>
      <w:r w:rsidR="00A03BFF">
        <w:rPr>
          <w:rFonts w:ascii="Times New Roman" w:hAnsi="Times New Roman" w:cs="Times New Roman"/>
          <w:bCs/>
          <w:color w:val="000000"/>
          <w:sz w:val="20"/>
          <w:szCs w:val="20"/>
        </w:rPr>
        <w:t xml:space="preserve">, </w:t>
      </w:r>
      <w:r w:rsidRPr="00EE3BB3">
        <w:rPr>
          <w:rFonts w:ascii="Times New Roman" w:hAnsi="Times New Roman" w:cs="Times New Roman"/>
          <w:bCs/>
          <w:color w:val="000000"/>
          <w:sz w:val="20"/>
          <w:szCs w:val="20"/>
        </w:rPr>
        <w:t>interfejs użytkownika</w:t>
      </w:r>
      <w:r w:rsidR="00A03BFF">
        <w:rPr>
          <w:rFonts w:ascii="Times New Roman" w:hAnsi="Times New Roman" w:cs="Times New Roman"/>
          <w:bCs/>
          <w:color w:val="000000"/>
          <w:sz w:val="20"/>
          <w:szCs w:val="20"/>
        </w:rPr>
        <w:t xml:space="preserve">, </w:t>
      </w:r>
      <w:r w:rsidRPr="00EE3BB3">
        <w:rPr>
          <w:rFonts w:ascii="Times New Roman" w:hAnsi="Times New Roman" w:cs="Times New Roman"/>
          <w:bCs/>
          <w:color w:val="000000"/>
          <w:sz w:val="20"/>
          <w:szCs w:val="20"/>
        </w:rPr>
        <w:t xml:space="preserve"> konfiguracje interfejsu</w:t>
      </w:r>
      <w:r w:rsidR="00A03BFF">
        <w:rPr>
          <w:rFonts w:ascii="Times New Roman" w:hAnsi="Times New Roman" w:cs="Times New Roman"/>
          <w:bCs/>
          <w:color w:val="000000"/>
          <w:sz w:val="20"/>
          <w:szCs w:val="20"/>
        </w:rPr>
        <w:t xml:space="preserve">, </w:t>
      </w:r>
      <w:r w:rsidRPr="00EE3BB3">
        <w:rPr>
          <w:rFonts w:ascii="Times New Roman" w:hAnsi="Times New Roman" w:cs="Times New Roman"/>
          <w:bCs/>
          <w:color w:val="000000"/>
          <w:sz w:val="20"/>
          <w:szCs w:val="20"/>
        </w:rPr>
        <w:t>omówienie możliwości pracy na plikach bryłowych i krawędziowych</w:t>
      </w:r>
      <w:r w:rsidR="00A03BFF">
        <w:rPr>
          <w:rFonts w:ascii="Times New Roman" w:hAnsi="Times New Roman" w:cs="Times New Roman"/>
          <w:bCs/>
          <w:color w:val="000000"/>
          <w:sz w:val="20"/>
          <w:szCs w:val="20"/>
        </w:rPr>
        <w:t xml:space="preserve">, </w:t>
      </w:r>
      <w:r w:rsidRPr="00EE3BB3">
        <w:rPr>
          <w:rFonts w:ascii="Times New Roman" w:hAnsi="Times New Roman" w:cs="Times New Roman"/>
          <w:bCs/>
          <w:color w:val="000000"/>
          <w:sz w:val="20"/>
          <w:szCs w:val="20"/>
        </w:rPr>
        <w:t xml:space="preserve">podstawy tworzenia geometrii płaskiej 2D w </w:t>
      </w:r>
      <w:proofErr w:type="spellStart"/>
      <w:r w:rsidRPr="00EE3BB3">
        <w:rPr>
          <w:rFonts w:ascii="Times New Roman" w:hAnsi="Times New Roman" w:cs="Times New Roman"/>
          <w:bCs/>
          <w:color w:val="000000"/>
          <w:sz w:val="20"/>
          <w:szCs w:val="20"/>
        </w:rPr>
        <w:t>Edgecam</w:t>
      </w:r>
      <w:proofErr w:type="spellEnd"/>
      <w:r w:rsidR="00A03BFF">
        <w:rPr>
          <w:rFonts w:ascii="Times New Roman" w:hAnsi="Times New Roman" w:cs="Times New Roman"/>
          <w:bCs/>
          <w:color w:val="000000"/>
          <w:sz w:val="20"/>
          <w:szCs w:val="20"/>
        </w:rPr>
        <w:t xml:space="preserve">, </w:t>
      </w:r>
      <w:r w:rsidRPr="00EE3BB3">
        <w:rPr>
          <w:rFonts w:ascii="Times New Roman" w:hAnsi="Times New Roman" w:cs="Times New Roman"/>
          <w:bCs/>
          <w:color w:val="000000"/>
          <w:sz w:val="20"/>
          <w:szCs w:val="20"/>
        </w:rPr>
        <w:t>tryby pracy CAD i CAM</w:t>
      </w:r>
      <w:r w:rsidR="00A03BFF">
        <w:rPr>
          <w:rFonts w:ascii="Times New Roman" w:hAnsi="Times New Roman" w:cs="Times New Roman"/>
          <w:bCs/>
          <w:color w:val="000000"/>
          <w:sz w:val="20"/>
          <w:szCs w:val="20"/>
        </w:rPr>
        <w:t xml:space="preserve">, </w:t>
      </w:r>
      <w:r w:rsidRPr="00EE3BB3">
        <w:rPr>
          <w:rFonts w:ascii="Times New Roman" w:hAnsi="Times New Roman" w:cs="Times New Roman"/>
          <w:bCs/>
          <w:color w:val="000000"/>
          <w:sz w:val="20"/>
          <w:szCs w:val="20"/>
        </w:rPr>
        <w:t>import plików bryłowych i krawędziowych</w:t>
      </w:r>
      <w:r w:rsidR="00A03BFF">
        <w:rPr>
          <w:rFonts w:ascii="Times New Roman" w:hAnsi="Times New Roman" w:cs="Times New Roman"/>
          <w:bCs/>
          <w:color w:val="000000"/>
          <w:sz w:val="20"/>
          <w:szCs w:val="20"/>
        </w:rPr>
        <w:t xml:space="preserve">, </w:t>
      </w:r>
      <w:r w:rsidRPr="00EE3BB3">
        <w:rPr>
          <w:rFonts w:ascii="Times New Roman" w:hAnsi="Times New Roman" w:cs="Times New Roman"/>
          <w:bCs/>
          <w:color w:val="000000"/>
          <w:sz w:val="20"/>
          <w:szCs w:val="20"/>
        </w:rPr>
        <w:t>tworzenie tekstów</w:t>
      </w:r>
      <w:r w:rsidR="00A03BFF">
        <w:rPr>
          <w:rFonts w:ascii="Times New Roman" w:hAnsi="Times New Roman" w:cs="Times New Roman"/>
          <w:bCs/>
          <w:color w:val="000000"/>
          <w:sz w:val="20"/>
          <w:szCs w:val="20"/>
        </w:rPr>
        <w:t xml:space="preserve">, </w:t>
      </w:r>
      <w:r w:rsidRPr="00EE3BB3">
        <w:rPr>
          <w:rFonts w:ascii="Times New Roman" w:hAnsi="Times New Roman" w:cs="Times New Roman"/>
          <w:bCs/>
          <w:color w:val="000000"/>
          <w:sz w:val="20"/>
          <w:szCs w:val="20"/>
        </w:rPr>
        <w:t xml:space="preserve">tworzenie profili tokarskich w </w:t>
      </w:r>
      <w:proofErr w:type="spellStart"/>
      <w:r w:rsidRPr="00EE3BB3">
        <w:rPr>
          <w:rFonts w:ascii="Times New Roman" w:hAnsi="Times New Roman" w:cs="Times New Roman"/>
          <w:bCs/>
          <w:color w:val="000000"/>
          <w:sz w:val="20"/>
          <w:szCs w:val="20"/>
        </w:rPr>
        <w:t>Edgecam</w:t>
      </w:r>
      <w:proofErr w:type="spellEnd"/>
      <w:r w:rsidR="00A03BFF">
        <w:rPr>
          <w:rFonts w:ascii="Times New Roman" w:hAnsi="Times New Roman" w:cs="Times New Roman"/>
          <w:bCs/>
          <w:color w:val="000000"/>
          <w:sz w:val="20"/>
          <w:szCs w:val="20"/>
        </w:rPr>
        <w:t xml:space="preserve">, </w:t>
      </w:r>
      <w:r w:rsidRPr="00EE3BB3">
        <w:rPr>
          <w:rFonts w:ascii="Times New Roman" w:hAnsi="Times New Roman" w:cs="Times New Roman"/>
          <w:bCs/>
          <w:color w:val="000000"/>
          <w:sz w:val="20"/>
          <w:szCs w:val="20"/>
        </w:rPr>
        <w:t>przygotowanie elementów do obróbki na podstawie plików płaskich</w:t>
      </w:r>
      <w:r w:rsidR="00A03BFF">
        <w:rPr>
          <w:rFonts w:ascii="Times New Roman" w:hAnsi="Times New Roman" w:cs="Times New Roman"/>
          <w:bCs/>
          <w:color w:val="000000"/>
          <w:sz w:val="20"/>
          <w:szCs w:val="20"/>
        </w:rPr>
        <w:t xml:space="preserve">, </w:t>
      </w:r>
      <w:r w:rsidRPr="00EE3BB3">
        <w:rPr>
          <w:rFonts w:ascii="Times New Roman" w:hAnsi="Times New Roman" w:cs="Times New Roman"/>
          <w:bCs/>
          <w:color w:val="000000"/>
          <w:sz w:val="20"/>
          <w:szCs w:val="20"/>
        </w:rPr>
        <w:t>definiowanie półfabrykatu</w:t>
      </w:r>
      <w:r w:rsidR="00A03BFF">
        <w:rPr>
          <w:rFonts w:ascii="Times New Roman" w:hAnsi="Times New Roman" w:cs="Times New Roman"/>
          <w:bCs/>
          <w:color w:val="000000"/>
          <w:sz w:val="20"/>
          <w:szCs w:val="20"/>
        </w:rPr>
        <w:t xml:space="preserve">, </w:t>
      </w:r>
      <w:r w:rsidRPr="00EE3BB3">
        <w:rPr>
          <w:rFonts w:ascii="Times New Roman" w:hAnsi="Times New Roman" w:cs="Times New Roman"/>
          <w:bCs/>
          <w:color w:val="000000"/>
          <w:sz w:val="20"/>
          <w:szCs w:val="20"/>
        </w:rPr>
        <w:t>definiowanie uchwytów</w:t>
      </w:r>
      <w:r w:rsidR="00A03BFF">
        <w:rPr>
          <w:rFonts w:ascii="Times New Roman" w:hAnsi="Times New Roman" w:cs="Times New Roman"/>
          <w:bCs/>
          <w:color w:val="000000"/>
          <w:sz w:val="20"/>
          <w:szCs w:val="20"/>
        </w:rPr>
        <w:t xml:space="preserve">, </w:t>
      </w:r>
      <w:r w:rsidRPr="00EE3BB3">
        <w:rPr>
          <w:rFonts w:ascii="Times New Roman" w:hAnsi="Times New Roman" w:cs="Times New Roman"/>
          <w:bCs/>
          <w:color w:val="000000"/>
          <w:sz w:val="20"/>
          <w:szCs w:val="20"/>
        </w:rPr>
        <w:t>definiowanie zer programowych</w:t>
      </w:r>
      <w:r w:rsidR="00A03BFF">
        <w:rPr>
          <w:rFonts w:ascii="Times New Roman" w:hAnsi="Times New Roman" w:cs="Times New Roman"/>
          <w:bCs/>
          <w:color w:val="000000"/>
          <w:sz w:val="20"/>
          <w:szCs w:val="20"/>
        </w:rPr>
        <w:t xml:space="preserve">, </w:t>
      </w:r>
      <w:r w:rsidRPr="00EE3BB3">
        <w:rPr>
          <w:rFonts w:ascii="Times New Roman" w:hAnsi="Times New Roman" w:cs="Times New Roman"/>
          <w:bCs/>
          <w:color w:val="000000"/>
          <w:sz w:val="20"/>
          <w:szCs w:val="20"/>
        </w:rPr>
        <w:t>definiowanie sekwencji obróbki</w:t>
      </w:r>
      <w:r w:rsidR="00A03BFF">
        <w:rPr>
          <w:rFonts w:ascii="Times New Roman" w:hAnsi="Times New Roman" w:cs="Times New Roman"/>
          <w:bCs/>
          <w:color w:val="000000"/>
          <w:sz w:val="20"/>
          <w:szCs w:val="20"/>
        </w:rPr>
        <w:t xml:space="preserve">, </w:t>
      </w:r>
      <w:r w:rsidRPr="00EE3BB3">
        <w:rPr>
          <w:rFonts w:ascii="Times New Roman" w:hAnsi="Times New Roman" w:cs="Times New Roman"/>
          <w:bCs/>
          <w:color w:val="000000"/>
          <w:sz w:val="20"/>
          <w:szCs w:val="20"/>
        </w:rPr>
        <w:t>magazyn narzędzi dla narzędzi tokarskich</w:t>
      </w:r>
      <w:r w:rsidR="00A03BFF">
        <w:rPr>
          <w:rFonts w:ascii="Times New Roman" w:hAnsi="Times New Roman" w:cs="Times New Roman"/>
          <w:bCs/>
          <w:color w:val="000000"/>
          <w:sz w:val="20"/>
          <w:szCs w:val="20"/>
        </w:rPr>
        <w:t xml:space="preserve">, </w:t>
      </w:r>
      <w:r w:rsidRPr="00EE3BB3">
        <w:rPr>
          <w:rFonts w:ascii="Times New Roman" w:hAnsi="Times New Roman" w:cs="Times New Roman"/>
          <w:bCs/>
          <w:color w:val="000000"/>
          <w:sz w:val="20"/>
          <w:szCs w:val="20"/>
        </w:rPr>
        <w:t>podstawowe cykle tokarskie i wiertarskie,</w:t>
      </w:r>
      <w:r w:rsidR="00B3728B">
        <w:rPr>
          <w:rFonts w:ascii="Times New Roman" w:hAnsi="Times New Roman" w:cs="Times New Roman"/>
          <w:bCs/>
          <w:color w:val="000000"/>
          <w:sz w:val="20"/>
          <w:szCs w:val="20"/>
        </w:rPr>
        <w:t xml:space="preserve"> </w:t>
      </w:r>
      <w:r w:rsidRPr="00EE3BB3">
        <w:rPr>
          <w:rFonts w:ascii="Times New Roman" w:hAnsi="Times New Roman" w:cs="Times New Roman"/>
          <w:bCs/>
          <w:color w:val="000000"/>
          <w:sz w:val="20"/>
          <w:szCs w:val="20"/>
        </w:rPr>
        <w:t>symulacja obróbki</w:t>
      </w:r>
      <w:r w:rsidR="00A03BFF">
        <w:rPr>
          <w:rFonts w:ascii="Times New Roman" w:hAnsi="Times New Roman" w:cs="Times New Roman"/>
          <w:bCs/>
          <w:color w:val="000000"/>
          <w:sz w:val="20"/>
          <w:szCs w:val="20"/>
        </w:rPr>
        <w:t xml:space="preserve">, </w:t>
      </w:r>
      <w:r w:rsidRPr="00EE3BB3">
        <w:rPr>
          <w:rFonts w:ascii="Times New Roman" w:hAnsi="Times New Roman" w:cs="Times New Roman"/>
          <w:bCs/>
          <w:color w:val="000000"/>
          <w:sz w:val="20"/>
          <w:szCs w:val="20"/>
        </w:rPr>
        <w:t>zapis i wykorzystanie wyniku symulacji</w:t>
      </w:r>
      <w:r w:rsidR="00A03BFF">
        <w:rPr>
          <w:rFonts w:ascii="Times New Roman" w:hAnsi="Times New Roman" w:cs="Times New Roman"/>
          <w:bCs/>
          <w:color w:val="000000"/>
          <w:sz w:val="20"/>
          <w:szCs w:val="20"/>
        </w:rPr>
        <w:t xml:space="preserve">, </w:t>
      </w:r>
      <w:r w:rsidRPr="00EE3BB3">
        <w:rPr>
          <w:rFonts w:ascii="Times New Roman" w:hAnsi="Times New Roman" w:cs="Times New Roman"/>
          <w:bCs/>
          <w:color w:val="000000"/>
          <w:sz w:val="20"/>
          <w:szCs w:val="20"/>
        </w:rPr>
        <w:t>przygotowanie plików bryłowych do obróbki</w:t>
      </w:r>
      <w:r w:rsidR="00A03BFF">
        <w:rPr>
          <w:rFonts w:ascii="Times New Roman" w:hAnsi="Times New Roman" w:cs="Times New Roman"/>
          <w:bCs/>
          <w:color w:val="000000"/>
          <w:sz w:val="20"/>
          <w:szCs w:val="20"/>
        </w:rPr>
        <w:t xml:space="preserve">, </w:t>
      </w:r>
      <w:r w:rsidRPr="00EE3BB3">
        <w:rPr>
          <w:rFonts w:ascii="Times New Roman" w:hAnsi="Times New Roman" w:cs="Times New Roman"/>
          <w:bCs/>
          <w:color w:val="000000"/>
          <w:sz w:val="20"/>
          <w:szCs w:val="20"/>
        </w:rPr>
        <w:t>definiowanie a półfabrykatu na podstawie plików bryłowych</w:t>
      </w:r>
      <w:r w:rsidR="00A03BFF">
        <w:rPr>
          <w:rFonts w:ascii="Times New Roman" w:hAnsi="Times New Roman" w:cs="Times New Roman"/>
          <w:bCs/>
          <w:color w:val="000000"/>
          <w:sz w:val="20"/>
          <w:szCs w:val="20"/>
        </w:rPr>
        <w:t xml:space="preserve">, </w:t>
      </w:r>
      <w:r w:rsidRPr="00EE3BB3">
        <w:rPr>
          <w:rFonts w:ascii="Times New Roman" w:hAnsi="Times New Roman" w:cs="Times New Roman"/>
          <w:bCs/>
          <w:color w:val="000000"/>
          <w:sz w:val="20"/>
          <w:szCs w:val="20"/>
        </w:rPr>
        <w:t>zastosowanie operacji tokarskich i wiertarskich</w:t>
      </w:r>
      <w:r w:rsidR="00A03BFF">
        <w:rPr>
          <w:rFonts w:ascii="Times New Roman" w:hAnsi="Times New Roman" w:cs="Times New Roman"/>
          <w:bCs/>
          <w:color w:val="000000"/>
          <w:sz w:val="20"/>
          <w:szCs w:val="20"/>
        </w:rPr>
        <w:t xml:space="preserve">, </w:t>
      </w:r>
      <w:r w:rsidRPr="00EE3BB3">
        <w:rPr>
          <w:rFonts w:ascii="Times New Roman" w:hAnsi="Times New Roman" w:cs="Times New Roman"/>
          <w:bCs/>
          <w:color w:val="000000"/>
          <w:sz w:val="20"/>
          <w:szCs w:val="20"/>
        </w:rPr>
        <w:t>zastosowanie cykli tokarskich i wiertarskich</w:t>
      </w:r>
      <w:r w:rsidR="00A03BFF">
        <w:rPr>
          <w:rFonts w:ascii="Times New Roman" w:hAnsi="Times New Roman" w:cs="Times New Roman"/>
          <w:bCs/>
          <w:color w:val="000000"/>
          <w:sz w:val="20"/>
          <w:szCs w:val="20"/>
        </w:rPr>
        <w:t xml:space="preserve">, </w:t>
      </w:r>
      <w:r w:rsidRPr="00EE3BB3">
        <w:rPr>
          <w:rFonts w:ascii="Times New Roman" w:hAnsi="Times New Roman" w:cs="Times New Roman"/>
          <w:bCs/>
          <w:color w:val="000000"/>
          <w:sz w:val="20"/>
          <w:szCs w:val="20"/>
        </w:rPr>
        <w:t>definiowanie raportu obróbki</w:t>
      </w:r>
      <w:r w:rsidR="00A03BFF">
        <w:rPr>
          <w:rFonts w:ascii="Times New Roman" w:hAnsi="Times New Roman" w:cs="Times New Roman"/>
          <w:bCs/>
          <w:color w:val="000000"/>
          <w:sz w:val="20"/>
          <w:szCs w:val="20"/>
        </w:rPr>
        <w:t xml:space="preserve">, </w:t>
      </w:r>
      <w:r w:rsidRPr="00EE3BB3">
        <w:rPr>
          <w:rFonts w:ascii="Times New Roman" w:hAnsi="Times New Roman" w:cs="Times New Roman"/>
          <w:bCs/>
          <w:color w:val="000000"/>
          <w:sz w:val="20"/>
          <w:szCs w:val="20"/>
        </w:rPr>
        <w:t xml:space="preserve"> definiowanie technologii obróbki</w:t>
      </w:r>
      <w:r w:rsidR="00A03BFF">
        <w:rPr>
          <w:rFonts w:ascii="Times New Roman" w:hAnsi="Times New Roman" w:cs="Times New Roman"/>
          <w:bCs/>
          <w:color w:val="000000"/>
          <w:sz w:val="20"/>
          <w:szCs w:val="20"/>
        </w:rPr>
        <w:t xml:space="preserve">, </w:t>
      </w:r>
      <w:r w:rsidRPr="00EE3BB3">
        <w:rPr>
          <w:rFonts w:ascii="Times New Roman" w:hAnsi="Times New Roman" w:cs="Times New Roman"/>
          <w:bCs/>
          <w:color w:val="000000"/>
          <w:sz w:val="20"/>
          <w:szCs w:val="20"/>
        </w:rPr>
        <w:t>definiowanie szablonów obróbczych</w:t>
      </w:r>
    </w:p>
    <w:p w:rsidR="001E62C4" w:rsidRPr="001E62C4" w:rsidRDefault="001E62C4" w:rsidP="001E62C4">
      <w:pPr>
        <w:spacing w:after="0" w:line="240" w:lineRule="auto"/>
        <w:jc w:val="both"/>
        <w:rPr>
          <w:rFonts w:ascii="Times New Roman" w:hAnsi="Times New Roman" w:cs="Times New Roman"/>
          <w:sz w:val="20"/>
          <w:szCs w:val="20"/>
        </w:rPr>
      </w:pPr>
      <w:r w:rsidRPr="001E62C4">
        <w:rPr>
          <w:rFonts w:ascii="Times New Roman" w:hAnsi="Times New Roman" w:cs="Times New Roman"/>
          <w:b/>
          <w:sz w:val="20"/>
          <w:szCs w:val="20"/>
        </w:rPr>
        <w:t xml:space="preserve">Forma kursu: </w:t>
      </w:r>
      <w:r w:rsidRPr="001E62C4">
        <w:rPr>
          <w:rFonts w:ascii="Times New Roman" w:hAnsi="Times New Roman" w:cs="Times New Roman"/>
          <w:sz w:val="20"/>
          <w:szCs w:val="20"/>
        </w:rPr>
        <w:t>część teoretyczna oraz praktyczna</w:t>
      </w:r>
    </w:p>
    <w:p w:rsidR="001E62C4" w:rsidRPr="001E62C4" w:rsidRDefault="001E62C4" w:rsidP="001E62C4">
      <w:pPr>
        <w:tabs>
          <w:tab w:val="left" w:pos="142"/>
        </w:tabs>
        <w:spacing w:after="0" w:line="240" w:lineRule="auto"/>
        <w:jc w:val="both"/>
        <w:rPr>
          <w:rFonts w:ascii="Times New Roman" w:hAnsi="Times New Roman" w:cs="Times New Roman"/>
          <w:b/>
          <w:sz w:val="20"/>
          <w:szCs w:val="20"/>
        </w:rPr>
      </w:pPr>
      <w:r w:rsidRPr="001E62C4">
        <w:rPr>
          <w:rFonts w:ascii="Times New Roman" w:hAnsi="Times New Roman" w:cs="Times New Roman"/>
          <w:b/>
          <w:sz w:val="20"/>
          <w:szCs w:val="20"/>
        </w:rPr>
        <w:t xml:space="preserve">Liczba godzin kursu: </w:t>
      </w:r>
      <w:r w:rsidRPr="001E62C4">
        <w:rPr>
          <w:rFonts w:ascii="Times New Roman" w:hAnsi="Times New Roman" w:cs="Times New Roman"/>
          <w:sz w:val="20"/>
          <w:szCs w:val="20"/>
        </w:rPr>
        <w:t xml:space="preserve">część 1: </w:t>
      </w:r>
      <w:r w:rsidRPr="001E62C4">
        <w:rPr>
          <w:rFonts w:ascii="Times New Roman" w:hAnsi="Times New Roman" w:cs="Times New Roman"/>
          <w:b/>
          <w:sz w:val="20"/>
          <w:szCs w:val="20"/>
        </w:rPr>
        <w:t xml:space="preserve"> </w:t>
      </w:r>
      <w:r w:rsidRPr="001E62C4">
        <w:rPr>
          <w:rFonts w:ascii="Times New Roman" w:hAnsi="Times New Roman" w:cs="Times New Roman"/>
          <w:sz w:val="20"/>
          <w:szCs w:val="20"/>
        </w:rPr>
        <w:t>min. 30</w:t>
      </w:r>
      <w:r w:rsidR="00361564">
        <w:rPr>
          <w:rFonts w:ascii="Times New Roman" w:hAnsi="Times New Roman" w:cs="Times New Roman"/>
          <w:sz w:val="20"/>
          <w:szCs w:val="20"/>
        </w:rPr>
        <w:t xml:space="preserve"> ( w tym 10 dopuszczalne w formie e-learningu)</w:t>
      </w:r>
      <w:r w:rsidRPr="001E62C4">
        <w:rPr>
          <w:rFonts w:ascii="Times New Roman" w:hAnsi="Times New Roman" w:cs="Times New Roman"/>
          <w:sz w:val="20"/>
          <w:szCs w:val="20"/>
        </w:rPr>
        <w:t xml:space="preserve"> część 2: min. 50</w:t>
      </w:r>
      <w:r w:rsidR="00361564">
        <w:rPr>
          <w:rFonts w:ascii="Times New Roman" w:hAnsi="Times New Roman" w:cs="Times New Roman"/>
          <w:sz w:val="20"/>
          <w:szCs w:val="20"/>
        </w:rPr>
        <w:t xml:space="preserve"> (w tym 10 dopuszczalne w formie e-learningu)</w:t>
      </w:r>
      <w:r w:rsidRPr="001E62C4">
        <w:rPr>
          <w:rFonts w:ascii="Times New Roman" w:hAnsi="Times New Roman" w:cs="Times New Roman"/>
          <w:sz w:val="20"/>
          <w:szCs w:val="20"/>
        </w:rPr>
        <w:t xml:space="preserve"> </w:t>
      </w:r>
    </w:p>
    <w:p w:rsidR="001E62C4" w:rsidRPr="001E62C4" w:rsidRDefault="001E62C4" w:rsidP="001E62C4">
      <w:pPr>
        <w:tabs>
          <w:tab w:val="left" w:pos="142"/>
        </w:tabs>
        <w:spacing w:after="0" w:line="240" w:lineRule="auto"/>
        <w:jc w:val="both"/>
        <w:rPr>
          <w:rFonts w:ascii="Times New Roman" w:hAnsi="Times New Roman" w:cs="Times New Roman"/>
          <w:sz w:val="20"/>
          <w:szCs w:val="20"/>
        </w:rPr>
      </w:pPr>
      <w:r w:rsidRPr="001E62C4">
        <w:rPr>
          <w:rFonts w:ascii="Times New Roman" w:hAnsi="Times New Roman" w:cs="Times New Roman"/>
          <w:b/>
          <w:sz w:val="20"/>
          <w:szCs w:val="20"/>
        </w:rPr>
        <w:t xml:space="preserve">Uzyskiwane dokumenty/uprawnienia: </w:t>
      </w:r>
      <w:r w:rsidRPr="001E62C4">
        <w:rPr>
          <w:rFonts w:ascii="Times New Roman" w:hAnsi="Times New Roman" w:cs="Times New Roman"/>
          <w:sz w:val="20"/>
          <w:szCs w:val="20"/>
        </w:rPr>
        <w:t>certyfikat potwierdzający udział w szkoleniu</w:t>
      </w:r>
    </w:p>
    <w:p w:rsidR="001E62C4" w:rsidRPr="001E62C4" w:rsidRDefault="001E62C4" w:rsidP="001E62C4">
      <w:pPr>
        <w:spacing w:after="0" w:line="240" w:lineRule="auto"/>
        <w:jc w:val="both"/>
        <w:rPr>
          <w:rFonts w:ascii="Times New Roman" w:hAnsi="Times New Roman" w:cs="Times New Roman"/>
          <w:sz w:val="20"/>
          <w:szCs w:val="20"/>
        </w:rPr>
      </w:pPr>
      <w:r w:rsidRPr="001E62C4">
        <w:rPr>
          <w:rFonts w:ascii="Times New Roman" w:hAnsi="Times New Roman" w:cs="Times New Roman"/>
          <w:b/>
          <w:sz w:val="20"/>
          <w:szCs w:val="20"/>
        </w:rPr>
        <w:t xml:space="preserve">Grupa docelowa: </w:t>
      </w:r>
      <w:r w:rsidRPr="001E62C4">
        <w:rPr>
          <w:rFonts w:ascii="Times New Roman" w:hAnsi="Times New Roman" w:cs="Times New Roman"/>
          <w:sz w:val="20"/>
          <w:szCs w:val="20"/>
        </w:rPr>
        <w:t xml:space="preserve">2 nauczycieli </w:t>
      </w:r>
      <w:r w:rsidR="00B3728B">
        <w:rPr>
          <w:rFonts w:ascii="Times New Roman" w:hAnsi="Times New Roman" w:cs="Times New Roman"/>
          <w:sz w:val="20"/>
          <w:szCs w:val="20"/>
        </w:rPr>
        <w:t>(Uwaga – zamawiający dopuszcza możliwość zmniejszenia liczby nauczycieli oraz możliwość udziału nauczycieli w innych terminach)</w:t>
      </w:r>
    </w:p>
    <w:p w:rsidR="001E62C4" w:rsidRPr="009B7C8D" w:rsidRDefault="001E62C4" w:rsidP="001E62C4">
      <w:pPr>
        <w:spacing w:after="0" w:line="240" w:lineRule="auto"/>
        <w:jc w:val="both"/>
        <w:rPr>
          <w:rFonts w:ascii="Times New Roman" w:hAnsi="Times New Roman" w:cs="Times New Roman"/>
          <w:sz w:val="20"/>
          <w:szCs w:val="20"/>
        </w:rPr>
      </w:pPr>
      <w:r w:rsidRPr="001E62C4">
        <w:rPr>
          <w:rFonts w:ascii="Times New Roman" w:hAnsi="Times New Roman" w:cs="Times New Roman"/>
          <w:b/>
          <w:sz w:val="20"/>
          <w:szCs w:val="20"/>
        </w:rPr>
        <w:t xml:space="preserve">Termin kursu: </w:t>
      </w:r>
      <w:r w:rsidRPr="001E62C4">
        <w:rPr>
          <w:rFonts w:ascii="Times New Roman" w:hAnsi="Times New Roman" w:cs="Times New Roman"/>
          <w:sz w:val="20"/>
          <w:szCs w:val="20"/>
        </w:rPr>
        <w:t xml:space="preserve">planuje się przeprowadzenie kursu w terminach: część 1: </w:t>
      </w:r>
      <w:r w:rsidRPr="009B7C8D">
        <w:rPr>
          <w:rFonts w:ascii="Times New Roman" w:hAnsi="Times New Roman" w:cs="Times New Roman"/>
          <w:sz w:val="20"/>
          <w:szCs w:val="20"/>
        </w:rPr>
        <w:t>X</w:t>
      </w:r>
      <w:r w:rsidR="00BE5719" w:rsidRPr="009B7C8D">
        <w:rPr>
          <w:rFonts w:ascii="Times New Roman" w:hAnsi="Times New Roman" w:cs="Times New Roman"/>
          <w:sz w:val="20"/>
          <w:szCs w:val="20"/>
        </w:rPr>
        <w:t>.</w:t>
      </w:r>
      <w:r w:rsidRPr="009B7C8D">
        <w:rPr>
          <w:rFonts w:ascii="Times New Roman" w:hAnsi="Times New Roman" w:cs="Times New Roman"/>
          <w:sz w:val="20"/>
          <w:szCs w:val="20"/>
        </w:rPr>
        <w:t>2018</w:t>
      </w:r>
      <w:r w:rsidR="009B7C8D" w:rsidRPr="009B7C8D">
        <w:rPr>
          <w:rFonts w:ascii="Times New Roman" w:hAnsi="Times New Roman" w:cs="Times New Roman"/>
          <w:sz w:val="20"/>
          <w:szCs w:val="20"/>
        </w:rPr>
        <w:t xml:space="preserve"> r. </w:t>
      </w:r>
      <w:r w:rsidR="00427943" w:rsidRPr="009B7C8D">
        <w:rPr>
          <w:rFonts w:ascii="Times New Roman" w:hAnsi="Times New Roman" w:cs="Times New Roman"/>
          <w:sz w:val="20"/>
          <w:szCs w:val="20"/>
        </w:rPr>
        <w:t xml:space="preserve"> -</w:t>
      </w:r>
      <w:r w:rsidR="00132F37" w:rsidRPr="009B7C8D">
        <w:rPr>
          <w:rFonts w:ascii="Times New Roman" w:hAnsi="Times New Roman" w:cs="Times New Roman"/>
          <w:sz w:val="20"/>
          <w:szCs w:val="20"/>
        </w:rPr>
        <w:t xml:space="preserve"> </w:t>
      </w:r>
      <w:r w:rsidR="00BE5719" w:rsidRPr="009B7C8D">
        <w:rPr>
          <w:rFonts w:ascii="Times New Roman" w:hAnsi="Times New Roman" w:cs="Times New Roman"/>
          <w:sz w:val="20"/>
          <w:szCs w:val="20"/>
        </w:rPr>
        <w:t>do 31.10.2018</w:t>
      </w:r>
      <w:r w:rsidR="009B7C8D" w:rsidRPr="009B7C8D">
        <w:rPr>
          <w:rFonts w:ascii="Times New Roman" w:hAnsi="Times New Roman" w:cs="Times New Roman"/>
          <w:sz w:val="20"/>
          <w:szCs w:val="20"/>
        </w:rPr>
        <w:t xml:space="preserve"> </w:t>
      </w:r>
      <w:r w:rsidR="00BE5719" w:rsidRPr="009B7C8D">
        <w:rPr>
          <w:rFonts w:ascii="Times New Roman" w:hAnsi="Times New Roman" w:cs="Times New Roman"/>
          <w:sz w:val="20"/>
          <w:szCs w:val="20"/>
        </w:rPr>
        <w:t>r.</w:t>
      </w:r>
      <w:r w:rsidRPr="009B7C8D">
        <w:rPr>
          <w:rFonts w:ascii="Times New Roman" w:hAnsi="Times New Roman" w:cs="Times New Roman"/>
          <w:sz w:val="20"/>
          <w:szCs w:val="20"/>
        </w:rPr>
        <w:t>; część 2: VI</w:t>
      </w:r>
      <w:r w:rsidR="00427943" w:rsidRPr="009B7C8D">
        <w:rPr>
          <w:rFonts w:ascii="Times New Roman" w:hAnsi="Times New Roman" w:cs="Times New Roman"/>
          <w:sz w:val="20"/>
          <w:szCs w:val="20"/>
        </w:rPr>
        <w:t>.</w:t>
      </w:r>
      <w:r w:rsidRPr="009B7C8D">
        <w:rPr>
          <w:rFonts w:ascii="Times New Roman" w:hAnsi="Times New Roman" w:cs="Times New Roman"/>
          <w:sz w:val="20"/>
          <w:szCs w:val="20"/>
        </w:rPr>
        <w:t xml:space="preserve"> 2019</w:t>
      </w:r>
      <w:r w:rsidR="009B7C8D" w:rsidRPr="009B7C8D">
        <w:rPr>
          <w:rFonts w:ascii="Times New Roman" w:hAnsi="Times New Roman" w:cs="Times New Roman"/>
          <w:sz w:val="20"/>
          <w:szCs w:val="20"/>
        </w:rPr>
        <w:t xml:space="preserve"> r.</w:t>
      </w:r>
      <w:r w:rsidR="00427943" w:rsidRPr="009B7C8D">
        <w:rPr>
          <w:rFonts w:ascii="Times New Roman" w:hAnsi="Times New Roman" w:cs="Times New Roman"/>
          <w:sz w:val="20"/>
          <w:szCs w:val="20"/>
        </w:rPr>
        <w:t xml:space="preserve"> – do </w:t>
      </w:r>
      <w:r w:rsidRPr="009B7C8D">
        <w:rPr>
          <w:rFonts w:ascii="Times New Roman" w:hAnsi="Times New Roman" w:cs="Times New Roman"/>
          <w:sz w:val="20"/>
          <w:szCs w:val="20"/>
        </w:rPr>
        <w:t xml:space="preserve"> </w:t>
      </w:r>
      <w:r w:rsidR="00427943" w:rsidRPr="009B7C8D">
        <w:rPr>
          <w:rFonts w:ascii="Times New Roman" w:hAnsi="Times New Roman" w:cs="Times New Roman"/>
          <w:sz w:val="20"/>
          <w:szCs w:val="20"/>
        </w:rPr>
        <w:t>28.06.201</w:t>
      </w:r>
      <w:r w:rsidR="003D50BB" w:rsidRPr="009B7C8D">
        <w:rPr>
          <w:rFonts w:ascii="Times New Roman" w:hAnsi="Times New Roman" w:cs="Times New Roman"/>
          <w:sz w:val="20"/>
          <w:szCs w:val="20"/>
        </w:rPr>
        <w:t>9</w:t>
      </w:r>
      <w:r w:rsidR="009B7C8D" w:rsidRPr="009B7C8D">
        <w:rPr>
          <w:rFonts w:ascii="Times New Roman" w:hAnsi="Times New Roman" w:cs="Times New Roman"/>
          <w:sz w:val="20"/>
          <w:szCs w:val="20"/>
        </w:rPr>
        <w:t xml:space="preserve"> </w:t>
      </w:r>
      <w:r w:rsidR="00427943" w:rsidRPr="009B7C8D">
        <w:rPr>
          <w:rFonts w:ascii="Times New Roman" w:hAnsi="Times New Roman" w:cs="Times New Roman"/>
          <w:sz w:val="20"/>
          <w:szCs w:val="20"/>
        </w:rPr>
        <w:t xml:space="preserve">r. </w:t>
      </w:r>
      <w:r w:rsidRPr="009B7C8D">
        <w:rPr>
          <w:rFonts w:ascii="Times New Roman" w:hAnsi="Times New Roman" w:cs="Times New Roman"/>
          <w:sz w:val="20"/>
          <w:szCs w:val="20"/>
        </w:rPr>
        <w:t xml:space="preserve">(lub w innych terminach oferowanych przez </w:t>
      </w:r>
      <w:r w:rsidR="00132F37" w:rsidRPr="009B7C8D">
        <w:rPr>
          <w:rFonts w:ascii="Times New Roman" w:hAnsi="Times New Roman" w:cs="Times New Roman"/>
          <w:sz w:val="20"/>
          <w:szCs w:val="20"/>
        </w:rPr>
        <w:t>wykonawcę, nie później niż</w:t>
      </w:r>
      <w:r w:rsidR="009B7C8D" w:rsidRPr="009B7C8D">
        <w:rPr>
          <w:rFonts w:ascii="Times New Roman" w:hAnsi="Times New Roman" w:cs="Times New Roman"/>
          <w:sz w:val="20"/>
          <w:szCs w:val="20"/>
        </w:rPr>
        <w:t xml:space="preserve"> 28.06.2019 r.</w:t>
      </w:r>
      <w:r w:rsidRPr="009B7C8D">
        <w:rPr>
          <w:rFonts w:ascii="Times New Roman" w:hAnsi="Times New Roman" w:cs="Times New Roman"/>
          <w:sz w:val="20"/>
          <w:szCs w:val="20"/>
        </w:rPr>
        <w:t>)</w:t>
      </w:r>
    </w:p>
    <w:p w:rsidR="001E62C4" w:rsidRPr="001E62C4" w:rsidRDefault="001E62C4" w:rsidP="001E62C4">
      <w:pPr>
        <w:spacing w:after="0" w:line="240" w:lineRule="auto"/>
        <w:jc w:val="both"/>
        <w:rPr>
          <w:rFonts w:ascii="Times New Roman" w:hAnsi="Times New Roman" w:cs="Times New Roman"/>
          <w:sz w:val="20"/>
          <w:szCs w:val="20"/>
        </w:rPr>
      </w:pPr>
      <w:r w:rsidRPr="001E62C4">
        <w:rPr>
          <w:rFonts w:ascii="Times New Roman" w:hAnsi="Times New Roman" w:cs="Times New Roman"/>
          <w:b/>
          <w:sz w:val="20"/>
          <w:szCs w:val="20"/>
        </w:rPr>
        <w:t xml:space="preserve">Miejsce kursu: </w:t>
      </w:r>
      <w:r w:rsidR="00427943">
        <w:rPr>
          <w:rFonts w:ascii="Times New Roman" w:hAnsi="Times New Roman" w:cs="Times New Roman"/>
          <w:sz w:val="20"/>
          <w:szCs w:val="20"/>
        </w:rPr>
        <w:t>miejsce wskazane przez</w:t>
      </w:r>
      <w:r w:rsidRPr="001E62C4">
        <w:rPr>
          <w:rFonts w:ascii="Times New Roman" w:hAnsi="Times New Roman" w:cs="Times New Roman"/>
          <w:sz w:val="20"/>
          <w:szCs w:val="20"/>
        </w:rPr>
        <w:t xml:space="preserve"> </w:t>
      </w:r>
      <w:r w:rsidR="0013369B">
        <w:rPr>
          <w:rFonts w:ascii="Times New Roman" w:hAnsi="Times New Roman" w:cs="Times New Roman"/>
          <w:sz w:val="20"/>
          <w:szCs w:val="20"/>
        </w:rPr>
        <w:t>wykonawcę</w:t>
      </w:r>
      <w:r w:rsidRPr="001E62C4">
        <w:rPr>
          <w:rFonts w:ascii="Times New Roman" w:hAnsi="Times New Roman" w:cs="Times New Roman"/>
          <w:sz w:val="20"/>
          <w:szCs w:val="20"/>
        </w:rPr>
        <w:t>, szkolenie otwarte</w:t>
      </w:r>
    </w:p>
    <w:p w:rsidR="00427943" w:rsidRPr="001E62C4" w:rsidRDefault="00427943" w:rsidP="00427943">
      <w:pPr>
        <w:spacing w:after="0" w:line="240" w:lineRule="auto"/>
        <w:jc w:val="both"/>
        <w:rPr>
          <w:rFonts w:ascii="Times New Roman" w:hAnsi="Times New Roman" w:cs="Times New Roman"/>
          <w:sz w:val="20"/>
          <w:szCs w:val="20"/>
        </w:rPr>
      </w:pPr>
      <w:r w:rsidRPr="00BE5719">
        <w:rPr>
          <w:rFonts w:ascii="Times New Roman" w:hAnsi="Times New Roman" w:cs="Times New Roman"/>
          <w:b/>
          <w:sz w:val="20"/>
          <w:szCs w:val="20"/>
        </w:rPr>
        <w:t>Uwagi:</w:t>
      </w:r>
      <w:r>
        <w:rPr>
          <w:rFonts w:ascii="Times New Roman" w:hAnsi="Times New Roman" w:cs="Times New Roman"/>
          <w:sz w:val="20"/>
          <w:szCs w:val="20"/>
        </w:rPr>
        <w:t xml:space="preserve"> koszty dojazdu uczestników po stronie zamawiającego</w:t>
      </w:r>
    </w:p>
    <w:p w:rsidR="001E62C4" w:rsidRPr="001E62C4" w:rsidRDefault="001E62C4" w:rsidP="001E62C4">
      <w:pPr>
        <w:spacing w:after="0" w:line="240" w:lineRule="auto"/>
        <w:jc w:val="both"/>
        <w:rPr>
          <w:rFonts w:ascii="Times New Roman" w:hAnsi="Times New Roman" w:cs="Times New Roman"/>
          <w:sz w:val="20"/>
          <w:szCs w:val="20"/>
        </w:rPr>
      </w:pPr>
    </w:p>
    <w:p w:rsidR="00642B00" w:rsidRDefault="00642B00" w:rsidP="000C6AB6">
      <w:pPr>
        <w:tabs>
          <w:tab w:val="left" w:pos="3010"/>
        </w:tabs>
        <w:spacing w:after="0" w:line="240" w:lineRule="auto"/>
        <w:jc w:val="both"/>
        <w:rPr>
          <w:rFonts w:ascii="Times New Roman" w:hAnsi="Times New Roman" w:cs="Times New Roman"/>
          <w:sz w:val="20"/>
        </w:rPr>
      </w:pPr>
    </w:p>
    <w:p w:rsidR="00361564" w:rsidRDefault="00361564" w:rsidP="000C6AB6">
      <w:pPr>
        <w:tabs>
          <w:tab w:val="left" w:pos="3010"/>
        </w:tabs>
        <w:spacing w:after="0" w:line="240" w:lineRule="auto"/>
        <w:jc w:val="both"/>
        <w:rPr>
          <w:rFonts w:ascii="Times New Roman" w:hAnsi="Times New Roman" w:cs="Times New Roman"/>
          <w:sz w:val="20"/>
        </w:rPr>
      </w:pPr>
    </w:p>
    <w:p w:rsidR="00361564" w:rsidRDefault="00361564" w:rsidP="000C6AB6">
      <w:pPr>
        <w:tabs>
          <w:tab w:val="left" w:pos="3010"/>
        </w:tabs>
        <w:spacing w:after="0" w:line="240" w:lineRule="auto"/>
        <w:jc w:val="both"/>
        <w:rPr>
          <w:rFonts w:ascii="Times New Roman" w:hAnsi="Times New Roman" w:cs="Times New Roman"/>
          <w:sz w:val="20"/>
        </w:rPr>
      </w:pPr>
    </w:p>
    <w:p w:rsidR="00361564" w:rsidRDefault="00361564" w:rsidP="000C6AB6">
      <w:pPr>
        <w:tabs>
          <w:tab w:val="left" w:pos="3010"/>
        </w:tabs>
        <w:spacing w:after="0" w:line="240" w:lineRule="auto"/>
        <w:jc w:val="both"/>
        <w:rPr>
          <w:rFonts w:ascii="Times New Roman" w:hAnsi="Times New Roman" w:cs="Times New Roman"/>
          <w:sz w:val="20"/>
        </w:rPr>
      </w:pPr>
    </w:p>
    <w:p w:rsidR="00361564" w:rsidRDefault="00361564" w:rsidP="000C6AB6">
      <w:pPr>
        <w:tabs>
          <w:tab w:val="left" w:pos="3010"/>
        </w:tabs>
        <w:spacing w:after="0" w:line="240" w:lineRule="auto"/>
        <w:jc w:val="both"/>
        <w:rPr>
          <w:rFonts w:ascii="Times New Roman" w:hAnsi="Times New Roman" w:cs="Times New Roman"/>
          <w:sz w:val="20"/>
        </w:rPr>
      </w:pPr>
    </w:p>
    <w:p w:rsidR="00361564" w:rsidRDefault="00361564" w:rsidP="000C6AB6">
      <w:pPr>
        <w:tabs>
          <w:tab w:val="left" w:pos="3010"/>
        </w:tabs>
        <w:spacing w:after="0" w:line="240" w:lineRule="auto"/>
        <w:jc w:val="both"/>
        <w:rPr>
          <w:rFonts w:ascii="Times New Roman" w:hAnsi="Times New Roman" w:cs="Times New Roman"/>
          <w:sz w:val="20"/>
        </w:rPr>
      </w:pPr>
    </w:p>
    <w:p w:rsidR="00361564" w:rsidRDefault="00361564" w:rsidP="000C6AB6">
      <w:pPr>
        <w:tabs>
          <w:tab w:val="left" w:pos="3010"/>
        </w:tabs>
        <w:spacing w:after="0" w:line="240" w:lineRule="auto"/>
        <w:jc w:val="both"/>
        <w:rPr>
          <w:rFonts w:ascii="Times New Roman" w:hAnsi="Times New Roman" w:cs="Times New Roman"/>
          <w:sz w:val="20"/>
        </w:rPr>
      </w:pPr>
    </w:p>
    <w:p w:rsidR="00361564" w:rsidRDefault="00361564" w:rsidP="000C6AB6">
      <w:pPr>
        <w:tabs>
          <w:tab w:val="left" w:pos="3010"/>
        </w:tabs>
        <w:spacing w:after="0" w:line="240" w:lineRule="auto"/>
        <w:jc w:val="both"/>
        <w:rPr>
          <w:rFonts w:ascii="Times New Roman" w:hAnsi="Times New Roman" w:cs="Times New Roman"/>
          <w:sz w:val="20"/>
        </w:rPr>
      </w:pPr>
    </w:p>
    <w:p w:rsidR="00361564" w:rsidRDefault="00361564" w:rsidP="000C6AB6">
      <w:pPr>
        <w:tabs>
          <w:tab w:val="left" w:pos="3010"/>
        </w:tabs>
        <w:spacing w:after="0" w:line="240" w:lineRule="auto"/>
        <w:jc w:val="both"/>
        <w:rPr>
          <w:rFonts w:ascii="Times New Roman" w:hAnsi="Times New Roman" w:cs="Times New Roman"/>
          <w:sz w:val="20"/>
        </w:rPr>
      </w:pPr>
    </w:p>
    <w:p w:rsidR="00361564" w:rsidRDefault="00361564" w:rsidP="000C6AB6">
      <w:pPr>
        <w:tabs>
          <w:tab w:val="left" w:pos="3010"/>
        </w:tabs>
        <w:spacing w:after="0" w:line="240" w:lineRule="auto"/>
        <w:jc w:val="both"/>
        <w:rPr>
          <w:rFonts w:ascii="Times New Roman" w:hAnsi="Times New Roman" w:cs="Times New Roman"/>
          <w:sz w:val="20"/>
        </w:rPr>
      </w:pPr>
    </w:p>
    <w:p w:rsidR="00361564" w:rsidRDefault="00361564" w:rsidP="000C6AB6">
      <w:pPr>
        <w:tabs>
          <w:tab w:val="left" w:pos="3010"/>
        </w:tabs>
        <w:spacing w:after="0" w:line="240" w:lineRule="auto"/>
        <w:jc w:val="both"/>
        <w:rPr>
          <w:rFonts w:ascii="Times New Roman" w:hAnsi="Times New Roman" w:cs="Times New Roman"/>
          <w:sz w:val="20"/>
        </w:rPr>
      </w:pPr>
    </w:p>
    <w:p w:rsidR="00361564" w:rsidRDefault="00361564" w:rsidP="000C6AB6">
      <w:pPr>
        <w:tabs>
          <w:tab w:val="left" w:pos="3010"/>
        </w:tabs>
        <w:spacing w:after="0" w:line="240" w:lineRule="auto"/>
        <w:jc w:val="both"/>
        <w:rPr>
          <w:rFonts w:ascii="Times New Roman" w:hAnsi="Times New Roman" w:cs="Times New Roman"/>
          <w:sz w:val="20"/>
        </w:rPr>
      </w:pPr>
    </w:p>
    <w:p w:rsidR="00361564" w:rsidRDefault="00361564" w:rsidP="000C6AB6">
      <w:pPr>
        <w:tabs>
          <w:tab w:val="left" w:pos="3010"/>
        </w:tabs>
        <w:spacing w:after="0" w:line="240" w:lineRule="auto"/>
        <w:jc w:val="both"/>
        <w:rPr>
          <w:rFonts w:ascii="Times New Roman" w:hAnsi="Times New Roman" w:cs="Times New Roman"/>
          <w:sz w:val="20"/>
        </w:rPr>
      </w:pPr>
    </w:p>
    <w:p w:rsidR="00361564" w:rsidRDefault="00361564" w:rsidP="000C6AB6">
      <w:pPr>
        <w:tabs>
          <w:tab w:val="left" w:pos="3010"/>
        </w:tabs>
        <w:spacing w:after="0" w:line="240" w:lineRule="auto"/>
        <w:jc w:val="both"/>
        <w:rPr>
          <w:rFonts w:ascii="Times New Roman" w:hAnsi="Times New Roman" w:cs="Times New Roman"/>
          <w:sz w:val="20"/>
        </w:rPr>
      </w:pPr>
    </w:p>
    <w:p w:rsidR="00361564" w:rsidRDefault="00361564" w:rsidP="000C6AB6">
      <w:pPr>
        <w:tabs>
          <w:tab w:val="left" w:pos="3010"/>
        </w:tabs>
        <w:spacing w:after="0" w:line="240" w:lineRule="auto"/>
        <w:jc w:val="both"/>
        <w:rPr>
          <w:rFonts w:ascii="Times New Roman" w:hAnsi="Times New Roman" w:cs="Times New Roman"/>
          <w:sz w:val="20"/>
        </w:rPr>
      </w:pPr>
    </w:p>
    <w:p w:rsidR="00361564" w:rsidRDefault="00361564" w:rsidP="000C6AB6">
      <w:pPr>
        <w:tabs>
          <w:tab w:val="left" w:pos="3010"/>
        </w:tabs>
        <w:spacing w:after="0" w:line="240" w:lineRule="auto"/>
        <w:jc w:val="both"/>
        <w:rPr>
          <w:rFonts w:ascii="Times New Roman" w:hAnsi="Times New Roman" w:cs="Times New Roman"/>
          <w:sz w:val="20"/>
        </w:rPr>
      </w:pPr>
    </w:p>
    <w:p w:rsidR="00361564" w:rsidRPr="003E2829" w:rsidRDefault="00361564" w:rsidP="000C6AB6">
      <w:pPr>
        <w:tabs>
          <w:tab w:val="left" w:pos="3010"/>
        </w:tabs>
        <w:spacing w:after="0" w:line="240" w:lineRule="auto"/>
        <w:jc w:val="both"/>
        <w:rPr>
          <w:rFonts w:ascii="Times New Roman" w:hAnsi="Times New Roman" w:cs="Times New Roman"/>
          <w:sz w:val="20"/>
        </w:rPr>
      </w:pPr>
    </w:p>
    <w:p w:rsidR="00D20309" w:rsidRDefault="00D20309" w:rsidP="00D20309">
      <w:pPr>
        <w:tabs>
          <w:tab w:val="left" w:pos="3010"/>
        </w:tabs>
        <w:spacing w:after="0" w:line="240" w:lineRule="auto"/>
        <w:jc w:val="right"/>
        <w:rPr>
          <w:rFonts w:ascii="Times New Roman" w:hAnsi="Times New Roman" w:cs="Times New Roman"/>
          <w:b/>
          <w:sz w:val="20"/>
          <w:szCs w:val="20"/>
        </w:rPr>
      </w:pPr>
    </w:p>
    <w:p w:rsidR="004A0332" w:rsidRDefault="004A0332" w:rsidP="00D20309">
      <w:pPr>
        <w:tabs>
          <w:tab w:val="left" w:pos="3010"/>
        </w:tabs>
        <w:spacing w:after="0" w:line="240" w:lineRule="auto"/>
        <w:jc w:val="right"/>
        <w:rPr>
          <w:rFonts w:ascii="Times New Roman" w:hAnsi="Times New Roman" w:cs="Times New Roman"/>
          <w:b/>
          <w:sz w:val="20"/>
          <w:szCs w:val="20"/>
        </w:rPr>
      </w:pPr>
    </w:p>
    <w:p w:rsidR="004A0332" w:rsidRDefault="004A0332" w:rsidP="00D20309">
      <w:pPr>
        <w:tabs>
          <w:tab w:val="left" w:pos="3010"/>
        </w:tabs>
        <w:spacing w:after="0" w:line="240" w:lineRule="auto"/>
        <w:jc w:val="right"/>
        <w:rPr>
          <w:rFonts w:ascii="Times New Roman" w:hAnsi="Times New Roman" w:cs="Times New Roman"/>
          <w:b/>
          <w:sz w:val="20"/>
          <w:szCs w:val="20"/>
        </w:rPr>
      </w:pPr>
    </w:p>
    <w:p w:rsidR="004A0332" w:rsidRDefault="004A0332" w:rsidP="00D20309">
      <w:pPr>
        <w:tabs>
          <w:tab w:val="left" w:pos="3010"/>
        </w:tabs>
        <w:spacing w:after="0" w:line="240" w:lineRule="auto"/>
        <w:jc w:val="right"/>
        <w:rPr>
          <w:rFonts w:ascii="Times New Roman" w:hAnsi="Times New Roman" w:cs="Times New Roman"/>
          <w:b/>
          <w:sz w:val="20"/>
          <w:szCs w:val="20"/>
        </w:rPr>
      </w:pPr>
    </w:p>
    <w:p w:rsidR="004A0332" w:rsidRDefault="004A0332" w:rsidP="00D20309">
      <w:pPr>
        <w:tabs>
          <w:tab w:val="left" w:pos="3010"/>
        </w:tabs>
        <w:spacing w:after="0" w:line="240" w:lineRule="auto"/>
        <w:jc w:val="right"/>
        <w:rPr>
          <w:rFonts w:ascii="Times New Roman" w:hAnsi="Times New Roman" w:cs="Times New Roman"/>
          <w:b/>
          <w:sz w:val="20"/>
          <w:szCs w:val="20"/>
        </w:rPr>
      </w:pPr>
    </w:p>
    <w:p w:rsidR="004A0332" w:rsidRDefault="004A0332" w:rsidP="00D20309">
      <w:pPr>
        <w:tabs>
          <w:tab w:val="left" w:pos="3010"/>
        </w:tabs>
        <w:spacing w:after="0" w:line="240" w:lineRule="auto"/>
        <w:jc w:val="right"/>
        <w:rPr>
          <w:rFonts w:ascii="Times New Roman" w:hAnsi="Times New Roman" w:cs="Times New Roman"/>
          <w:b/>
          <w:sz w:val="20"/>
          <w:szCs w:val="20"/>
        </w:rPr>
      </w:pPr>
    </w:p>
    <w:p w:rsidR="00AD3F07" w:rsidRDefault="00AD3F07" w:rsidP="00D20309">
      <w:pPr>
        <w:tabs>
          <w:tab w:val="left" w:pos="3010"/>
        </w:tabs>
        <w:spacing w:after="0" w:line="240" w:lineRule="auto"/>
        <w:jc w:val="right"/>
        <w:rPr>
          <w:rFonts w:ascii="Times New Roman" w:hAnsi="Times New Roman" w:cs="Times New Roman"/>
          <w:b/>
          <w:sz w:val="20"/>
          <w:szCs w:val="20"/>
        </w:rPr>
      </w:pPr>
    </w:p>
    <w:p w:rsidR="009F4BA2" w:rsidRDefault="009F4BA2" w:rsidP="00D20309">
      <w:pPr>
        <w:tabs>
          <w:tab w:val="left" w:pos="3010"/>
        </w:tabs>
        <w:spacing w:after="0" w:line="240" w:lineRule="auto"/>
        <w:jc w:val="right"/>
        <w:rPr>
          <w:rFonts w:ascii="Times New Roman" w:hAnsi="Times New Roman" w:cs="Times New Roman"/>
          <w:b/>
          <w:sz w:val="20"/>
          <w:szCs w:val="20"/>
        </w:rPr>
      </w:pPr>
    </w:p>
    <w:p w:rsidR="009F4BA2" w:rsidRDefault="009F4BA2" w:rsidP="00D20309">
      <w:pPr>
        <w:tabs>
          <w:tab w:val="left" w:pos="3010"/>
        </w:tabs>
        <w:spacing w:after="0" w:line="240" w:lineRule="auto"/>
        <w:jc w:val="right"/>
        <w:rPr>
          <w:rFonts w:ascii="Times New Roman" w:hAnsi="Times New Roman" w:cs="Times New Roman"/>
          <w:b/>
          <w:sz w:val="20"/>
          <w:szCs w:val="20"/>
        </w:rPr>
      </w:pPr>
    </w:p>
    <w:p w:rsidR="009F4BA2" w:rsidRDefault="009F4BA2" w:rsidP="00D20309">
      <w:pPr>
        <w:tabs>
          <w:tab w:val="left" w:pos="3010"/>
        </w:tabs>
        <w:spacing w:after="0" w:line="240" w:lineRule="auto"/>
        <w:jc w:val="right"/>
        <w:rPr>
          <w:rFonts w:ascii="Times New Roman" w:hAnsi="Times New Roman" w:cs="Times New Roman"/>
          <w:b/>
          <w:sz w:val="20"/>
          <w:szCs w:val="20"/>
        </w:rPr>
      </w:pPr>
    </w:p>
    <w:p w:rsidR="00714015" w:rsidRDefault="00714015" w:rsidP="00D20309">
      <w:pPr>
        <w:tabs>
          <w:tab w:val="left" w:pos="3010"/>
        </w:tabs>
        <w:spacing w:after="0" w:line="240" w:lineRule="auto"/>
        <w:jc w:val="right"/>
        <w:rPr>
          <w:rFonts w:ascii="Times New Roman" w:hAnsi="Times New Roman" w:cs="Times New Roman"/>
          <w:b/>
          <w:sz w:val="20"/>
          <w:szCs w:val="20"/>
        </w:rPr>
      </w:pPr>
    </w:p>
    <w:p w:rsidR="00626CD5" w:rsidRDefault="00D20309" w:rsidP="00D20309">
      <w:pPr>
        <w:tabs>
          <w:tab w:val="left" w:pos="3010"/>
        </w:tabs>
        <w:spacing w:after="0" w:line="240" w:lineRule="auto"/>
        <w:jc w:val="right"/>
        <w:rPr>
          <w:rFonts w:ascii="Times New Roman" w:hAnsi="Times New Roman" w:cs="Times New Roman"/>
          <w:b/>
          <w:sz w:val="20"/>
          <w:szCs w:val="20"/>
        </w:rPr>
      </w:pPr>
      <w:r w:rsidRPr="00D20309">
        <w:rPr>
          <w:rFonts w:ascii="Times New Roman" w:hAnsi="Times New Roman" w:cs="Times New Roman"/>
          <w:b/>
          <w:sz w:val="20"/>
          <w:szCs w:val="20"/>
        </w:rPr>
        <w:t xml:space="preserve">ZAŁĄCZNIK NR 1 </w:t>
      </w:r>
    </w:p>
    <w:p w:rsidR="006E1631" w:rsidRDefault="00D20309" w:rsidP="00D20309">
      <w:pPr>
        <w:tabs>
          <w:tab w:val="left" w:pos="3010"/>
        </w:tabs>
        <w:spacing w:after="0" w:line="240" w:lineRule="auto"/>
        <w:jc w:val="right"/>
        <w:rPr>
          <w:rFonts w:ascii="Times New Roman" w:hAnsi="Times New Roman" w:cs="Times New Roman"/>
          <w:b/>
          <w:sz w:val="20"/>
          <w:szCs w:val="20"/>
        </w:rPr>
      </w:pPr>
      <w:r w:rsidRPr="00D20309">
        <w:rPr>
          <w:rFonts w:ascii="Times New Roman" w:hAnsi="Times New Roman" w:cs="Times New Roman"/>
          <w:b/>
          <w:sz w:val="20"/>
          <w:szCs w:val="20"/>
        </w:rPr>
        <w:t>DO SZCZEGÓŁOWEGO OPISU PRZEDMIOTU ZAMÓWIENIA</w:t>
      </w:r>
    </w:p>
    <w:p w:rsidR="00D20309" w:rsidRDefault="00D20309" w:rsidP="00BD4CF6">
      <w:pPr>
        <w:tabs>
          <w:tab w:val="left" w:pos="3010"/>
        </w:tabs>
        <w:spacing w:after="0" w:line="240" w:lineRule="auto"/>
        <w:jc w:val="both"/>
        <w:rPr>
          <w:rFonts w:ascii="Times New Roman" w:hAnsi="Times New Roman" w:cs="Times New Roman"/>
          <w:b/>
          <w:sz w:val="20"/>
          <w:szCs w:val="20"/>
        </w:rPr>
      </w:pPr>
    </w:p>
    <w:p w:rsidR="00D20309" w:rsidRDefault="00D20309" w:rsidP="00BD4CF6">
      <w:pPr>
        <w:tabs>
          <w:tab w:val="left" w:pos="3010"/>
        </w:tabs>
        <w:spacing w:after="0" w:line="240" w:lineRule="auto"/>
        <w:jc w:val="both"/>
        <w:rPr>
          <w:rFonts w:ascii="Times New Roman" w:hAnsi="Times New Roman" w:cs="Times New Roman"/>
          <w:b/>
          <w:sz w:val="20"/>
          <w:szCs w:val="20"/>
        </w:rPr>
      </w:pPr>
    </w:p>
    <w:p w:rsidR="00D20309" w:rsidRPr="00C55179" w:rsidRDefault="00D20309" w:rsidP="00D20309">
      <w:pPr>
        <w:autoSpaceDE w:val="0"/>
        <w:autoSpaceDN w:val="0"/>
        <w:adjustRightInd w:val="0"/>
        <w:spacing w:after="0" w:line="240" w:lineRule="auto"/>
        <w:jc w:val="center"/>
        <w:rPr>
          <w:rFonts w:ascii="Times New Roman" w:hAnsi="Times New Roman"/>
          <w:b/>
          <w:bCs/>
          <w:color w:val="000000"/>
          <w:sz w:val="23"/>
          <w:szCs w:val="23"/>
          <w:lang w:eastAsia="pl-PL"/>
        </w:rPr>
      </w:pPr>
      <w:r w:rsidRPr="00C55179">
        <w:rPr>
          <w:rFonts w:ascii="Times New Roman" w:hAnsi="Times New Roman"/>
          <w:b/>
          <w:bCs/>
          <w:color w:val="000000"/>
          <w:sz w:val="23"/>
          <w:szCs w:val="23"/>
          <w:lang w:eastAsia="pl-PL"/>
        </w:rPr>
        <w:t>Podstawowe informacje dotyczące uzyskiwania kwalifikacji w ramach projektów współfinansowanych z Europejskiego Funduszu Społecznego</w:t>
      </w:r>
    </w:p>
    <w:p w:rsidR="00D20309" w:rsidRPr="00C55179" w:rsidRDefault="00D20309" w:rsidP="00D20309">
      <w:pPr>
        <w:autoSpaceDE w:val="0"/>
        <w:autoSpaceDN w:val="0"/>
        <w:adjustRightInd w:val="0"/>
        <w:spacing w:after="0" w:line="240" w:lineRule="auto"/>
        <w:rPr>
          <w:rFonts w:ascii="Times New Roman" w:hAnsi="Times New Roman"/>
          <w:b/>
          <w:bCs/>
          <w:color w:val="000000"/>
          <w:sz w:val="23"/>
          <w:szCs w:val="23"/>
          <w:lang w:eastAsia="pl-PL"/>
        </w:rPr>
      </w:pPr>
    </w:p>
    <w:p w:rsidR="00D20309" w:rsidRDefault="00D20309" w:rsidP="00D20309">
      <w:pPr>
        <w:autoSpaceDE w:val="0"/>
        <w:autoSpaceDN w:val="0"/>
        <w:adjustRightInd w:val="0"/>
        <w:spacing w:after="0" w:line="240" w:lineRule="auto"/>
        <w:rPr>
          <w:rFonts w:ascii="Arial" w:hAnsi="Arial" w:cs="Arial"/>
          <w:color w:val="000000"/>
          <w:sz w:val="23"/>
          <w:szCs w:val="23"/>
          <w:lang w:eastAsia="pl-PL"/>
        </w:rPr>
      </w:pPr>
    </w:p>
    <w:p w:rsidR="00D20309" w:rsidRPr="00B97CD4" w:rsidRDefault="00D20309" w:rsidP="00D20309">
      <w:pPr>
        <w:autoSpaceDE w:val="0"/>
        <w:autoSpaceDN w:val="0"/>
        <w:adjustRightInd w:val="0"/>
        <w:spacing w:after="40" w:line="240" w:lineRule="auto"/>
        <w:jc w:val="both"/>
        <w:rPr>
          <w:rFonts w:ascii="Times New Roman" w:hAnsi="Times New Roman"/>
          <w:color w:val="000000"/>
          <w:sz w:val="20"/>
          <w:szCs w:val="20"/>
          <w:lang w:eastAsia="pl-PL"/>
        </w:rPr>
      </w:pPr>
      <w:r w:rsidRPr="00B97CD4">
        <w:rPr>
          <w:rFonts w:ascii="Times New Roman" w:hAnsi="Times New Roman"/>
          <w:color w:val="000000"/>
          <w:sz w:val="20"/>
          <w:szCs w:val="20"/>
          <w:lang w:eastAsia="pl-PL"/>
        </w:rPr>
        <w:t xml:space="preserve">W ramach programów współfinansowanych z Europejskiego Funduszu Społecznego (EFS) w perspektywie finansowej 2014-2020 jednym ze wskaźników rezultatu jest </w:t>
      </w:r>
      <w:r w:rsidRPr="00B97CD4">
        <w:rPr>
          <w:rFonts w:ascii="Times New Roman" w:hAnsi="Times New Roman"/>
          <w:i/>
          <w:iCs/>
          <w:color w:val="000000"/>
          <w:sz w:val="20"/>
          <w:szCs w:val="20"/>
          <w:lang w:eastAsia="pl-PL"/>
        </w:rPr>
        <w:t xml:space="preserve">liczba osób, które uzyskały kwalifikacje. </w:t>
      </w:r>
      <w:r w:rsidRPr="00B97CD4">
        <w:rPr>
          <w:rFonts w:ascii="Times New Roman" w:hAnsi="Times New Roman"/>
          <w:color w:val="000000"/>
          <w:sz w:val="20"/>
          <w:szCs w:val="20"/>
          <w:lang w:eastAsia="pl-PL"/>
        </w:rPr>
        <w:t xml:space="preserve">Jest to wskaźnik wspólny, który obowiązkowo monitorowany jest we wszystkich projektach EFS. Jest to również wskaźnik kluczowy w niektórych obszarach interwencji EFS np. w ramach projektów dotyczących aktywizacji zawodowej (priorytet inwestycyjny 8i – </w:t>
      </w:r>
      <w:r w:rsidRPr="00B97CD4">
        <w:rPr>
          <w:rFonts w:ascii="Times New Roman" w:hAnsi="Times New Roman"/>
          <w:i/>
          <w:iCs/>
          <w:color w:val="000000"/>
          <w:sz w:val="20"/>
          <w:szCs w:val="20"/>
          <w:lang w:eastAsia="pl-PL"/>
        </w:rPr>
        <w:t>liczba osób które uzyskały kwalifikacje po opuszczeniu programu</w:t>
      </w:r>
      <w:r w:rsidRPr="00B97CD4">
        <w:rPr>
          <w:rFonts w:ascii="Times New Roman" w:hAnsi="Times New Roman"/>
          <w:color w:val="000000"/>
          <w:sz w:val="20"/>
          <w:szCs w:val="20"/>
          <w:lang w:eastAsia="pl-PL"/>
        </w:rPr>
        <w:t xml:space="preserve">) lub aktywizacji społeczno-zawodowej (priorytet inwestycyjny 9i – </w:t>
      </w:r>
      <w:r w:rsidRPr="00B97CD4">
        <w:rPr>
          <w:rFonts w:ascii="Times New Roman" w:hAnsi="Times New Roman"/>
          <w:i/>
          <w:iCs/>
          <w:color w:val="000000"/>
          <w:sz w:val="20"/>
          <w:szCs w:val="20"/>
          <w:lang w:eastAsia="pl-PL"/>
        </w:rPr>
        <w:t>liczba osób zagrożonych ubóstwem lub wykluczeniem społecznym, które uzyskały kwalifikacje po opuszczeniu programu)</w:t>
      </w:r>
      <w:r w:rsidRPr="00B97CD4">
        <w:rPr>
          <w:rFonts w:ascii="Times New Roman" w:hAnsi="Times New Roman"/>
          <w:color w:val="000000"/>
          <w:sz w:val="20"/>
          <w:szCs w:val="20"/>
          <w:lang w:eastAsia="pl-PL"/>
        </w:rPr>
        <w:t xml:space="preserve">. W przypadku takich projektów EFS, wskaźnik ten jest wymagany do spełnienia i brak jego realizacji może powodować </w:t>
      </w:r>
      <w:proofErr w:type="spellStart"/>
      <w:r w:rsidRPr="00B97CD4">
        <w:rPr>
          <w:rFonts w:ascii="Times New Roman" w:hAnsi="Times New Roman"/>
          <w:color w:val="000000"/>
          <w:sz w:val="20"/>
          <w:szCs w:val="20"/>
          <w:lang w:eastAsia="pl-PL"/>
        </w:rPr>
        <w:t>niekwalifikowalność</w:t>
      </w:r>
      <w:proofErr w:type="spellEnd"/>
      <w:r w:rsidRPr="00B97CD4">
        <w:rPr>
          <w:rFonts w:ascii="Times New Roman" w:hAnsi="Times New Roman"/>
          <w:color w:val="000000"/>
          <w:sz w:val="20"/>
          <w:szCs w:val="20"/>
          <w:lang w:eastAsia="pl-PL"/>
        </w:rPr>
        <w:t xml:space="preserve"> wydatków z tytułu zastosowania reguły proporcjonalności. Istotne jest więc, aby beneficjenci i instytucje uczestniczące w systemie wdrażania EFS rozumieli jak należy interpretować wskaźnik dotyczący uzyskiwania kwalifikacji w projektach EFS. </w:t>
      </w:r>
    </w:p>
    <w:p w:rsidR="00D20309" w:rsidRPr="00B97CD4" w:rsidRDefault="00D20309" w:rsidP="00D20309">
      <w:pPr>
        <w:autoSpaceDE w:val="0"/>
        <w:autoSpaceDN w:val="0"/>
        <w:adjustRightInd w:val="0"/>
        <w:spacing w:after="40" w:line="240" w:lineRule="auto"/>
        <w:jc w:val="both"/>
        <w:rPr>
          <w:rFonts w:ascii="Times New Roman" w:hAnsi="Times New Roman"/>
          <w:color w:val="000000"/>
          <w:sz w:val="20"/>
          <w:szCs w:val="20"/>
          <w:lang w:eastAsia="pl-PL"/>
        </w:rPr>
      </w:pPr>
      <w:r w:rsidRPr="00B97CD4">
        <w:rPr>
          <w:rFonts w:ascii="Times New Roman" w:hAnsi="Times New Roman"/>
          <w:color w:val="000000"/>
          <w:sz w:val="20"/>
          <w:szCs w:val="20"/>
          <w:lang w:eastAsia="pl-PL"/>
        </w:rPr>
        <w:t xml:space="preserve">Niniejszy dokument został opracowany przez Ministerstwo Rozwoju we współpracy z Instytutem Badań Edukacyjnych i Ministerstwem Edukacji Narodowej na podstawie </w:t>
      </w:r>
      <w:r w:rsidRPr="00B97CD4">
        <w:rPr>
          <w:rFonts w:ascii="Times New Roman" w:hAnsi="Times New Roman"/>
          <w:i/>
          <w:iCs/>
          <w:color w:val="000000"/>
          <w:sz w:val="20"/>
          <w:szCs w:val="20"/>
          <w:lang w:eastAsia="pl-PL"/>
        </w:rPr>
        <w:t xml:space="preserve">Raportu Referencyjnego. Odniesienie Polskiej Ramy Kwalifikacji na rzecz Uczenia się przez całe życie do europejskiej ramy kwalifikacji </w:t>
      </w:r>
      <w:r w:rsidRPr="00B97CD4">
        <w:rPr>
          <w:rFonts w:ascii="Times New Roman" w:hAnsi="Times New Roman"/>
          <w:color w:val="000000"/>
          <w:sz w:val="20"/>
          <w:szCs w:val="20"/>
          <w:lang w:eastAsia="pl-PL"/>
        </w:rPr>
        <w:t xml:space="preserve">opracowanego przez Instytut Badań Edukacyjnych oraz ustawy o </w:t>
      </w:r>
      <w:r w:rsidRPr="00B97CD4">
        <w:rPr>
          <w:rFonts w:ascii="Times New Roman" w:hAnsi="Times New Roman"/>
          <w:i/>
          <w:iCs/>
          <w:color w:val="000000"/>
          <w:sz w:val="20"/>
          <w:szCs w:val="20"/>
          <w:lang w:eastAsia="pl-PL"/>
        </w:rPr>
        <w:t xml:space="preserve">Zintegrowanym Systemie Kwalifikacji </w:t>
      </w:r>
      <w:r w:rsidRPr="00B97CD4">
        <w:rPr>
          <w:rFonts w:ascii="Times New Roman" w:hAnsi="Times New Roman"/>
          <w:color w:val="000000"/>
          <w:sz w:val="20"/>
          <w:szCs w:val="20"/>
          <w:lang w:eastAsia="pl-PL"/>
        </w:rPr>
        <w:t xml:space="preserve">z dnia 22 grudnia 2015 r. (Dz.U. z 2016 r., poz. 64). Ma być odpowiedzią na liczne wątpliwości dotyczące interpretacji pojęć odnoszących się do uzyskiwania kwalifikacji w projektach współfinansowanych ze środków EFS. </w:t>
      </w:r>
    </w:p>
    <w:p w:rsidR="00D20309" w:rsidRPr="003952E2" w:rsidRDefault="00D20309" w:rsidP="00D20309">
      <w:pPr>
        <w:autoSpaceDE w:val="0"/>
        <w:autoSpaceDN w:val="0"/>
        <w:adjustRightInd w:val="0"/>
        <w:spacing w:after="40" w:line="240" w:lineRule="auto"/>
        <w:jc w:val="both"/>
        <w:rPr>
          <w:rFonts w:ascii="Times New Roman" w:hAnsi="Times New Roman"/>
          <w:color w:val="000000"/>
          <w:sz w:val="20"/>
          <w:szCs w:val="20"/>
          <w:lang w:eastAsia="pl-PL"/>
        </w:rPr>
      </w:pPr>
      <w:r w:rsidRPr="00B97CD4">
        <w:rPr>
          <w:rFonts w:ascii="Times New Roman" w:hAnsi="Times New Roman"/>
          <w:color w:val="000000"/>
          <w:sz w:val="20"/>
          <w:szCs w:val="20"/>
          <w:lang w:eastAsia="pl-PL"/>
        </w:rPr>
        <w:t xml:space="preserve">Materiał jest interpretacją Ministerstwa Rozwoju i jego rolą nie jest ogólne definiowanie kwalifikacji, ale wyjaśnienie, w jaki sposób mierzyć wskaźniki EFS dot. uzyskiwania kwalifikacji. Opracowanie będzie obowiązywać do czasu pełnego uruchomienia Zintegrowanego Rejestru Kwalifikacji i ujęcia w nim odpowiedniej liczby tzw. kwalifikacji rynkowych. Ministerstwo przekaże informację o terminie, do kiedy powyższe zasady będą miały charakter obowiązujący w kontekście realizacji projektów współfinansowanych </w:t>
      </w:r>
      <w:r>
        <w:rPr>
          <w:rFonts w:ascii="Times New Roman" w:hAnsi="Times New Roman"/>
          <w:color w:val="000000"/>
          <w:sz w:val="20"/>
          <w:szCs w:val="20"/>
          <w:lang w:eastAsia="pl-PL"/>
        </w:rPr>
        <w:br/>
      </w:r>
      <w:r w:rsidRPr="00B97CD4">
        <w:rPr>
          <w:rFonts w:ascii="Times New Roman" w:hAnsi="Times New Roman"/>
          <w:color w:val="000000"/>
          <w:sz w:val="20"/>
          <w:szCs w:val="20"/>
          <w:lang w:eastAsia="pl-PL"/>
        </w:rPr>
        <w:t>z EFS, a od kiedy za kwalifikacje będzie można uznać wyłącznie te określone w Zintegrowanym Rejestrze Kwalifikacji.</w:t>
      </w:r>
      <w:r>
        <w:rPr>
          <w:rFonts w:ascii="Times New Roman" w:hAnsi="Times New Roman"/>
          <w:color w:val="000000"/>
          <w:sz w:val="20"/>
          <w:szCs w:val="20"/>
          <w:lang w:eastAsia="pl-PL"/>
        </w:rPr>
        <w:t xml:space="preserve"> </w:t>
      </w:r>
    </w:p>
    <w:p w:rsidR="00D20309" w:rsidRPr="00B97CD4" w:rsidRDefault="00D20309" w:rsidP="00D20309">
      <w:pPr>
        <w:autoSpaceDE w:val="0"/>
        <w:autoSpaceDN w:val="0"/>
        <w:adjustRightInd w:val="0"/>
        <w:spacing w:after="0" w:line="240" w:lineRule="auto"/>
        <w:rPr>
          <w:rFonts w:ascii="Times New Roman" w:hAnsi="Times New Roman"/>
          <w:b/>
          <w:bCs/>
          <w:color w:val="000000"/>
          <w:sz w:val="23"/>
          <w:szCs w:val="23"/>
          <w:lang w:eastAsia="pl-PL"/>
        </w:rPr>
      </w:pPr>
    </w:p>
    <w:p w:rsidR="00D20309" w:rsidRPr="00B97CD4" w:rsidRDefault="00D20309" w:rsidP="00D20309">
      <w:pPr>
        <w:autoSpaceDE w:val="0"/>
        <w:autoSpaceDN w:val="0"/>
        <w:adjustRightInd w:val="0"/>
        <w:spacing w:after="0" w:line="240" w:lineRule="auto"/>
        <w:rPr>
          <w:rFonts w:ascii="Times New Roman" w:hAnsi="Times New Roman"/>
          <w:color w:val="000000"/>
          <w:sz w:val="23"/>
          <w:szCs w:val="23"/>
          <w:lang w:eastAsia="pl-PL"/>
        </w:rPr>
      </w:pPr>
      <w:r w:rsidRPr="00B97CD4">
        <w:rPr>
          <w:rFonts w:ascii="Times New Roman" w:hAnsi="Times New Roman"/>
          <w:b/>
          <w:bCs/>
          <w:color w:val="000000"/>
          <w:sz w:val="23"/>
          <w:szCs w:val="23"/>
          <w:lang w:eastAsia="pl-PL"/>
        </w:rPr>
        <w:t xml:space="preserve">1. Pojęcie kwalifikacji </w:t>
      </w:r>
    </w:p>
    <w:p w:rsidR="00D20309" w:rsidRPr="00B97CD4" w:rsidRDefault="00D20309" w:rsidP="00D20309">
      <w:pPr>
        <w:autoSpaceDE w:val="0"/>
        <w:autoSpaceDN w:val="0"/>
        <w:adjustRightInd w:val="0"/>
        <w:spacing w:after="0" w:line="240" w:lineRule="auto"/>
        <w:jc w:val="both"/>
        <w:rPr>
          <w:rFonts w:ascii="Times New Roman" w:hAnsi="Times New Roman"/>
          <w:color w:val="000000"/>
          <w:sz w:val="20"/>
          <w:szCs w:val="20"/>
          <w:lang w:eastAsia="pl-PL"/>
        </w:rPr>
      </w:pPr>
      <w:r w:rsidRPr="00B97CD4">
        <w:rPr>
          <w:rFonts w:ascii="Times New Roman" w:hAnsi="Times New Roman"/>
          <w:b/>
          <w:bCs/>
          <w:color w:val="000000"/>
          <w:sz w:val="20"/>
          <w:szCs w:val="20"/>
          <w:lang w:eastAsia="pl-PL"/>
        </w:rPr>
        <w:t xml:space="preserve">Kwalifikacja </w:t>
      </w:r>
      <w:r w:rsidRPr="00B97CD4">
        <w:rPr>
          <w:rFonts w:ascii="Times New Roman" w:hAnsi="Times New Roman"/>
          <w:color w:val="000000"/>
          <w:sz w:val="20"/>
          <w:szCs w:val="20"/>
          <w:lang w:eastAsia="pl-PL"/>
        </w:rPr>
        <w:t>to określony zestaw efektów uczenia się w zakresie wiedzy, umiejętności oraz kompetencji społecznych nabytych w edukacji formalnej, edukacji poza</w:t>
      </w:r>
      <w:r>
        <w:rPr>
          <w:rFonts w:ascii="Times New Roman" w:hAnsi="Times New Roman"/>
          <w:color w:val="000000"/>
          <w:sz w:val="20"/>
          <w:szCs w:val="20"/>
          <w:lang w:eastAsia="pl-PL"/>
        </w:rPr>
        <w:t xml:space="preserve"> </w:t>
      </w:r>
      <w:r w:rsidRPr="00B97CD4">
        <w:rPr>
          <w:rFonts w:ascii="Times New Roman" w:hAnsi="Times New Roman"/>
          <w:color w:val="000000"/>
          <w:sz w:val="20"/>
          <w:szCs w:val="20"/>
          <w:lang w:eastAsia="pl-PL"/>
        </w:rPr>
        <w:t xml:space="preserve">formalnej lub poprzez uczenie się nieformalne, zgodnych z ustalonymi dla danej kwalifikacji wymaganiami, których osiągnięcie zostało sprawdzone </w:t>
      </w:r>
      <w:r>
        <w:rPr>
          <w:rFonts w:ascii="Times New Roman" w:hAnsi="Times New Roman"/>
          <w:color w:val="000000"/>
          <w:sz w:val="20"/>
          <w:szCs w:val="20"/>
          <w:lang w:eastAsia="pl-PL"/>
        </w:rPr>
        <w:br/>
      </w:r>
      <w:r w:rsidRPr="00B97CD4">
        <w:rPr>
          <w:rFonts w:ascii="Times New Roman" w:hAnsi="Times New Roman"/>
          <w:color w:val="000000"/>
          <w:sz w:val="20"/>
          <w:szCs w:val="20"/>
          <w:lang w:eastAsia="pl-PL"/>
        </w:rPr>
        <w:t xml:space="preserve">w walidacji oraz formalnie potwierdzone przez instytucję uprawnioną do certyfikowania. </w:t>
      </w:r>
    </w:p>
    <w:p w:rsidR="00D20309" w:rsidRPr="00B97CD4" w:rsidRDefault="00D20309" w:rsidP="00D20309">
      <w:pPr>
        <w:autoSpaceDE w:val="0"/>
        <w:autoSpaceDN w:val="0"/>
        <w:adjustRightInd w:val="0"/>
        <w:spacing w:after="0" w:line="240" w:lineRule="auto"/>
        <w:jc w:val="both"/>
        <w:rPr>
          <w:rFonts w:ascii="Times New Roman" w:hAnsi="Times New Roman"/>
          <w:color w:val="000000"/>
          <w:sz w:val="20"/>
          <w:szCs w:val="20"/>
          <w:lang w:eastAsia="pl-PL"/>
        </w:rPr>
      </w:pPr>
      <w:r w:rsidRPr="00B97CD4">
        <w:rPr>
          <w:rFonts w:ascii="Times New Roman" w:hAnsi="Times New Roman"/>
          <w:b/>
          <w:bCs/>
          <w:color w:val="000000"/>
          <w:sz w:val="20"/>
          <w:szCs w:val="20"/>
          <w:lang w:eastAsia="pl-PL"/>
        </w:rPr>
        <w:t xml:space="preserve">Zgodność z ustalonymi wymaganiami </w:t>
      </w:r>
      <w:r w:rsidRPr="00B97CD4">
        <w:rPr>
          <w:rFonts w:ascii="Times New Roman" w:hAnsi="Times New Roman"/>
          <w:color w:val="000000"/>
          <w:sz w:val="20"/>
          <w:szCs w:val="20"/>
          <w:lang w:eastAsia="pl-PL"/>
        </w:rPr>
        <w:t xml:space="preserve">oznacza, że wymagania dotyczące efektów uczenia się (wiedzy, umiejętności i kompetencji społecznych), składających się na daną kwalifikację opisane są w języku efektów uczenia się. Ponadto, dla kwalifikacji powinny być również określone wymagania dotyczące walidacji, a proces nadawania kwalifikacji (walidacji i certyfikowania) powinien być objęty zasadami zapewniania jakości. </w:t>
      </w:r>
    </w:p>
    <w:p w:rsidR="00D20309" w:rsidRPr="00B97CD4" w:rsidRDefault="00D20309" w:rsidP="00D20309">
      <w:pPr>
        <w:pStyle w:val="Default"/>
        <w:jc w:val="both"/>
        <w:rPr>
          <w:rFonts w:ascii="Times New Roman" w:hAnsi="Times New Roman" w:cs="Times New Roman"/>
          <w:sz w:val="20"/>
          <w:szCs w:val="20"/>
          <w:lang w:eastAsia="pl-PL"/>
        </w:rPr>
      </w:pPr>
      <w:r w:rsidRPr="00B97CD4">
        <w:rPr>
          <w:rFonts w:ascii="Times New Roman" w:hAnsi="Times New Roman" w:cs="Times New Roman"/>
          <w:sz w:val="20"/>
          <w:szCs w:val="20"/>
          <w:lang w:eastAsia="pl-PL"/>
        </w:rPr>
        <w:t xml:space="preserve">Opisanie kwalifikacji za pomocą </w:t>
      </w:r>
      <w:r w:rsidRPr="00B97CD4">
        <w:rPr>
          <w:rFonts w:ascii="Times New Roman" w:hAnsi="Times New Roman" w:cs="Times New Roman"/>
          <w:b/>
          <w:bCs/>
          <w:sz w:val="20"/>
          <w:szCs w:val="20"/>
          <w:lang w:eastAsia="pl-PL"/>
        </w:rPr>
        <w:t xml:space="preserve">efektów uczenia się </w:t>
      </w:r>
      <w:r w:rsidRPr="00B97CD4">
        <w:rPr>
          <w:rFonts w:ascii="Times New Roman" w:hAnsi="Times New Roman" w:cs="Times New Roman"/>
          <w:sz w:val="20"/>
          <w:szCs w:val="20"/>
          <w:lang w:eastAsia="pl-PL"/>
        </w:rPr>
        <w:t xml:space="preserve">jest ważne z kilku powodów. Po pierwsze, pozwala </w:t>
      </w:r>
      <w:r>
        <w:rPr>
          <w:rFonts w:ascii="Times New Roman" w:hAnsi="Times New Roman" w:cs="Times New Roman"/>
          <w:sz w:val="20"/>
          <w:szCs w:val="20"/>
          <w:lang w:eastAsia="pl-PL"/>
        </w:rPr>
        <w:br/>
      </w:r>
      <w:r w:rsidRPr="00B97CD4">
        <w:rPr>
          <w:rFonts w:ascii="Times New Roman" w:hAnsi="Times New Roman" w:cs="Times New Roman"/>
          <w:sz w:val="20"/>
          <w:szCs w:val="20"/>
          <w:lang w:eastAsia="pl-PL"/>
        </w:rPr>
        <w:t xml:space="preserve">w przejrzysty sposób przedstawić wiedzę, umiejętności i kompetencje społeczne osób posiadających kwalifikację. Stanowi więc cenne źródło informacji dla osób planujących swoją ścieżkę rozwoju osobistego </w:t>
      </w:r>
      <w:r>
        <w:rPr>
          <w:rFonts w:ascii="Times New Roman" w:hAnsi="Times New Roman" w:cs="Times New Roman"/>
          <w:sz w:val="20"/>
          <w:szCs w:val="20"/>
          <w:lang w:eastAsia="pl-PL"/>
        </w:rPr>
        <w:br/>
      </w:r>
      <w:r w:rsidRPr="00B97CD4">
        <w:rPr>
          <w:rFonts w:ascii="Times New Roman" w:hAnsi="Times New Roman" w:cs="Times New Roman"/>
          <w:sz w:val="20"/>
          <w:szCs w:val="20"/>
          <w:lang w:eastAsia="pl-PL"/>
        </w:rPr>
        <w:t xml:space="preserve">i zawodowego oraz dla pracodawców. Po drugie, podejście oparte na efektach uczenia się w centrum uwagi </w:t>
      </w:r>
      <w:r>
        <w:rPr>
          <w:rFonts w:ascii="Times New Roman" w:hAnsi="Times New Roman" w:cs="Times New Roman"/>
          <w:sz w:val="20"/>
          <w:szCs w:val="20"/>
          <w:lang w:eastAsia="pl-PL"/>
        </w:rPr>
        <w:br/>
      </w:r>
      <w:r w:rsidRPr="00B97CD4">
        <w:rPr>
          <w:rFonts w:ascii="Times New Roman" w:hAnsi="Times New Roman" w:cs="Times New Roman"/>
          <w:sz w:val="20"/>
          <w:szCs w:val="20"/>
          <w:lang w:eastAsia="pl-PL"/>
        </w:rPr>
        <w:t>stawia osiągnięcia osób uczących się. Dzięki temu każda osoba – niezależnie od miejsca uczenia się i czasu</w:t>
      </w:r>
      <w:r>
        <w:rPr>
          <w:rFonts w:ascii="Times New Roman" w:hAnsi="Times New Roman" w:cs="Times New Roman"/>
          <w:sz w:val="20"/>
          <w:szCs w:val="20"/>
          <w:lang w:eastAsia="pl-PL"/>
        </w:rPr>
        <w:t xml:space="preserve"> </w:t>
      </w:r>
      <w:r w:rsidRPr="00B97CD4">
        <w:rPr>
          <w:rFonts w:ascii="Times New Roman" w:hAnsi="Times New Roman" w:cs="Times New Roman"/>
          <w:sz w:val="20"/>
          <w:szCs w:val="20"/>
          <w:lang w:eastAsia="pl-PL"/>
        </w:rPr>
        <w:t>poświęconego na uczenie się – może formalnie potwierdzić swoją wiedzę, umiejętności i kompetencje społeczne oraz przygotowanie do podejmowania określonych zadań. Po trzecie, rozwiązanie to umożliwia odniesienie kwalifikacji do jednego z ośmiu poziomów Polskiej Ramy Kwalifikacji</w:t>
      </w:r>
      <w:r w:rsidRPr="00B97CD4">
        <w:rPr>
          <w:rFonts w:ascii="Times New Roman" w:hAnsi="Times New Roman" w:cs="Times New Roman"/>
          <w:sz w:val="13"/>
          <w:szCs w:val="13"/>
          <w:lang w:eastAsia="pl-PL"/>
        </w:rPr>
        <w:t>1</w:t>
      </w:r>
      <w:r w:rsidRPr="00B97CD4">
        <w:rPr>
          <w:rFonts w:ascii="Times New Roman" w:hAnsi="Times New Roman" w:cs="Times New Roman"/>
          <w:sz w:val="20"/>
          <w:szCs w:val="20"/>
          <w:lang w:eastAsia="pl-PL"/>
        </w:rPr>
        <w:t xml:space="preserve">, a za jej pośrednictwem do Europejskiej Ramy Kwalifikacji. Ułatwi w ten sposób porównywanie ze sobą kwalifikacji funkcjonujących na krajowym </w:t>
      </w:r>
      <w:r>
        <w:rPr>
          <w:rFonts w:ascii="Times New Roman" w:hAnsi="Times New Roman" w:cs="Times New Roman"/>
          <w:sz w:val="20"/>
          <w:szCs w:val="20"/>
          <w:lang w:eastAsia="pl-PL"/>
        </w:rPr>
        <w:br/>
      </w:r>
      <w:r w:rsidRPr="00B97CD4">
        <w:rPr>
          <w:rFonts w:ascii="Times New Roman" w:hAnsi="Times New Roman" w:cs="Times New Roman"/>
          <w:sz w:val="20"/>
          <w:szCs w:val="20"/>
          <w:lang w:eastAsia="pl-PL"/>
        </w:rPr>
        <w:t>i międzynarodowym rynku pracy.</w:t>
      </w:r>
      <w:r>
        <w:rPr>
          <w:rFonts w:ascii="Times New Roman" w:hAnsi="Times New Roman" w:cs="Times New Roman"/>
          <w:sz w:val="20"/>
          <w:szCs w:val="20"/>
          <w:lang w:eastAsia="pl-PL"/>
        </w:rPr>
        <w:t xml:space="preserve"> </w:t>
      </w:r>
    </w:p>
    <w:p w:rsidR="00D20309" w:rsidRPr="00E2276B" w:rsidRDefault="00D20309" w:rsidP="00D20309">
      <w:pPr>
        <w:suppressAutoHyphens/>
        <w:spacing w:after="0"/>
        <w:jc w:val="both"/>
        <w:rPr>
          <w:rFonts w:ascii="Times New Roman" w:hAnsi="Times New Roman"/>
          <w:color w:val="000000"/>
          <w:sz w:val="20"/>
          <w:szCs w:val="20"/>
          <w:lang w:eastAsia="pl-PL"/>
        </w:rPr>
      </w:pPr>
      <w:r w:rsidRPr="00B97CD4">
        <w:rPr>
          <w:rFonts w:ascii="Times New Roman" w:hAnsi="Times New Roman"/>
          <w:b/>
          <w:bCs/>
          <w:color w:val="000000"/>
          <w:sz w:val="20"/>
          <w:szCs w:val="20"/>
          <w:lang w:eastAsia="pl-PL"/>
        </w:rPr>
        <w:t xml:space="preserve">Efekty uczenia </w:t>
      </w:r>
      <w:r w:rsidRPr="00B97CD4">
        <w:rPr>
          <w:rFonts w:ascii="Times New Roman" w:hAnsi="Times New Roman"/>
          <w:color w:val="000000"/>
          <w:sz w:val="20"/>
          <w:szCs w:val="20"/>
          <w:lang w:eastAsia="pl-PL"/>
        </w:rPr>
        <w:t>się dla danej kwalifikacji powinny zostać opisane w sposób zrozumiały dla osób rozpoczynających naukę, powinny być konkretne i jednoznaczne oraz możliwe do osiągnięcia. Ponadto muszą być mierzalne i możliwe do zaobserwowania oraz do zweryfikowania. Podczas formułowania wyrażeń opisujących efekty uczenia się pomocne jest korzystanie z czasowników opisujących czynności, działania, które potrafi wykonać osoba posiadająca daną kwalifikację.</w:t>
      </w:r>
    </w:p>
    <w:p w:rsidR="004959D7" w:rsidRDefault="004959D7" w:rsidP="00D20309">
      <w:pPr>
        <w:suppressAutoHyphens/>
        <w:jc w:val="both"/>
        <w:rPr>
          <w:rFonts w:ascii="Times New Roman" w:hAnsi="Times New Roman"/>
          <w:b/>
          <w:bCs/>
          <w:sz w:val="20"/>
          <w:szCs w:val="20"/>
        </w:rPr>
      </w:pPr>
    </w:p>
    <w:p w:rsidR="00D20309" w:rsidRDefault="00D20309" w:rsidP="00D20309">
      <w:pPr>
        <w:suppressAutoHyphens/>
        <w:jc w:val="both"/>
        <w:rPr>
          <w:rFonts w:ascii="Times New Roman" w:hAnsi="Times New Roman"/>
          <w:b/>
          <w:bCs/>
          <w:sz w:val="20"/>
          <w:szCs w:val="20"/>
        </w:rPr>
      </w:pPr>
      <w:r w:rsidRPr="00E96BB6">
        <w:rPr>
          <w:rFonts w:ascii="Times New Roman" w:hAnsi="Times New Roman"/>
          <w:b/>
          <w:bCs/>
          <w:sz w:val="20"/>
          <w:szCs w:val="20"/>
        </w:rPr>
        <w:t>Przykłady efektów uczenia się: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3179"/>
        <w:gridCol w:w="3218"/>
      </w:tblGrid>
      <w:tr w:rsidR="00D20309" w:rsidRPr="00B6569C" w:rsidTr="00D20309">
        <w:tc>
          <w:tcPr>
            <w:tcW w:w="3085" w:type="dxa"/>
            <w:shd w:val="clear" w:color="auto" w:fill="D9D9D9"/>
          </w:tcPr>
          <w:p w:rsidR="00D20309" w:rsidRPr="00B6569C" w:rsidRDefault="00D20309" w:rsidP="00D20309">
            <w:pPr>
              <w:pStyle w:val="Default"/>
              <w:jc w:val="both"/>
              <w:rPr>
                <w:sz w:val="20"/>
                <w:szCs w:val="20"/>
              </w:rPr>
            </w:pPr>
            <w:r w:rsidRPr="00B6569C">
              <w:rPr>
                <w:b/>
                <w:bCs/>
                <w:sz w:val="20"/>
                <w:szCs w:val="20"/>
              </w:rPr>
              <w:t xml:space="preserve">Kwalifikacja </w:t>
            </w:r>
          </w:p>
          <w:p w:rsidR="00D20309" w:rsidRPr="00B6569C" w:rsidRDefault="00D20309" w:rsidP="00D20309">
            <w:pPr>
              <w:suppressAutoHyphens/>
              <w:spacing w:after="0" w:line="240" w:lineRule="auto"/>
              <w:jc w:val="both"/>
              <w:rPr>
                <w:rFonts w:ascii="Times New Roman" w:hAnsi="Times New Roman"/>
                <w:b/>
                <w:bCs/>
              </w:rPr>
            </w:pPr>
          </w:p>
        </w:tc>
        <w:tc>
          <w:tcPr>
            <w:tcW w:w="3402" w:type="dxa"/>
            <w:shd w:val="clear" w:color="auto" w:fill="D9D9D9"/>
          </w:tcPr>
          <w:p w:rsidR="00D20309" w:rsidRPr="00B6569C" w:rsidRDefault="00D20309" w:rsidP="00D20309">
            <w:pPr>
              <w:pStyle w:val="Default"/>
              <w:rPr>
                <w:sz w:val="20"/>
                <w:szCs w:val="20"/>
              </w:rPr>
            </w:pPr>
            <w:r w:rsidRPr="00B6569C">
              <w:rPr>
                <w:b/>
                <w:bCs/>
                <w:sz w:val="20"/>
                <w:szCs w:val="20"/>
              </w:rPr>
              <w:t xml:space="preserve">Źródło informacji nt. kwalifikacji </w:t>
            </w:r>
            <w:r w:rsidRPr="00B6569C">
              <w:rPr>
                <w:b/>
                <w:bCs/>
                <w:sz w:val="20"/>
                <w:szCs w:val="20"/>
              </w:rPr>
              <w:br/>
              <w:t xml:space="preserve">i efektów uczenia się </w:t>
            </w:r>
          </w:p>
          <w:p w:rsidR="00D20309" w:rsidRPr="00B6569C" w:rsidRDefault="00D20309" w:rsidP="00D20309">
            <w:pPr>
              <w:suppressAutoHyphens/>
              <w:spacing w:after="0" w:line="240" w:lineRule="auto"/>
              <w:jc w:val="both"/>
              <w:rPr>
                <w:rFonts w:ascii="Times New Roman" w:hAnsi="Times New Roman"/>
                <w:b/>
                <w:bCs/>
              </w:rPr>
            </w:pPr>
          </w:p>
        </w:tc>
        <w:tc>
          <w:tcPr>
            <w:tcW w:w="3434" w:type="dxa"/>
            <w:shd w:val="clear" w:color="auto" w:fill="D9D9D9"/>
          </w:tcPr>
          <w:p w:rsidR="00D20309" w:rsidRPr="00B6569C" w:rsidRDefault="00D20309" w:rsidP="00D20309">
            <w:pPr>
              <w:pStyle w:val="Default"/>
              <w:jc w:val="both"/>
              <w:rPr>
                <w:sz w:val="20"/>
                <w:szCs w:val="20"/>
              </w:rPr>
            </w:pPr>
            <w:r w:rsidRPr="00B6569C">
              <w:rPr>
                <w:b/>
                <w:bCs/>
                <w:sz w:val="20"/>
                <w:szCs w:val="20"/>
              </w:rPr>
              <w:t xml:space="preserve">Wybrane efekty uczenia się dla danej kwalifikacji </w:t>
            </w:r>
          </w:p>
          <w:p w:rsidR="00D20309" w:rsidRPr="00B6569C" w:rsidRDefault="00D20309" w:rsidP="00D20309">
            <w:pPr>
              <w:suppressAutoHyphens/>
              <w:spacing w:after="0" w:line="240" w:lineRule="auto"/>
              <w:jc w:val="both"/>
              <w:rPr>
                <w:rFonts w:ascii="Times New Roman" w:hAnsi="Times New Roman"/>
                <w:b/>
                <w:bCs/>
              </w:rPr>
            </w:pPr>
            <w:r w:rsidRPr="00B6569C">
              <w:rPr>
                <w:b/>
                <w:bCs/>
                <w:i/>
                <w:iCs/>
              </w:rPr>
              <w:t xml:space="preserve">Osoba ucząca się: </w:t>
            </w:r>
          </w:p>
        </w:tc>
      </w:tr>
      <w:tr w:rsidR="00D20309" w:rsidRPr="00B6569C" w:rsidTr="00D20309">
        <w:trPr>
          <w:trHeight w:val="1672"/>
        </w:trPr>
        <w:tc>
          <w:tcPr>
            <w:tcW w:w="3085" w:type="dxa"/>
            <w:shd w:val="clear" w:color="auto" w:fill="auto"/>
          </w:tcPr>
          <w:p w:rsidR="00D20309" w:rsidRPr="00B6569C" w:rsidRDefault="00D20309" w:rsidP="00D20309">
            <w:pPr>
              <w:suppressAutoHyphens/>
              <w:spacing w:after="0" w:line="240" w:lineRule="auto"/>
              <w:jc w:val="both"/>
              <w:rPr>
                <w:rFonts w:ascii="Times New Roman" w:hAnsi="Times New Roman"/>
                <w:b/>
                <w:bCs/>
              </w:rPr>
            </w:pPr>
            <w:r w:rsidRPr="00B6569C">
              <w:rPr>
                <w:rFonts w:ascii="Times New Roman" w:hAnsi="Times New Roman"/>
                <w:color w:val="000000"/>
                <w:sz w:val="18"/>
                <w:szCs w:val="18"/>
              </w:rPr>
              <w:t>Lekarz weterynarii</w:t>
            </w:r>
          </w:p>
        </w:tc>
        <w:tc>
          <w:tcPr>
            <w:tcW w:w="3402" w:type="dxa"/>
            <w:shd w:val="clear" w:color="auto" w:fill="auto"/>
          </w:tcPr>
          <w:p w:rsidR="00D20309" w:rsidRPr="00B6569C" w:rsidRDefault="00D20309" w:rsidP="00D20309">
            <w:pPr>
              <w:suppressAutoHyphens/>
              <w:spacing w:after="0" w:line="240" w:lineRule="auto"/>
              <w:rPr>
                <w:rFonts w:ascii="Times New Roman" w:hAnsi="Times New Roman"/>
                <w:b/>
                <w:bCs/>
              </w:rPr>
            </w:pPr>
            <w:r w:rsidRPr="00B6569C">
              <w:rPr>
                <w:rFonts w:ascii="Times New Roman" w:hAnsi="Times New Roman"/>
                <w:color w:val="000000"/>
                <w:sz w:val="18"/>
                <w:szCs w:val="18"/>
              </w:rPr>
              <w:t>Program kształcenia na studiach jednolitych magisterskich na kierunku Weterynaria</w:t>
            </w:r>
          </w:p>
        </w:tc>
        <w:tc>
          <w:tcPr>
            <w:tcW w:w="3434" w:type="dxa"/>
            <w:shd w:val="clear" w:color="auto" w:fill="auto"/>
          </w:tcPr>
          <w:p w:rsidR="00D20309" w:rsidRPr="00B6569C" w:rsidRDefault="00D20309" w:rsidP="00D20309">
            <w:pPr>
              <w:autoSpaceDE w:val="0"/>
              <w:autoSpaceDN w:val="0"/>
              <w:adjustRightInd w:val="0"/>
              <w:spacing w:after="0" w:line="240" w:lineRule="auto"/>
              <w:rPr>
                <w:rFonts w:ascii="Times New Roman" w:hAnsi="Times New Roman"/>
                <w:color w:val="000000"/>
                <w:sz w:val="18"/>
                <w:szCs w:val="18"/>
              </w:rPr>
            </w:pPr>
            <w:r w:rsidRPr="00B6569C">
              <w:rPr>
                <w:rFonts w:ascii="Times New Roman" w:hAnsi="Times New Roman"/>
                <w:color w:val="000000"/>
                <w:sz w:val="18"/>
                <w:szCs w:val="18"/>
              </w:rPr>
              <w:t xml:space="preserve">- opisuje zasady żywienia zwierząt, układa i analizuje dawki pokarmowe </w:t>
            </w:r>
          </w:p>
          <w:p w:rsidR="00D20309" w:rsidRPr="00B6569C" w:rsidRDefault="00D20309" w:rsidP="00D20309">
            <w:pPr>
              <w:autoSpaceDE w:val="0"/>
              <w:autoSpaceDN w:val="0"/>
              <w:adjustRightInd w:val="0"/>
              <w:spacing w:after="0" w:line="240" w:lineRule="auto"/>
              <w:rPr>
                <w:rFonts w:ascii="Times New Roman" w:hAnsi="Times New Roman"/>
                <w:color w:val="000000"/>
                <w:sz w:val="18"/>
                <w:szCs w:val="18"/>
              </w:rPr>
            </w:pPr>
            <w:r w:rsidRPr="00B6569C">
              <w:rPr>
                <w:rFonts w:ascii="Times New Roman" w:hAnsi="Times New Roman"/>
                <w:color w:val="000000"/>
                <w:sz w:val="18"/>
                <w:szCs w:val="18"/>
              </w:rPr>
              <w:t xml:space="preserve">- opisuje i wyjaśnia procesy metaboliczne na poziomie molekularnym, komórkowym </w:t>
            </w:r>
          </w:p>
          <w:p w:rsidR="00D20309" w:rsidRPr="00B6569C" w:rsidRDefault="00D20309" w:rsidP="00D20309">
            <w:pPr>
              <w:autoSpaceDE w:val="0"/>
              <w:autoSpaceDN w:val="0"/>
              <w:adjustRightInd w:val="0"/>
              <w:spacing w:after="0" w:line="240" w:lineRule="auto"/>
              <w:rPr>
                <w:rFonts w:ascii="Times New Roman" w:hAnsi="Times New Roman"/>
                <w:color w:val="000000"/>
                <w:sz w:val="18"/>
                <w:szCs w:val="18"/>
              </w:rPr>
            </w:pPr>
            <w:r w:rsidRPr="00B6569C">
              <w:rPr>
                <w:rFonts w:ascii="Times New Roman" w:hAnsi="Times New Roman"/>
                <w:color w:val="000000"/>
                <w:sz w:val="18"/>
                <w:szCs w:val="18"/>
              </w:rPr>
              <w:t xml:space="preserve">-  wykonuje badania przed - i poubojowe oraz ocenia jakość produktów pochodzenia zwierzęcego </w:t>
            </w:r>
          </w:p>
          <w:p w:rsidR="00D20309" w:rsidRPr="00B6569C" w:rsidRDefault="00D20309" w:rsidP="00D20309">
            <w:pPr>
              <w:autoSpaceDE w:val="0"/>
              <w:autoSpaceDN w:val="0"/>
              <w:adjustRightInd w:val="0"/>
              <w:spacing w:after="0" w:line="240" w:lineRule="auto"/>
              <w:rPr>
                <w:rFonts w:ascii="Times New Roman" w:hAnsi="Times New Roman"/>
                <w:color w:val="000000"/>
                <w:sz w:val="18"/>
                <w:szCs w:val="18"/>
              </w:rPr>
            </w:pPr>
          </w:p>
        </w:tc>
      </w:tr>
      <w:tr w:rsidR="00D20309" w:rsidRPr="00B6569C" w:rsidTr="00D20309">
        <w:tc>
          <w:tcPr>
            <w:tcW w:w="3085" w:type="dxa"/>
            <w:shd w:val="clear" w:color="auto" w:fill="auto"/>
          </w:tcPr>
          <w:p w:rsidR="00D20309" w:rsidRPr="00B6569C" w:rsidRDefault="00D20309" w:rsidP="00D20309">
            <w:pPr>
              <w:suppressAutoHyphens/>
              <w:spacing w:after="0" w:line="240" w:lineRule="auto"/>
              <w:jc w:val="both"/>
              <w:rPr>
                <w:rFonts w:ascii="Times New Roman" w:hAnsi="Times New Roman"/>
                <w:b/>
                <w:bCs/>
              </w:rPr>
            </w:pPr>
            <w:r w:rsidRPr="00B6569C">
              <w:rPr>
                <w:rFonts w:ascii="Times New Roman" w:hAnsi="Times New Roman"/>
                <w:color w:val="000000"/>
                <w:sz w:val="18"/>
                <w:szCs w:val="18"/>
              </w:rPr>
              <w:t>Magister farmacji</w:t>
            </w:r>
          </w:p>
        </w:tc>
        <w:tc>
          <w:tcPr>
            <w:tcW w:w="3402" w:type="dxa"/>
            <w:shd w:val="clear" w:color="auto" w:fill="auto"/>
          </w:tcPr>
          <w:p w:rsidR="00D20309" w:rsidRPr="00B6569C" w:rsidRDefault="00D20309" w:rsidP="00D20309">
            <w:pPr>
              <w:suppressAutoHyphens/>
              <w:spacing w:after="0" w:line="240" w:lineRule="auto"/>
              <w:rPr>
                <w:rFonts w:ascii="Times New Roman" w:hAnsi="Times New Roman"/>
                <w:b/>
                <w:bCs/>
              </w:rPr>
            </w:pPr>
            <w:r w:rsidRPr="00B6569C">
              <w:rPr>
                <w:rFonts w:ascii="Times New Roman" w:hAnsi="Times New Roman"/>
                <w:color w:val="000000"/>
                <w:sz w:val="18"/>
                <w:szCs w:val="18"/>
              </w:rPr>
              <w:t>Program kształcenia na studiach jednolitych magisterskich na kierunku Farmacja</w:t>
            </w:r>
          </w:p>
        </w:tc>
        <w:tc>
          <w:tcPr>
            <w:tcW w:w="3434" w:type="dxa"/>
            <w:shd w:val="clear" w:color="auto" w:fill="auto"/>
          </w:tcPr>
          <w:p w:rsidR="00D20309" w:rsidRPr="00B6569C" w:rsidRDefault="00D20309" w:rsidP="00D20309">
            <w:pPr>
              <w:autoSpaceDE w:val="0"/>
              <w:autoSpaceDN w:val="0"/>
              <w:adjustRightInd w:val="0"/>
              <w:spacing w:after="0" w:line="240" w:lineRule="auto"/>
              <w:rPr>
                <w:rFonts w:ascii="Times New Roman" w:hAnsi="Times New Roman"/>
                <w:color w:val="000000"/>
                <w:sz w:val="18"/>
                <w:szCs w:val="18"/>
              </w:rPr>
            </w:pPr>
            <w:r w:rsidRPr="00B6569C">
              <w:rPr>
                <w:rFonts w:ascii="Times New Roman" w:hAnsi="Times New Roman"/>
                <w:color w:val="000000"/>
                <w:sz w:val="18"/>
                <w:szCs w:val="18"/>
              </w:rPr>
              <w:t xml:space="preserve">-  opisuje wpływ środków dezynfekujących i antyseptycznych na drobnoustroje </w:t>
            </w:r>
          </w:p>
          <w:p w:rsidR="00D20309" w:rsidRPr="00B6569C" w:rsidRDefault="00D20309" w:rsidP="00D20309">
            <w:pPr>
              <w:autoSpaceDE w:val="0"/>
              <w:autoSpaceDN w:val="0"/>
              <w:adjustRightInd w:val="0"/>
              <w:spacing w:after="0" w:line="240" w:lineRule="auto"/>
              <w:rPr>
                <w:rFonts w:ascii="Times New Roman" w:hAnsi="Times New Roman"/>
                <w:color w:val="000000"/>
                <w:sz w:val="18"/>
                <w:szCs w:val="18"/>
              </w:rPr>
            </w:pPr>
            <w:r w:rsidRPr="00B6569C">
              <w:rPr>
                <w:rFonts w:ascii="Times New Roman" w:hAnsi="Times New Roman"/>
                <w:color w:val="000000"/>
                <w:sz w:val="18"/>
                <w:szCs w:val="18"/>
              </w:rPr>
              <w:t xml:space="preserve">- wykorzystuje techniki biologii molekularnej w diagnostyce mikrobiologicznej </w:t>
            </w:r>
          </w:p>
          <w:p w:rsidR="00D20309" w:rsidRPr="00B6569C" w:rsidRDefault="00D20309" w:rsidP="00D20309">
            <w:pPr>
              <w:autoSpaceDE w:val="0"/>
              <w:autoSpaceDN w:val="0"/>
              <w:adjustRightInd w:val="0"/>
              <w:spacing w:after="0" w:line="240" w:lineRule="auto"/>
              <w:rPr>
                <w:rFonts w:ascii="Times New Roman" w:hAnsi="Times New Roman"/>
                <w:color w:val="000000"/>
                <w:sz w:val="18"/>
                <w:szCs w:val="18"/>
              </w:rPr>
            </w:pPr>
          </w:p>
        </w:tc>
      </w:tr>
      <w:tr w:rsidR="00D20309" w:rsidRPr="00B6569C" w:rsidTr="00D20309">
        <w:trPr>
          <w:trHeight w:val="912"/>
        </w:trPr>
        <w:tc>
          <w:tcPr>
            <w:tcW w:w="3085" w:type="dxa"/>
            <w:shd w:val="clear" w:color="auto" w:fill="auto"/>
          </w:tcPr>
          <w:p w:rsidR="00D20309" w:rsidRPr="00B6569C" w:rsidRDefault="00D20309" w:rsidP="00D20309">
            <w:pPr>
              <w:suppressAutoHyphens/>
              <w:spacing w:after="0" w:line="240" w:lineRule="auto"/>
              <w:rPr>
                <w:rFonts w:ascii="Times New Roman" w:hAnsi="Times New Roman"/>
                <w:b/>
                <w:bCs/>
              </w:rPr>
            </w:pPr>
            <w:r w:rsidRPr="00B6569C">
              <w:rPr>
                <w:rFonts w:ascii="Times New Roman" w:hAnsi="Times New Roman"/>
                <w:color w:val="000000"/>
                <w:sz w:val="18"/>
                <w:szCs w:val="18"/>
              </w:rPr>
              <w:t>Świadectwo ukończenia szkoły podstawowej</w:t>
            </w:r>
          </w:p>
        </w:tc>
        <w:tc>
          <w:tcPr>
            <w:tcW w:w="3402" w:type="dxa"/>
            <w:shd w:val="clear" w:color="auto" w:fill="auto"/>
          </w:tcPr>
          <w:p w:rsidR="00D20309" w:rsidRPr="00B6569C" w:rsidRDefault="00D20309" w:rsidP="00D20309">
            <w:pPr>
              <w:suppressAutoHyphens/>
              <w:spacing w:after="0" w:line="240" w:lineRule="auto"/>
              <w:rPr>
                <w:rFonts w:ascii="Times New Roman" w:hAnsi="Times New Roman"/>
                <w:b/>
                <w:bCs/>
              </w:rPr>
            </w:pPr>
            <w:r w:rsidRPr="00B6569C">
              <w:rPr>
                <w:rFonts w:ascii="Times New Roman" w:hAnsi="Times New Roman"/>
                <w:color w:val="000000"/>
                <w:sz w:val="18"/>
                <w:szCs w:val="18"/>
              </w:rPr>
              <w:t>Podstawa programowa edukacji wczesnoszkolnej w zakresie matematyki (klasy I-III)</w:t>
            </w:r>
          </w:p>
        </w:tc>
        <w:tc>
          <w:tcPr>
            <w:tcW w:w="3434" w:type="dxa"/>
            <w:shd w:val="clear" w:color="auto" w:fill="auto"/>
          </w:tcPr>
          <w:p w:rsidR="00D20309" w:rsidRPr="00B6569C" w:rsidRDefault="00D20309" w:rsidP="00D20309">
            <w:pPr>
              <w:autoSpaceDE w:val="0"/>
              <w:autoSpaceDN w:val="0"/>
              <w:adjustRightInd w:val="0"/>
              <w:spacing w:after="0" w:line="240" w:lineRule="auto"/>
              <w:rPr>
                <w:rFonts w:ascii="Times New Roman" w:hAnsi="Times New Roman"/>
                <w:color w:val="000000"/>
                <w:sz w:val="18"/>
                <w:szCs w:val="18"/>
              </w:rPr>
            </w:pPr>
            <w:r w:rsidRPr="00B6569C">
              <w:rPr>
                <w:rFonts w:ascii="Times New Roman" w:hAnsi="Times New Roman"/>
                <w:color w:val="000000"/>
                <w:sz w:val="18"/>
                <w:szCs w:val="18"/>
              </w:rPr>
              <w:t xml:space="preserve">-  liczy w przód i w tył od danej liczby po 1 </w:t>
            </w:r>
            <w:r w:rsidRPr="00B6569C">
              <w:rPr>
                <w:rFonts w:ascii="Times New Roman" w:hAnsi="Times New Roman"/>
                <w:color w:val="000000"/>
                <w:sz w:val="18"/>
                <w:szCs w:val="18"/>
              </w:rPr>
              <w:br/>
              <w:t xml:space="preserve">- waży przedmioty używając kilogram, dekagram, gram </w:t>
            </w:r>
          </w:p>
          <w:p w:rsidR="00D20309" w:rsidRPr="00B6569C" w:rsidRDefault="00D20309" w:rsidP="00D20309">
            <w:pPr>
              <w:autoSpaceDE w:val="0"/>
              <w:autoSpaceDN w:val="0"/>
              <w:adjustRightInd w:val="0"/>
              <w:spacing w:after="0" w:line="240" w:lineRule="auto"/>
              <w:rPr>
                <w:rFonts w:ascii="Times New Roman" w:hAnsi="Times New Roman"/>
                <w:color w:val="000000"/>
                <w:sz w:val="18"/>
                <w:szCs w:val="18"/>
              </w:rPr>
            </w:pPr>
          </w:p>
        </w:tc>
      </w:tr>
      <w:tr w:rsidR="00D20309" w:rsidRPr="00B6569C" w:rsidTr="00D20309">
        <w:tc>
          <w:tcPr>
            <w:tcW w:w="3085" w:type="dxa"/>
            <w:shd w:val="clear" w:color="auto" w:fill="auto"/>
          </w:tcPr>
          <w:p w:rsidR="00D20309" w:rsidRPr="00B6569C" w:rsidRDefault="00D20309" w:rsidP="00D20309">
            <w:pPr>
              <w:suppressAutoHyphens/>
              <w:spacing w:after="0" w:line="240" w:lineRule="auto"/>
              <w:jc w:val="both"/>
              <w:rPr>
                <w:rFonts w:ascii="Times New Roman" w:hAnsi="Times New Roman"/>
                <w:b/>
                <w:bCs/>
              </w:rPr>
            </w:pPr>
            <w:r w:rsidRPr="00B6569C">
              <w:rPr>
                <w:rFonts w:ascii="Times New Roman" w:hAnsi="Times New Roman"/>
                <w:color w:val="000000"/>
                <w:sz w:val="18"/>
                <w:szCs w:val="18"/>
              </w:rPr>
              <w:t>Świadectwo dojrzałości (matura)</w:t>
            </w:r>
          </w:p>
          <w:p w:rsidR="00D20309" w:rsidRPr="00B6569C" w:rsidRDefault="00D20309" w:rsidP="00D20309">
            <w:pPr>
              <w:suppressAutoHyphens/>
              <w:spacing w:after="0" w:line="240" w:lineRule="auto"/>
              <w:jc w:val="both"/>
              <w:rPr>
                <w:rFonts w:ascii="Times New Roman" w:hAnsi="Times New Roman"/>
                <w:b/>
                <w:bCs/>
              </w:rPr>
            </w:pPr>
          </w:p>
        </w:tc>
        <w:tc>
          <w:tcPr>
            <w:tcW w:w="3402" w:type="dxa"/>
            <w:shd w:val="clear" w:color="auto" w:fill="auto"/>
          </w:tcPr>
          <w:p w:rsidR="00D20309" w:rsidRPr="00B6569C" w:rsidRDefault="00D20309" w:rsidP="00D20309">
            <w:pPr>
              <w:autoSpaceDE w:val="0"/>
              <w:autoSpaceDN w:val="0"/>
              <w:adjustRightInd w:val="0"/>
              <w:spacing w:after="0" w:line="240" w:lineRule="auto"/>
              <w:rPr>
                <w:rFonts w:ascii="Times New Roman" w:hAnsi="Times New Roman"/>
                <w:color w:val="000000"/>
                <w:sz w:val="18"/>
                <w:szCs w:val="18"/>
              </w:rPr>
            </w:pPr>
            <w:r w:rsidRPr="00B6569C">
              <w:rPr>
                <w:rFonts w:ascii="Times New Roman" w:hAnsi="Times New Roman"/>
                <w:color w:val="000000"/>
                <w:sz w:val="18"/>
                <w:szCs w:val="18"/>
              </w:rPr>
              <w:t xml:space="preserve">Nowa podstawa programowa </w:t>
            </w:r>
          </w:p>
          <w:p w:rsidR="00D20309" w:rsidRPr="00B6569C" w:rsidRDefault="00D20309" w:rsidP="00D20309">
            <w:pPr>
              <w:suppressAutoHyphens/>
              <w:spacing w:after="0" w:line="240" w:lineRule="auto"/>
              <w:rPr>
                <w:rFonts w:ascii="Times New Roman" w:hAnsi="Times New Roman"/>
                <w:b/>
                <w:bCs/>
              </w:rPr>
            </w:pPr>
            <w:r w:rsidRPr="00B6569C">
              <w:rPr>
                <w:rFonts w:ascii="Times New Roman" w:hAnsi="Times New Roman"/>
                <w:color w:val="000000"/>
                <w:sz w:val="18"/>
                <w:szCs w:val="18"/>
              </w:rPr>
              <w:t>Geografia – liceum (zakres podstawowy)</w:t>
            </w:r>
          </w:p>
        </w:tc>
        <w:tc>
          <w:tcPr>
            <w:tcW w:w="3434" w:type="dxa"/>
            <w:shd w:val="clear" w:color="auto" w:fill="auto"/>
          </w:tcPr>
          <w:p w:rsidR="00D20309" w:rsidRPr="00B6569C" w:rsidRDefault="00D20309" w:rsidP="00D20309">
            <w:pPr>
              <w:autoSpaceDE w:val="0"/>
              <w:autoSpaceDN w:val="0"/>
              <w:adjustRightInd w:val="0"/>
              <w:spacing w:after="0" w:line="240" w:lineRule="auto"/>
              <w:rPr>
                <w:rFonts w:ascii="Times New Roman" w:hAnsi="Times New Roman"/>
                <w:color w:val="000000"/>
                <w:sz w:val="18"/>
                <w:szCs w:val="18"/>
              </w:rPr>
            </w:pPr>
            <w:r w:rsidRPr="00B6569C">
              <w:rPr>
                <w:rFonts w:ascii="Times New Roman" w:hAnsi="Times New Roman"/>
                <w:color w:val="000000"/>
                <w:sz w:val="18"/>
                <w:szCs w:val="18"/>
              </w:rPr>
              <w:t xml:space="preserve">- wyjaśnia na czym polegają zmiany na rynku pracy w skali globalnej, regionalnej i wynikające z rozwoju technologii informacyjno-komunikacyjnych </w:t>
            </w:r>
          </w:p>
          <w:p w:rsidR="00D20309" w:rsidRPr="00B6569C" w:rsidRDefault="00D20309" w:rsidP="00D20309">
            <w:pPr>
              <w:autoSpaceDE w:val="0"/>
              <w:autoSpaceDN w:val="0"/>
              <w:adjustRightInd w:val="0"/>
              <w:spacing w:after="0" w:line="240" w:lineRule="auto"/>
              <w:rPr>
                <w:rFonts w:ascii="Times New Roman" w:hAnsi="Times New Roman"/>
                <w:color w:val="000000"/>
                <w:sz w:val="18"/>
                <w:szCs w:val="18"/>
              </w:rPr>
            </w:pPr>
            <w:r w:rsidRPr="00B6569C">
              <w:rPr>
                <w:rFonts w:ascii="Times New Roman" w:hAnsi="Times New Roman"/>
                <w:color w:val="000000"/>
                <w:sz w:val="18"/>
                <w:szCs w:val="18"/>
              </w:rPr>
              <w:t xml:space="preserve">-  dokonuje oceny zjawiska uzależnienia produkcji energii na świecie od źródeł zaopatrzenia surowców nieodnawialnych, potrafi wyjaśnić twierdzenie „ropa rządzi światem” </w:t>
            </w:r>
          </w:p>
          <w:p w:rsidR="00D20309" w:rsidRPr="00B6569C" w:rsidRDefault="00D20309" w:rsidP="00D20309">
            <w:pPr>
              <w:autoSpaceDE w:val="0"/>
              <w:autoSpaceDN w:val="0"/>
              <w:adjustRightInd w:val="0"/>
              <w:spacing w:after="0" w:line="240" w:lineRule="auto"/>
              <w:rPr>
                <w:rFonts w:ascii="Times New Roman" w:hAnsi="Times New Roman"/>
                <w:color w:val="000000"/>
                <w:sz w:val="18"/>
                <w:szCs w:val="18"/>
              </w:rPr>
            </w:pPr>
          </w:p>
        </w:tc>
      </w:tr>
    </w:tbl>
    <w:p w:rsidR="00200796" w:rsidRDefault="00200796" w:rsidP="00D20309">
      <w:pPr>
        <w:suppressAutoHyphens/>
        <w:jc w:val="both"/>
        <w:rPr>
          <w:rFonts w:ascii="Times New Roman" w:hAnsi="Times New Roman"/>
          <w:b/>
          <w:bCs/>
          <w:sz w:val="20"/>
          <w:szCs w:val="20"/>
        </w:rPr>
      </w:pPr>
    </w:p>
    <w:p w:rsidR="00D20309" w:rsidRDefault="00D20309" w:rsidP="00D20309">
      <w:pPr>
        <w:suppressAutoHyphens/>
        <w:jc w:val="both"/>
        <w:rPr>
          <w:rFonts w:ascii="Times New Roman" w:hAnsi="Times New Roman"/>
          <w:b/>
          <w:bCs/>
          <w:sz w:val="20"/>
          <w:szCs w:val="20"/>
        </w:rPr>
      </w:pPr>
      <w:r w:rsidRPr="00E96BB6">
        <w:rPr>
          <w:rFonts w:ascii="Times New Roman" w:hAnsi="Times New Roman"/>
          <w:b/>
          <w:bCs/>
          <w:sz w:val="20"/>
          <w:szCs w:val="20"/>
        </w:rPr>
        <w:t>Przykłady zestawów efektów uczenia się i kryteriów ich weryfikacji, oparte na pilotażowych opisach kwalifikacji opracowanych w projekcie przygotowującym wdrożenia krajowego systemu kwalifikacji*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197"/>
        <w:gridCol w:w="2301"/>
        <w:gridCol w:w="2426"/>
      </w:tblGrid>
      <w:tr w:rsidR="00D20309" w:rsidRPr="00B6569C" w:rsidTr="00D20309">
        <w:tc>
          <w:tcPr>
            <w:tcW w:w="2480" w:type="dxa"/>
            <w:shd w:val="clear" w:color="auto" w:fill="F2F2F2"/>
          </w:tcPr>
          <w:p w:rsidR="00D20309" w:rsidRPr="00B6569C" w:rsidRDefault="00D20309" w:rsidP="00D20309">
            <w:pPr>
              <w:suppressAutoHyphens/>
              <w:spacing w:after="0" w:line="240" w:lineRule="auto"/>
              <w:jc w:val="both"/>
              <w:rPr>
                <w:rFonts w:ascii="Times New Roman" w:hAnsi="Times New Roman"/>
                <w:b/>
                <w:bCs/>
              </w:rPr>
            </w:pPr>
            <w:r w:rsidRPr="00B6569C">
              <w:rPr>
                <w:rFonts w:ascii="Times New Roman" w:hAnsi="Times New Roman"/>
                <w:b/>
                <w:bCs/>
                <w:color w:val="000000"/>
              </w:rPr>
              <w:t>Kwalifikacja</w:t>
            </w:r>
          </w:p>
        </w:tc>
        <w:tc>
          <w:tcPr>
            <w:tcW w:w="2306" w:type="dxa"/>
            <w:shd w:val="clear" w:color="auto" w:fill="F2F2F2"/>
          </w:tcPr>
          <w:p w:rsidR="00D20309" w:rsidRPr="00B6569C" w:rsidRDefault="00D20309" w:rsidP="00D20309">
            <w:pPr>
              <w:suppressAutoHyphens/>
              <w:spacing w:after="0" w:line="240" w:lineRule="auto"/>
              <w:rPr>
                <w:rFonts w:ascii="Times New Roman" w:hAnsi="Times New Roman"/>
                <w:b/>
                <w:bCs/>
              </w:rPr>
            </w:pPr>
            <w:r w:rsidRPr="00B6569C">
              <w:rPr>
                <w:rFonts w:ascii="Times New Roman" w:hAnsi="Times New Roman"/>
                <w:b/>
                <w:bCs/>
                <w:color w:val="000000"/>
              </w:rPr>
              <w:t>Źródło informacji nt. kwalifikacji i efektów uczenia się</w:t>
            </w:r>
          </w:p>
        </w:tc>
        <w:tc>
          <w:tcPr>
            <w:tcW w:w="2410" w:type="dxa"/>
            <w:shd w:val="clear" w:color="auto" w:fill="F2F2F2"/>
          </w:tcPr>
          <w:p w:rsidR="00D20309" w:rsidRPr="00B6569C" w:rsidRDefault="00D20309" w:rsidP="00D20309">
            <w:pPr>
              <w:suppressAutoHyphens/>
              <w:spacing w:after="0" w:line="240" w:lineRule="auto"/>
              <w:rPr>
                <w:rFonts w:ascii="Times New Roman" w:hAnsi="Times New Roman"/>
                <w:b/>
                <w:bCs/>
              </w:rPr>
            </w:pPr>
            <w:r w:rsidRPr="00B6569C">
              <w:rPr>
                <w:rFonts w:ascii="Times New Roman" w:hAnsi="Times New Roman"/>
                <w:b/>
                <w:bCs/>
                <w:color w:val="000000"/>
              </w:rPr>
              <w:t>Efekty uczenia się da wybranego zestawu danej kwalifikacji</w:t>
            </w:r>
          </w:p>
        </w:tc>
        <w:tc>
          <w:tcPr>
            <w:tcW w:w="2551" w:type="dxa"/>
            <w:shd w:val="clear" w:color="auto" w:fill="F2F2F2"/>
          </w:tcPr>
          <w:p w:rsidR="00D20309" w:rsidRPr="00B6569C" w:rsidRDefault="00D20309" w:rsidP="00D20309">
            <w:pPr>
              <w:suppressAutoHyphens/>
              <w:spacing w:after="0" w:line="240" w:lineRule="auto"/>
              <w:rPr>
                <w:rFonts w:ascii="Times New Roman" w:hAnsi="Times New Roman"/>
                <w:b/>
                <w:bCs/>
              </w:rPr>
            </w:pPr>
            <w:r w:rsidRPr="00B6569C">
              <w:rPr>
                <w:rFonts w:ascii="Times New Roman" w:hAnsi="Times New Roman"/>
                <w:b/>
                <w:bCs/>
                <w:color w:val="000000"/>
              </w:rPr>
              <w:t>Kryteria weryfikacji przypisane danym efektom uczenia się</w:t>
            </w:r>
          </w:p>
        </w:tc>
      </w:tr>
      <w:tr w:rsidR="00D20309" w:rsidRPr="00B6569C" w:rsidTr="00D20309">
        <w:trPr>
          <w:trHeight w:val="2025"/>
        </w:trPr>
        <w:tc>
          <w:tcPr>
            <w:tcW w:w="2480" w:type="dxa"/>
            <w:vMerge w:val="restart"/>
            <w:shd w:val="clear" w:color="auto" w:fill="auto"/>
          </w:tcPr>
          <w:p w:rsidR="00D20309" w:rsidRPr="00B6569C" w:rsidRDefault="00D20309" w:rsidP="00D20309">
            <w:pPr>
              <w:autoSpaceDE w:val="0"/>
              <w:autoSpaceDN w:val="0"/>
              <w:adjustRightInd w:val="0"/>
              <w:spacing w:after="0" w:line="240" w:lineRule="auto"/>
              <w:rPr>
                <w:rFonts w:ascii="Times New Roman" w:hAnsi="Times New Roman"/>
                <w:color w:val="000000"/>
                <w:sz w:val="18"/>
                <w:szCs w:val="18"/>
              </w:rPr>
            </w:pPr>
            <w:r w:rsidRPr="00B6569C">
              <w:rPr>
                <w:rFonts w:ascii="Times New Roman" w:hAnsi="Times New Roman"/>
                <w:color w:val="000000"/>
                <w:sz w:val="18"/>
                <w:szCs w:val="18"/>
              </w:rPr>
              <w:t xml:space="preserve">Planowanie i realizacja animacji czasu wolnego </w:t>
            </w:r>
          </w:p>
          <w:p w:rsidR="00D20309" w:rsidRPr="00B6569C" w:rsidRDefault="00D20309" w:rsidP="00D20309">
            <w:pPr>
              <w:suppressAutoHyphens/>
              <w:spacing w:after="0" w:line="240" w:lineRule="auto"/>
              <w:rPr>
                <w:rFonts w:ascii="Times New Roman" w:hAnsi="Times New Roman"/>
                <w:b/>
                <w:bCs/>
                <w:sz w:val="18"/>
                <w:szCs w:val="18"/>
              </w:rPr>
            </w:pPr>
            <w:r w:rsidRPr="00B6569C">
              <w:rPr>
                <w:rFonts w:ascii="Times New Roman" w:hAnsi="Times New Roman"/>
                <w:color w:val="000000"/>
                <w:sz w:val="18"/>
                <w:szCs w:val="18"/>
              </w:rPr>
              <w:t>(zestaw: Realizacja imprezy)</w:t>
            </w:r>
          </w:p>
        </w:tc>
        <w:tc>
          <w:tcPr>
            <w:tcW w:w="2306" w:type="dxa"/>
            <w:vMerge w:val="restart"/>
            <w:shd w:val="clear" w:color="auto" w:fill="auto"/>
          </w:tcPr>
          <w:p w:rsidR="00D20309" w:rsidRPr="00B6569C" w:rsidRDefault="00D20309" w:rsidP="00D20309">
            <w:pPr>
              <w:suppressAutoHyphens/>
              <w:spacing w:after="0" w:line="240" w:lineRule="auto"/>
              <w:jc w:val="both"/>
              <w:rPr>
                <w:rFonts w:ascii="Times New Roman" w:hAnsi="Times New Roman"/>
                <w:b/>
                <w:bCs/>
                <w:sz w:val="18"/>
                <w:szCs w:val="18"/>
              </w:rPr>
            </w:pPr>
            <w:r w:rsidRPr="00B6569C">
              <w:rPr>
                <w:rFonts w:ascii="Times New Roman" w:hAnsi="Times New Roman"/>
                <w:color w:val="000000"/>
                <w:sz w:val="18"/>
                <w:szCs w:val="18"/>
              </w:rPr>
              <w:t>Projekt kwalifikacji*</w:t>
            </w:r>
          </w:p>
        </w:tc>
        <w:tc>
          <w:tcPr>
            <w:tcW w:w="2410" w:type="dxa"/>
            <w:shd w:val="clear" w:color="auto" w:fill="auto"/>
          </w:tcPr>
          <w:p w:rsidR="00D20309" w:rsidRPr="00B6569C" w:rsidRDefault="00D20309" w:rsidP="00D20309">
            <w:pPr>
              <w:suppressAutoHyphens/>
              <w:spacing w:after="0" w:line="240" w:lineRule="auto"/>
              <w:jc w:val="both"/>
              <w:rPr>
                <w:rFonts w:ascii="Times New Roman" w:hAnsi="Times New Roman"/>
                <w:b/>
                <w:bCs/>
                <w:sz w:val="18"/>
                <w:szCs w:val="18"/>
              </w:rPr>
            </w:pPr>
            <w:r w:rsidRPr="00B6569C">
              <w:rPr>
                <w:rFonts w:ascii="Times New Roman" w:hAnsi="Times New Roman"/>
                <w:color w:val="000000"/>
                <w:sz w:val="18"/>
                <w:szCs w:val="18"/>
              </w:rPr>
              <w:t>Realizuje program imprezy</w:t>
            </w:r>
          </w:p>
        </w:tc>
        <w:tc>
          <w:tcPr>
            <w:tcW w:w="2551" w:type="dxa"/>
            <w:shd w:val="clear" w:color="auto" w:fill="auto"/>
          </w:tcPr>
          <w:p w:rsidR="00D20309" w:rsidRPr="00B6569C" w:rsidRDefault="00D20309" w:rsidP="00D20309">
            <w:pPr>
              <w:pStyle w:val="Default"/>
              <w:jc w:val="both"/>
              <w:rPr>
                <w:rFonts w:ascii="Times New Roman" w:hAnsi="Times New Roman" w:cs="Times New Roman"/>
                <w:sz w:val="18"/>
                <w:szCs w:val="18"/>
              </w:rPr>
            </w:pPr>
            <w:r w:rsidRPr="00B6569C">
              <w:rPr>
                <w:rFonts w:ascii="Times New Roman" w:hAnsi="Times New Roman" w:cs="Times New Roman"/>
                <w:color w:val="auto"/>
                <w:sz w:val="18"/>
                <w:szCs w:val="18"/>
              </w:rPr>
              <w:t xml:space="preserve">- </w:t>
            </w:r>
            <w:r w:rsidRPr="00B6569C">
              <w:rPr>
                <w:rFonts w:ascii="Times New Roman" w:hAnsi="Times New Roman" w:cs="Times New Roman"/>
                <w:sz w:val="18"/>
                <w:szCs w:val="18"/>
              </w:rPr>
              <w:t xml:space="preserve">Dostosowuje sposób realizacji imprezy do oczekiwań i możliwości uczestników </w:t>
            </w:r>
          </w:p>
          <w:p w:rsidR="00D20309" w:rsidRPr="00B6569C" w:rsidRDefault="00D20309" w:rsidP="00D20309">
            <w:pPr>
              <w:pStyle w:val="Default"/>
              <w:jc w:val="both"/>
              <w:rPr>
                <w:rFonts w:ascii="Times New Roman" w:hAnsi="Times New Roman" w:cs="Times New Roman"/>
                <w:sz w:val="18"/>
                <w:szCs w:val="18"/>
              </w:rPr>
            </w:pPr>
            <w:r w:rsidRPr="00B6569C">
              <w:rPr>
                <w:rFonts w:ascii="Times New Roman" w:hAnsi="Times New Roman" w:cs="Times New Roman"/>
                <w:sz w:val="18"/>
                <w:szCs w:val="18"/>
              </w:rPr>
              <w:t>- Zapewnia świadczenia zastępcze w przypadku braku możliwości realizacji programu</w:t>
            </w:r>
          </w:p>
        </w:tc>
      </w:tr>
      <w:tr w:rsidR="00D20309" w:rsidRPr="00B6569C" w:rsidTr="00D20309">
        <w:trPr>
          <w:trHeight w:val="3253"/>
        </w:trPr>
        <w:tc>
          <w:tcPr>
            <w:tcW w:w="2480" w:type="dxa"/>
            <w:vMerge/>
            <w:shd w:val="clear" w:color="auto" w:fill="auto"/>
          </w:tcPr>
          <w:p w:rsidR="00D20309" w:rsidRPr="00B6569C" w:rsidRDefault="00D20309" w:rsidP="00D20309">
            <w:pPr>
              <w:autoSpaceDE w:val="0"/>
              <w:autoSpaceDN w:val="0"/>
              <w:adjustRightInd w:val="0"/>
              <w:spacing w:after="0" w:line="240" w:lineRule="auto"/>
              <w:rPr>
                <w:rFonts w:ascii="Times New Roman" w:hAnsi="Times New Roman"/>
                <w:color w:val="000000"/>
                <w:sz w:val="18"/>
                <w:szCs w:val="18"/>
              </w:rPr>
            </w:pPr>
          </w:p>
        </w:tc>
        <w:tc>
          <w:tcPr>
            <w:tcW w:w="2306" w:type="dxa"/>
            <w:vMerge/>
            <w:shd w:val="clear" w:color="auto" w:fill="auto"/>
          </w:tcPr>
          <w:p w:rsidR="00D20309" w:rsidRPr="00B6569C" w:rsidRDefault="00D20309" w:rsidP="00D20309">
            <w:pPr>
              <w:suppressAutoHyphens/>
              <w:spacing w:after="0" w:line="240" w:lineRule="auto"/>
              <w:jc w:val="both"/>
              <w:rPr>
                <w:rFonts w:ascii="Times New Roman" w:hAnsi="Times New Roman"/>
                <w:color w:val="000000"/>
                <w:sz w:val="18"/>
                <w:szCs w:val="18"/>
              </w:rPr>
            </w:pPr>
          </w:p>
        </w:tc>
        <w:tc>
          <w:tcPr>
            <w:tcW w:w="2410" w:type="dxa"/>
            <w:shd w:val="clear" w:color="auto" w:fill="auto"/>
          </w:tcPr>
          <w:p w:rsidR="00D20309" w:rsidRPr="00B6569C" w:rsidRDefault="00D20309" w:rsidP="00D20309">
            <w:pPr>
              <w:pStyle w:val="Default"/>
              <w:jc w:val="both"/>
              <w:rPr>
                <w:rFonts w:ascii="Times New Roman" w:hAnsi="Times New Roman" w:cs="Times New Roman"/>
                <w:sz w:val="18"/>
                <w:szCs w:val="18"/>
              </w:rPr>
            </w:pPr>
            <w:r w:rsidRPr="00B6569C">
              <w:rPr>
                <w:rFonts w:ascii="Times New Roman" w:hAnsi="Times New Roman" w:cs="Times New Roman"/>
                <w:sz w:val="18"/>
                <w:szCs w:val="18"/>
              </w:rPr>
              <w:t xml:space="preserve">- Sprawuje opiekę nad uczestnikami imprezy </w:t>
            </w:r>
          </w:p>
          <w:p w:rsidR="00D20309" w:rsidRPr="00B6569C" w:rsidRDefault="00D20309" w:rsidP="00D20309">
            <w:pPr>
              <w:pStyle w:val="Default"/>
              <w:jc w:val="both"/>
              <w:rPr>
                <w:rFonts w:ascii="Times New Roman" w:hAnsi="Times New Roman" w:cs="Times New Roman"/>
                <w:sz w:val="18"/>
                <w:szCs w:val="18"/>
              </w:rPr>
            </w:pPr>
          </w:p>
        </w:tc>
        <w:tc>
          <w:tcPr>
            <w:tcW w:w="2551" w:type="dxa"/>
            <w:shd w:val="clear" w:color="auto" w:fill="auto"/>
          </w:tcPr>
          <w:p w:rsidR="00D20309" w:rsidRPr="00B6569C" w:rsidRDefault="00D20309" w:rsidP="00D20309">
            <w:pPr>
              <w:pStyle w:val="Default"/>
              <w:jc w:val="both"/>
              <w:rPr>
                <w:rFonts w:ascii="Times New Roman" w:hAnsi="Times New Roman" w:cs="Times New Roman"/>
                <w:sz w:val="18"/>
                <w:szCs w:val="18"/>
              </w:rPr>
            </w:pPr>
            <w:r w:rsidRPr="00B6569C">
              <w:rPr>
                <w:rFonts w:ascii="Times New Roman" w:hAnsi="Times New Roman" w:cs="Times New Roman"/>
                <w:sz w:val="18"/>
                <w:szCs w:val="18"/>
              </w:rPr>
              <w:t xml:space="preserve">- Prezentuje procedury postępowania w sytuacjach niebezpiecznych </w:t>
            </w:r>
          </w:p>
          <w:p w:rsidR="00D20309" w:rsidRPr="00B6569C" w:rsidRDefault="00D20309" w:rsidP="00D20309">
            <w:pPr>
              <w:pStyle w:val="Default"/>
              <w:jc w:val="both"/>
              <w:rPr>
                <w:rFonts w:ascii="Times New Roman" w:hAnsi="Times New Roman" w:cs="Times New Roman"/>
                <w:sz w:val="18"/>
                <w:szCs w:val="18"/>
              </w:rPr>
            </w:pPr>
            <w:r w:rsidRPr="00B6569C">
              <w:rPr>
                <w:rFonts w:ascii="Times New Roman" w:hAnsi="Times New Roman" w:cs="Times New Roman"/>
                <w:sz w:val="18"/>
                <w:szCs w:val="18"/>
              </w:rPr>
              <w:t xml:space="preserve">- Stosuje przepisy prawa dotyczące zapewnienia uczestnikom imprezy bezpieczeństwa </w:t>
            </w:r>
          </w:p>
          <w:p w:rsidR="00D20309" w:rsidRPr="00B6569C" w:rsidRDefault="00D20309" w:rsidP="00D20309">
            <w:pPr>
              <w:pStyle w:val="Default"/>
              <w:jc w:val="both"/>
              <w:rPr>
                <w:rFonts w:ascii="Times New Roman" w:hAnsi="Times New Roman" w:cs="Times New Roman"/>
                <w:sz w:val="18"/>
                <w:szCs w:val="18"/>
              </w:rPr>
            </w:pPr>
            <w:r w:rsidRPr="00B6569C">
              <w:rPr>
                <w:rFonts w:ascii="Times New Roman" w:hAnsi="Times New Roman" w:cs="Times New Roman"/>
                <w:sz w:val="18"/>
                <w:szCs w:val="18"/>
              </w:rPr>
              <w:t xml:space="preserve">- Prezentuje różnorodne sposoby rozwiązywania sytuacji problemowych </w:t>
            </w:r>
          </w:p>
          <w:p w:rsidR="00D20309" w:rsidRPr="00B6569C" w:rsidRDefault="00D20309" w:rsidP="00D20309">
            <w:pPr>
              <w:pStyle w:val="Default"/>
              <w:jc w:val="both"/>
              <w:rPr>
                <w:rFonts w:ascii="Times New Roman" w:hAnsi="Times New Roman" w:cs="Times New Roman"/>
                <w:sz w:val="18"/>
                <w:szCs w:val="18"/>
              </w:rPr>
            </w:pPr>
            <w:r w:rsidRPr="00B6569C">
              <w:rPr>
                <w:rFonts w:ascii="Times New Roman" w:hAnsi="Times New Roman" w:cs="Times New Roman"/>
                <w:sz w:val="18"/>
                <w:szCs w:val="18"/>
              </w:rPr>
              <w:t xml:space="preserve">- Udziela uczestnikom imprezy niezbędnej pomocy zgodnie </w:t>
            </w:r>
            <w:r w:rsidRPr="00B6569C">
              <w:rPr>
                <w:rFonts w:ascii="Times New Roman" w:hAnsi="Times New Roman" w:cs="Times New Roman"/>
                <w:sz w:val="18"/>
                <w:szCs w:val="18"/>
              </w:rPr>
              <w:br/>
              <w:t xml:space="preserve">z obowiązującymi przepisami </w:t>
            </w:r>
            <w:r w:rsidRPr="00B6569C">
              <w:rPr>
                <w:rFonts w:ascii="Times New Roman" w:hAnsi="Times New Roman" w:cs="Times New Roman"/>
                <w:sz w:val="18"/>
                <w:szCs w:val="18"/>
              </w:rPr>
              <w:br/>
              <w:t xml:space="preserve">i zasadami etyki zawodowej </w:t>
            </w:r>
          </w:p>
        </w:tc>
      </w:tr>
      <w:tr w:rsidR="00D20309" w:rsidRPr="00B6569C" w:rsidTr="00D20309">
        <w:tc>
          <w:tcPr>
            <w:tcW w:w="2480" w:type="dxa"/>
            <w:vMerge w:val="restart"/>
            <w:shd w:val="clear" w:color="auto" w:fill="auto"/>
          </w:tcPr>
          <w:p w:rsidR="00D20309" w:rsidRPr="00B6569C" w:rsidRDefault="00D20309" w:rsidP="00D20309">
            <w:pPr>
              <w:pStyle w:val="Default"/>
              <w:jc w:val="both"/>
              <w:rPr>
                <w:rFonts w:ascii="Times New Roman" w:hAnsi="Times New Roman" w:cs="Times New Roman"/>
                <w:sz w:val="18"/>
                <w:szCs w:val="18"/>
              </w:rPr>
            </w:pPr>
            <w:r w:rsidRPr="00B6569C">
              <w:rPr>
                <w:rFonts w:ascii="Times New Roman" w:hAnsi="Times New Roman" w:cs="Times New Roman"/>
                <w:sz w:val="18"/>
                <w:szCs w:val="18"/>
              </w:rPr>
              <w:t xml:space="preserve">Konserwowanie nadwozia pojazdów samochodowych </w:t>
            </w:r>
          </w:p>
          <w:p w:rsidR="00D20309" w:rsidRPr="00B6569C" w:rsidRDefault="00D20309" w:rsidP="00D20309">
            <w:pPr>
              <w:suppressAutoHyphens/>
              <w:spacing w:after="0" w:line="240" w:lineRule="auto"/>
              <w:jc w:val="both"/>
              <w:rPr>
                <w:rFonts w:ascii="Times New Roman" w:hAnsi="Times New Roman"/>
                <w:b/>
                <w:bCs/>
                <w:sz w:val="18"/>
                <w:szCs w:val="18"/>
              </w:rPr>
            </w:pPr>
            <w:r w:rsidRPr="00B6569C">
              <w:rPr>
                <w:rFonts w:ascii="Times New Roman" w:hAnsi="Times New Roman"/>
                <w:sz w:val="18"/>
                <w:szCs w:val="18"/>
              </w:rPr>
              <w:t xml:space="preserve">(zestaw: Przygotowanie do realizacji usługi mycia i konserwacji nadwozia) </w:t>
            </w:r>
          </w:p>
        </w:tc>
        <w:tc>
          <w:tcPr>
            <w:tcW w:w="2306" w:type="dxa"/>
            <w:vMerge w:val="restart"/>
            <w:shd w:val="clear" w:color="auto" w:fill="auto"/>
          </w:tcPr>
          <w:p w:rsidR="00D20309" w:rsidRPr="00B6569C" w:rsidRDefault="00D20309" w:rsidP="00D20309">
            <w:pPr>
              <w:pStyle w:val="Default"/>
              <w:jc w:val="both"/>
              <w:rPr>
                <w:rFonts w:ascii="Times New Roman" w:hAnsi="Times New Roman" w:cs="Times New Roman"/>
                <w:sz w:val="18"/>
                <w:szCs w:val="18"/>
              </w:rPr>
            </w:pPr>
            <w:r w:rsidRPr="00B6569C">
              <w:rPr>
                <w:rFonts w:ascii="Times New Roman" w:hAnsi="Times New Roman" w:cs="Times New Roman"/>
                <w:sz w:val="18"/>
                <w:szCs w:val="18"/>
              </w:rPr>
              <w:t xml:space="preserve">Projekt kwalifikacji* </w:t>
            </w:r>
          </w:p>
          <w:p w:rsidR="00D20309" w:rsidRPr="00B6569C" w:rsidRDefault="00D20309" w:rsidP="00D20309">
            <w:pPr>
              <w:suppressAutoHyphens/>
              <w:spacing w:after="0" w:line="240" w:lineRule="auto"/>
              <w:jc w:val="both"/>
              <w:rPr>
                <w:rFonts w:ascii="Times New Roman" w:hAnsi="Times New Roman"/>
                <w:b/>
                <w:bCs/>
                <w:sz w:val="18"/>
                <w:szCs w:val="18"/>
              </w:rPr>
            </w:pPr>
          </w:p>
        </w:tc>
        <w:tc>
          <w:tcPr>
            <w:tcW w:w="2410" w:type="dxa"/>
            <w:shd w:val="clear" w:color="auto" w:fill="auto"/>
          </w:tcPr>
          <w:p w:rsidR="00D20309" w:rsidRPr="00B6569C" w:rsidRDefault="00D20309" w:rsidP="00D20309">
            <w:pPr>
              <w:pStyle w:val="Default"/>
              <w:jc w:val="both"/>
              <w:rPr>
                <w:rFonts w:ascii="Times New Roman" w:hAnsi="Times New Roman" w:cs="Times New Roman"/>
                <w:sz w:val="18"/>
                <w:szCs w:val="18"/>
              </w:rPr>
            </w:pPr>
            <w:r w:rsidRPr="00B6569C">
              <w:rPr>
                <w:rFonts w:ascii="Times New Roman" w:hAnsi="Times New Roman" w:cs="Times New Roman"/>
                <w:sz w:val="18"/>
                <w:szCs w:val="18"/>
              </w:rPr>
              <w:t xml:space="preserve">Konsultuje z klientem zakres mycia i konserwacji nadwozia pojazdu </w:t>
            </w:r>
          </w:p>
          <w:p w:rsidR="00D20309" w:rsidRPr="00B6569C" w:rsidRDefault="00D20309" w:rsidP="00D20309">
            <w:pPr>
              <w:suppressAutoHyphens/>
              <w:spacing w:after="0" w:line="240" w:lineRule="auto"/>
              <w:jc w:val="both"/>
              <w:rPr>
                <w:rFonts w:ascii="Times New Roman" w:hAnsi="Times New Roman"/>
                <w:b/>
                <w:bCs/>
                <w:sz w:val="18"/>
                <w:szCs w:val="18"/>
              </w:rPr>
            </w:pPr>
          </w:p>
        </w:tc>
        <w:tc>
          <w:tcPr>
            <w:tcW w:w="2551" w:type="dxa"/>
            <w:shd w:val="clear" w:color="auto" w:fill="auto"/>
          </w:tcPr>
          <w:p w:rsidR="00D20309" w:rsidRPr="00B6569C" w:rsidRDefault="00D20309" w:rsidP="00D20309">
            <w:pPr>
              <w:pStyle w:val="Default"/>
              <w:jc w:val="both"/>
              <w:rPr>
                <w:rFonts w:ascii="Times New Roman" w:hAnsi="Times New Roman" w:cs="Times New Roman"/>
                <w:sz w:val="18"/>
                <w:szCs w:val="18"/>
              </w:rPr>
            </w:pPr>
            <w:r w:rsidRPr="00B6569C">
              <w:rPr>
                <w:rFonts w:ascii="Times New Roman" w:hAnsi="Times New Roman" w:cs="Times New Roman"/>
                <w:color w:val="auto"/>
                <w:sz w:val="18"/>
                <w:szCs w:val="18"/>
              </w:rPr>
              <w:t xml:space="preserve">- </w:t>
            </w:r>
            <w:r w:rsidRPr="00B6569C">
              <w:rPr>
                <w:rFonts w:ascii="Times New Roman" w:hAnsi="Times New Roman" w:cs="Times New Roman"/>
                <w:sz w:val="18"/>
                <w:szCs w:val="18"/>
              </w:rPr>
              <w:t xml:space="preserve">Określa zakres mycia </w:t>
            </w:r>
            <w:r w:rsidRPr="00B6569C">
              <w:rPr>
                <w:rFonts w:ascii="Times New Roman" w:hAnsi="Times New Roman" w:cs="Times New Roman"/>
                <w:sz w:val="18"/>
                <w:szCs w:val="18"/>
              </w:rPr>
              <w:br/>
              <w:t xml:space="preserve">i konserwacji nadwozia pojazdu </w:t>
            </w:r>
          </w:p>
          <w:p w:rsidR="00D20309" w:rsidRPr="00B6569C" w:rsidRDefault="00D20309" w:rsidP="00D20309">
            <w:pPr>
              <w:pStyle w:val="Default"/>
              <w:jc w:val="both"/>
              <w:rPr>
                <w:rFonts w:ascii="Times New Roman" w:hAnsi="Times New Roman" w:cs="Times New Roman"/>
                <w:sz w:val="18"/>
                <w:szCs w:val="18"/>
              </w:rPr>
            </w:pPr>
            <w:r w:rsidRPr="00B6569C">
              <w:rPr>
                <w:rFonts w:ascii="Times New Roman" w:hAnsi="Times New Roman" w:cs="Times New Roman"/>
                <w:sz w:val="18"/>
                <w:szCs w:val="18"/>
              </w:rPr>
              <w:t xml:space="preserve">- Przyjmuje zamówienie na usługę mycia i konserwacji </w:t>
            </w:r>
          </w:p>
        </w:tc>
      </w:tr>
      <w:tr w:rsidR="00D20309" w:rsidRPr="00B6569C" w:rsidTr="00D20309">
        <w:trPr>
          <w:trHeight w:val="3172"/>
        </w:trPr>
        <w:tc>
          <w:tcPr>
            <w:tcW w:w="2480" w:type="dxa"/>
            <w:vMerge/>
            <w:shd w:val="clear" w:color="auto" w:fill="auto"/>
          </w:tcPr>
          <w:p w:rsidR="00D20309" w:rsidRPr="00B6569C" w:rsidRDefault="00D20309" w:rsidP="00D20309">
            <w:pPr>
              <w:suppressAutoHyphens/>
              <w:spacing w:after="0" w:line="240" w:lineRule="auto"/>
              <w:jc w:val="both"/>
              <w:rPr>
                <w:rFonts w:ascii="Times New Roman" w:hAnsi="Times New Roman"/>
                <w:b/>
                <w:bCs/>
                <w:sz w:val="18"/>
                <w:szCs w:val="18"/>
              </w:rPr>
            </w:pPr>
          </w:p>
        </w:tc>
        <w:tc>
          <w:tcPr>
            <w:tcW w:w="2306" w:type="dxa"/>
            <w:vMerge/>
            <w:shd w:val="clear" w:color="auto" w:fill="auto"/>
          </w:tcPr>
          <w:p w:rsidR="00D20309" w:rsidRPr="00B6569C" w:rsidRDefault="00D20309" w:rsidP="00D20309">
            <w:pPr>
              <w:suppressAutoHyphens/>
              <w:spacing w:after="0" w:line="240" w:lineRule="auto"/>
              <w:jc w:val="both"/>
              <w:rPr>
                <w:rFonts w:ascii="Times New Roman" w:hAnsi="Times New Roman"/>
                <w:b/>
                <w:bCs/>
                <w:sz w:val="18"/>
                <w:szCs w:val="18"/>
              </w:rPr>
            </w:pPr>
          </w:p>
        </w:tc>
        <w:tc>
          <w:tcPr>
            <w:tcW w:w="2410" w:type="dxa"/>
            <w:shd w:val="clear" w:color="auto" w:fill="auto"/>
          </w:tcPr>
          <w:p w:rsidR="00D20309" w:rsidRPr="00B6569C" w:rsidRDefault="00D20309" w:rsidP="00D20309">
            <w:pPr>
              <w:pStyle w:val="Default"/>
              <w:jc w:val="both"/>
              <w:rPr>
                <w:rFonts w:ascii="Times New Roman" w:hAnsi="Times New Roman" w:cs="Times New Roman"/>
                <w:sz w:val="18"/>
                <w:szCs w:val="18"/>
              </w:rPr>
            </w:pPr>
            <w:r w:rsidRPr="00B6569C">
              <w:rPr>
                <w:rFonts w:ascii="Times New Roman" w:hAnsi="Times New Roman" w:cs="Times New Roman"/>
                <w:sz w:val="18"/>
                <w:szCs w:val="18"/>
              </w:rPr>
              <w:t xml:space="preserve">Dobiera środki, urządzenia i technologie wykorzystywane podczas mycia i konserwacji nadwozia pojazdu </w:t>
            </w:r>
          </w:p>
          <w:p w:rsidR="00D20309" w:rsidRPr="00B6569C" w:rsidRDefault="00D20309" w:rsidP="00D20309">
            <w:pPr>
              <w:suppressAutoHyphens/>
              <w:spacing w:after="0" w:line="240" w:lineRule="auto"/>
              <w:jc w:val="both"/>
              <w:rPr>
                <w:rFonts w:ascii="Times New Roman" w:hAnsi="Times New Roman"/>
                <w:b/>
                <w:bCs/>
                <w:sz w:val="18"/>
                <w:szCs w:val="18"/>
              </w:rPr>
            </w:pPr>
          </w:p>
        </w:tc>
        <w:tc>
          <w:tcPr>
            <w:tcW w:w="2551" w:type="dxa"/>
            <w:shd w:val="clear" w:color="auto" w:fill="auto"/>
          </w:tcPr>
          <w:p w:rsidR="00D20309" w:rsidRPr="00B6569C" w:rsidRDefault="00D20309" w:rsidP="00D20309">
            <w:pPr>
              <w:pStyle w:val="Default"/>
              <w:jc w:val="both"/>
              <w:rPr>
                <w:rFonts w:ascii="Times New Roman" w:hAnsi="Times New Roman" w:cs="Times New Roman"/>
                <w:sz w:val="18"/>
                <w:szCs w:val="18"/>
              </w:rPr>
            </w:pPr>
            <w:r w:rsidRPr="00B6569C">
              <w:rPr>
                <w:rFonts w:ascii="Times New Roman" w:hAnsi="Times New Roman" w:cs="Times New Roman"/>
                <w:sz w:val="18"/>
                <w:szCs w:val="18"/>
              </w:rPr>
              <w:t xml:space="preserve">- Dobiera technologię mycia </w:t>
            </w:r>
            <w:r w:rsidRPr="00B6569C">
              <w:rPr>
                <w:rFonts w:ascii="Times New Roman" w:hAnsi="Times New Roman" w:cs="Times New Roman"/>
                <w:sz w:val="18"/>
                <w:szCs w:val="18"/>
              </w:rPr>
              <w:br/>
              <w:t xml:space="preserve">i konserwacji poszczególnych elementów nadwozia pojazdu </w:t>
            </w:r>
          </w:p>
          <w:p w:rsidR="00D20309" w:rsidRPr="00B6569C" w:rsidRDefault="00D20309" w:rsidP="00D20309">
            <w:pPr>
              <w:pStyle w:val="Default"/>
              <w:jc w:val="both"/>
              <w:rPr>
                <w:rFonts w:ascii="Times New Roman" w:hAnsi="Times New Roman" w:cs="Times New Roman"/>
                <w:sz w:val="18"/>
                <w:szCs w:val="18"/>
              </w:rPr>
            </w:pPr>
            <w:r w:rsidRPr="00B6569C">
              <w:rPr>
                <w:rFonts w:ascii="Times New Roman" w:hAnsi="Times New Roman" w:cs="Times New Roman"/>
                <w:sz w:val="18"/>
                <w:szCs w:val="18"/>
              </w:rPr>
              <w:t xml:space="preserve">- Rozpoznaje lakiery stosowane na nadwoziach pojazdów </w:t>
            </w:r>
          </w:p>
          <w:p w:rsidR="00D20309" w:rsidRPr="00B6569C" w:rsidRDefault="00D20309" w:rsidP="00D20309">
            <w:pPr>
              <w:pStyle w:val="Default"/>
              <w:jc w:val="both"/>
              <w:rPr>
                <w:rFonts w:ascii="Times New Roman" w:hAnsi="Times New Roman" w:cs="Times New Roman"/>
                <w:sz w:val="18"/>
                <w:szCs w:val="18"/>
              </w:rPr>
            </w:pPr>
            <w:r w:rsidRPr="00B6569C">
              <w:rPr>
                <w:rFonts w:ascii="Times New Roman" w:hAnsi="Times New Roman" w:cs="Times New Roman"/>
                <w:sz w:val="18"/>
                <w:szCs w:val="18"/>
              </w:rPr>
              <w:t xml:space="preserve">- Rozpoznaje materiały </w:t>
            </w:r>
            <w:r w:rsidRPr="00B6569C">
              <w:rPr>
                <w:rFonts w:ascii="Times New Roman" w:hAnsi="Times New Roman" w:cs="Times New Roman"/>
                <w:sz w:val="18"/>
                <w:szCs w:val="18"/>
              </w:rPr>
              <w:br/>
              <w:t xml:space="preserve">z których wykonane są zderzaki, lusterka, listwy boczne </w:t>
            </w:r>
          </w:p>
          <w:p w:rsidR="00D20309" w:rsidRPr="00B6569C" w:rsidRDefault="00D20309" w:rsidP="00D20309">
            <w:pPr>
              <w:pStyle w:val="Default"/>
              <w:jc w:val="both"/>
              <w:rPr>
                <w:rFonts w:ascii="Times New Roman" w:hAnsi="Times New Roman" w:cs="Times New Roman"/>
                <w:sz w:val="18"/>
                <w:szCs w:val="18"/>
              </w:rPr>
            </w:pPr>
            <w:r w:rsidRPr="00B6569C">
              <w:rPr>
                <w:rFonts w:ascii="Times New Roman" w:hAnsi="Times New Roman" w:cs="Times New Roman"/>
                <w:sz w:val="18"/>
                <w:szCs w:val="18"/>
              </w:rPr>
              <w:t xml:space="preserve">- Dobiera urządzenia wykorzystywane podczas mycia i konserwacji nadwozia pojazdu </w:t>
            </w:r>
          </w:p>
          <w:p w:rsidR="00D20309" w:rsidRPr="00B6569C" w:rsidRDefault="00D20309" w:rsidP="00D20309">
            <w:pPr>
              <w:pStyle w:val="Default"/>
              <w:jc w:val="both"/>
              <w:rPr>
                <w:rFonts w:ascii="Times New Roman" w:hAnsi="Times New Roman" w:cs="Times New Roman"/>
                <w:sz w:val="18"/>
                <w:szCs w:val="18"/>
              </w:rPr>
            </w:pPr>
            <w:r w:rsidRPr="00B6569C">
              <w:rPr>
                <w:rFonts w:ascii="Times New Roman" w:hAnsi="Times New Roman" w:cs="Times New Roman"/>
                <w:sz w:val="18"/>
                <w:szCs w:val="18"/>
              </w:rPr>
              <w:t xml:space="preserve">- Dobiera środki stosowane do mycia i konserwacji nadwozia pojazdu </w:t>
            </w:r>
          </w:p>
        </w:tc>
      </w:tr>
      <w:tr w:rsidR="00D20309" w:rsidRPr="00B6569C" w:rsidTr="00D20309">
        <w:tc>
          <w:tcPr>
            <w:tcW w:w="2480" w:type="dxa"/>
            <w:vMerge/>
            <w:shd w:val="clear" w:color="auto" w:fill="auto"/>
          </w:tcPr>
          <w:p w:rsidR="00D20309" w:rsidRPr="00B6569C" w:rsidRDefault="00D20309" w:rsidP="00D20309">
            <w:pPr>
              <w:suppressAutoHyphens/>
              <w:spacing w:after="0" w:line="240" w:lineRule="auto"/>
              <w:jc w:val="both"/>
              <w:rPr>
                <w:rFonts w:ascii="Times New Roman" w:hAnsi="Times New Roman"/>
                <w:b/>
                <w:bCs/>
                <w:sz w:val="18"/>
                <w:szCs w:val="18"/>
              </w:rPr>
            </w:pPr>
          </w:p>
        </w:tc>
        <w:tc>
          <w:tcPr>
            <w:tcW w:w="2306" w:type="dxa"/>
            <w:vMerge/>
            <w:shd w:val="clear" w:color="auto" w:fill="auto"/>
          </w:tcPr>
          <w:p w:rsidR="00D20309" w:rsidRPr="00B6569C" w:rsidRDefault="00D20309" w:rsidP="00D20309">
            <w:pPr>
              <w:suppressAutoHyphens/>
              <w:spacing w:after="0" w:line="240" w:lineRule="auto"/>
              <w:jc w:val="both"/>
              <w:rPr>
                <w:rFonts w:ascii="Times New Roman" w:hAnsi="Times New Roman"/>
                <w:b/>
                <w:bCs/>
                <w:sz w:val="18"/>
                <w:szCs w:val="18"/>
              </w:rPr>
            </w:pPr>
          </w:p>
        </w:tc>
        <w:tc>
          <w:tcPr>
            <w:tcW w:w="2410" w:type="dxa"/>
            <w:shd w:val="clear" w:color="auto" w:fill="auto"/>
          </w:tcPr>
          <w:p w:rsidR="00D20309" w:rsidRPr="00B6569C" w:rsidRDefault="00D20309" w:rsidP="00D20309">
            <w:pPr>
              <w:pStyle w:val="Default"/>
              <w:jc w:val="both"/>
              <w:rPr>
                <w:rFonts w:ascii="Times New Roman" w:hAnsi="Times New Roman" w:cs="Times New Roman"/>
                <w:sz w:val="18"/>
                <w:szCs w:val="18"/>
              </w:rPr>
            </w:pPr>
            <w:r w:rsidRPr="00B6569C">
              <w:rPr>
                <w:rFonts w:ascii="Times New Roman" w:hAnsi="Times New Roman" w:cs="Times New Roman"/>
                <w:sz w:val="18"/>
                <w:szCs w:val="18"/>
              </w:rPr>
              <w:t xml:space="preserve">Określa koszty wykonania usługi </w:t>
            </w:r>
          </w:p>
          <w:p w:rsidR="00D20309" w:rsidRPr="00B6569C" w:rsidRDefault="00D20309" w:rsidP="00D20309">
            <w:pPr>
              <w:pStyle w:val="Default"/>
              <w:jc w:val="both"/>
              <w:rPr>
                <w:rFonts w:ascii="Times New Roman" w:hAnsi="Times New Roman" w:cs="Times New Roman"/>
                <w:sz w:val="18"/>
                <w:szCs w:val="18"/>
              </w:rPr>
            </w:pPr>
          </w:p>
          <w:p w:rsidR="00D20309" w:rsidRPr="00B6569C" w:rsidRDefault="00D20309" w:rsidP="00D20309">
            <w:pPr>
              <w:pStyle w:val="Default"/>
              <w:jc w:val="both"/>
              <w:rPr>
                <w:rFonts w:ascii="Times New Roman" w:hAnsi="Times New Roman" w:cs="Times New Roman"/>
                <w:sz w:val="18"/>
                <w:szCs w:val="18"/>
              </w:rPr>
            </w:pPr>
          </w:p>
        </w:tc>
        <w:tc>
          <w:tcPr>
            <w:tcW w:w="2551" w:type="dxa"/>
            <w:shd w:val="clear" w:color="auto" w:fill="auto"/>
          </w:tcPr>
          <w:p w:rsidR="00D20309" w:rsidRPr="00B6569C" w:rsidRDefault="00D20309" w:rsidP="00D20309">
            <w:pPr>
              <w:pStyle w:val="Default"/>
              <w:jc w:val="both"/>
              <w:rPr>
                <w:rFonts w:ascii="Times New Roman" w:hAnsi="Times New Roman" w:cs="Times New Roman"/>
                <w:sz w:val="18"/>
                <w:szCs w:val="18"/>
              </w:rPr>
            </w:pPr>
            <w:r w:rsidRPr="00B6569C">
              <w:rPr>
                <w:rFonts w:ascii="Times New Roman" w:hAnsi="Times New Roman" w:cs="Times New Roman"/>
                <w:sz w:val="18"/>
                <w:szCs w:val="18"/>
              </w:rPr>
              <w:t xml:space="preserve">- Określa na podstawie cennika koszty mycia i konserwacji nadwozia pojazdu </w:t>
            </w:r>
          </w:p>
          <w:p w:rsidR="00D20309" w:rsidRPr="00B6569C" w:rsidRDefault="00D20309" w:rsidP="00D20309">
            <w:pPr>
              <w:pStyle w:val="Default"/>
              <w:jc w:val="both"/>
              <w:rPr>
                <w:rFonts w:ascii="Times New Roman" w:hAnsi="Times New Roman" w:cs="Times New Roman"/>
                <w:sz w:val="18"/>
                <w:szCs w:val="18"/>
              </w:rPr>
            </w:pPr>
            <w:r w:rsidRPr="00B6569C">
              <w:rPr>
                <w:rFonts w:ascii="Times New Roman" w:hAnsi="Times New Roman" w:cs="Times New Roman"/>
                <w:sz w:val="18"/>
                <w:szCs w:val="18"/>
              </w:rPr>
              <w:t xml:space="preserve">- Sporządza rachunek za wykonaną usługę mycia </w:t>
            </w:r>
            <w:r w:rsidRPr="00B6569C">
              <w:rPr>
                <w:rFonts w:ascii="Times New Roman" w:hAnsi="Times New Roman" w:cs="Times New Roman"/>
                <w:sz w:val="18"/>
                <w:szCs w:val="18"/>
              </w:rPr>
              <w:br/>
              <w:t xml:space="preserve">i konserwacji </w:t>
            </w:r>
          </w:p>
          <w:p w:rsidR="00D20309" w:rsidRPr="00B6569C" w:rsidRDefault="00D20309" w:rsidP="00D20309">
            <w:pPr>
              <w:pStyle w:val="Default"/>
              <w:jc w:val="both"/>
              <w:rPr>
                <w:rFonts w:ascii="Times New Roman" w:hAnsi="Times New Roman" w:cs="Times New Roman"/>
                <w:color w:val="auto"/>
                <w:sz w:val="18"/>
                <w:szCs w:val="18"/>
              </w:rPr>
            </w:pPr>
          </w:p>
        </w:tc>
      </w:tr>
    </w:tbl>
    <w:p w:rsidR="00D20309" w:rsidRDefault="00D20309" w:rsidP="00D20309">
      <w:pPr>
        <w:suppressAutoHyphens/>
        <w:jc w:val="both"/>
        <w:rPr>
          <w:sz w:val="10"/>
          <w:szCs w:val="10"/>
        </w:rPr>
      </w:pPr>
    </w:p>
    <w:p w:rsidR="00D20309" w:rsidRDefault="00D20309" w:rsidP="00D20309">
      <w:pPr>
        <w:suppressAutoHyphens/>
        <w:jc w:val="both"/>
        <w:rPr>
          <w:rFonts w:ascii="Times New Roman" w:hAnsi="Times New Roman"/>
          <w:sz w:val="20"/>
          <w:szCs w:val="20"/>
        </w:rPr>
      </w:pPr>
      <w:r>
        <w:rPr>
          <w:sz w:val="10"/>
          <w:szCs w:val="10"/>
        </w:rPr>
        <w:t xml:space="preserve">1 </w:t>
      </w:r>
      <w:r>
        <w:t xml:space="preserve"> </w:t>
      </w:r>
      <w:r w:rsidRPr="00E96BB6">
        <w:rPr>
          <w:rFonts w:ascii="Times New Roman" w:hAnsi="Times New Roman"/>
          <w:sz w:val="20"/>
          <w:szCs w:val="20"/>
        </w:rPr>
        <w:t xml:space="preserve">Polska Rama Kwalifikacji – opis ośmiu wyodrębnionych w Polsce poziomów kwalifikacji odpowiadających odpowiednim poziomom europejskich ram kwalifikacji. Kwalifikacje, które zostaną wpisane do Zintegrowanego Rejestru Kwalifikacji będą miały przypisany odpowiedni poziom Polskiej Ramy Kwalifikacji.  </w:t>
      </w:r>
    </w:p>
    <w:p w:rsidR="00D20309" w:rsidRPr="00473C18" w:rsidRDefault="00D20309" w:rsidP="00D20309">
      <w:pPr>
        <w:suppressAutoHyphens/>
        <w:jc w:val="both"/>
        <w:rPr>
          <w:rFonts w:ascii="Times New Roman" w:hAnsi="Times New Roman"/>
          <w:sz w:val="20"/>
          <w:szCs w:val="20"/>
        </w:rPr>
      </w:pPr>
      <w:r w:rsidRPr="007E5087">
        <w:rPr>
          <w:rFonts w:ascii="Times New Roman" w:hAnsi="Times New Roman"/>
          <w:sz w:val="20"/>
          <w:szCs w:val="20"/>
        </w:rPr>
        <w:t xml:space="preserve">* Projekty kwalifikacji przygotowane w ramach projektu „Opracowanie założeń merytorycznych </w:t>
      </w:r>
      <w:r>
        <w:rPr>
          <w:rFonts w:ascii="Times New Roman" w:hAnsi="Times New Roman"/>
          <w:sz w:val="20"/>
          <w:szCs w:val="20"/>
        </w:rPr>
        <w:br/>
      </w:r>
      <w:r w:rsidRPr="007E5087">
        <w:rPr>
          <w:rFonts w:ascii="Times New Roman" w:hAnsi="Times New Roman"/>
          <w:sz w:val="20"/>
          <w:szCs w:val="20"/>
        </w:rPr>
        <w:t>i instytucjonalnych wdrażania Krajowych Ram Kwalifikacji oraz Krajowego Rejestru Kwalifikacji na rzecz uczenia się przez całe życie".</w:t>
      </w:r>
    </w:p>
    <w:p w:rsidR="00D20309" w:rsidRDefault="00D20309" w:rsidP="00D20309">
      <w:pPr>
        <w:autoSpaceDE w:val="0"/>
        <w:autoSpaceDN w:val="0"/>
        <w:adjustRightInd w:val="0"/>
        <w:spacing w:after="0" w:line="240" w:lineRule="auto"/>
        <w:jc w:val="both"/>
        <w:rPr>
          <w:rFonts w:ascii="Times New Roman" w:hAnsi="Times New Roman"/>
          <w:color w:val="000000"/>
          <w:sz w:val="20"/>
          <w:szCs w:val="20"/>
          <w:lang w:eastAsia="pl-PL"/>
        </w:rPr>
      </w:pPr>
      <w:r w:rsidRPr="007E5087">
        <w:rPr>
          <w:rFonts w:ascii="Times New Roman" w:hAnsi="Times New Roman"/>
          <w:b/>
          <w:bCs/>
          <w:color w:val="000000"/>
          <w:sz w:val="20"/>
          <w:szCs w:val="20"/>
          <w:lang w:eastAsia="pl-PL"/>
        </w:rPr>
        <w:t xml:space="preserve">Walidacja </w:t>
      </w:r>
      <w:r w:rsidRPr="007E5087">
        <w:rPr>
          <w:rFonts w:ascii="Times New Roman" w:hAnsi="Times New Roman"/>
          <w:color w:val="000000"/>
          <w:sz w:val="20"/>
          <w:szCs w:val="20"/>
          <w:lang w:eastAsia="pl-PL"/>
        </w:rPr>
        <w:t xml:space="preserve">to wieloetapowy proces sprawdzania, czy – niezależnie od sposobu uczenia się – efekty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 </w:t>
      </w:r>
    </w:p>
    <w:p w:rsidR="00D20309" w:rsidRPr="007E5087" w:rsidRDefault="00D20309" w:rsidP="00D20309">
      <w:pPr>
        <w:autoSpaceDE w:val="0"/>
        <w:autoSpaceDN w:val="0"/>
        <w:adjustRightInd w:val="0"/>
        <w:spacing w:after="0" w:line="240" w:lineRule="auto"/>
        <w:jc w:val="both"/>
        <w:rPr>
          <w:rFonts w:ascii="Times New Roman" w:hAnsi="Times New Roman"/>
          <w:color w:val="000000"/>
          <w:sz w:val="20"/>
          <w:szCs w:val="20"/>
          <w:lang w:eastAsia="pl-PL"/>
        </w:rPr>
      </w:pPr>
    </w:p>
    <w:p w:rsidR="00D20309" w:rsidRDefault="00D20309" w:rsidP="00D20309">
      <w:pPr>
        <w:autoSpaceDE w:val="0"/>
        <w:autoSpaceDN w:val="0"/>
        <w:adjustRightInd w:val="0"/>
        <w:spacing w:after="0" w:line="240" w:lineRule="auto"/>
        <w:jc w:val="both"/>
        <w:rPr>
          <w:rFonts w:ascii="Times New Roman" w:hAnsi="Times New Roman"/>
          <w:color w:val="000000"/>
          <w:sz w:val="20"/>
          <w:szCs w:val="20"/>
          <w:lang w:eastAsia="pl-PL"/>
        </w:rPr>
      </w:pPr>
      <w:r w:rsidRPr="007E5087">
        <w:rPr>
          <w:rFonts w:ascii="Times New Roman" w:hAnsi="Times New Roman"/>
          <w:b/>
          <w:bCs/>
          <w:color w:val="000000"/>
          <w:sz w:val="20"/>
          <w:szCs w:val="20"/>
          <w:lang w:eastAsia="pl-PL"/>
        </w:rPr>
        <w:lastRenderedPageBreak/>
        <w:t xml:space="preserve">Certyfikowanie </w:t>
      </w:r>
      <w:r w:rsidRPr="007E5087">
        <w:rPr>
          <w:rFonts w:ascii="Times New Roman" w:hAnsi="Times New Roman"/>
          <w:color w:val="000000"/>
          <w:sz w:val="20"/>
          <w:szCs w:val="20"/>
          <w:lang w:eastAsia="pl-PL"/>
        </w:rPr>
        <w:t xml:space="preserve">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(np. egzamin na prawo jazdy przeprowadza Wojewódzki Ośrodek Ruchu Drogowego, natomiast dokument, tj. prawo jazdy, wydaje starosta powiatu). Certyfikaty i inne dokumenty potwierdzające uzyskanie kwalifikacji powinny być </w:t>
      </w:r>
      <w:r w:rsidRPr="007E5087">
        <w:rPr>
          <w:rFonts w:ascii="Times New Roman" w:hAnsi="Times New Roman"/>
          <w:b/>
          <w:bCs/>
          <w:color w:val="000000"/>
          <w:sz w:val="20"/>
          <w:szCs w:val="20"/>
          <w:lang w:eastAsia="pl-PL"/>
        </w:rPr>
        <w:t xml:space="preserve">rozpoznawalne </w:t>
      </w:r>
      <w:r w:rsidRPr="007E5087">
        <w:rPr>
          <w:rFonts w:ascii="Times New Roman" w:hAnsi="Times New Roman"/>
          <w:color w:val="000000"/>
          <w:sz w:val="20"/>
          <w:szCs w:val="20"/>
          <w:lang w:eastAsia="pl-PL"/>
        </w:rPr>
        <w:t xml:space="preserve">i </w:t>
      </w:r>
      <w:r w:rsidRPr="007E5087">
        <w:rPr>
          <w:rFonts w:ascii="Times New Roman" w:hAnsi="Times New Roman"/>
          <w:b/>
          <w:bCs/>
          <w:color w:val="000000"/>
          <w:sz w:val="20"/>
          <w:szCs w:val="20"/>
          <w:lang w:eastAsia="pl-PL"/>
        </w:rPr>
        <w:t xml:space="preserve">uznawane </w:t>
      </w:r>
      <w:r w:rsidRPr="007E5087">
        <w:rPr>
          <w:rFonts w:ascii="Times New Roman" w:hAnsi="Times New Roman"/>
          <w:color w:val="000000"/>
          <w:sz w:val="20"/>
          <w:szCs w:val="20"/>
          <w:lang w:eastAsia="pl-PL"/>
        </w:rPr>
        <w:t xml:space="preserve">w danym sektorze lub branży. </w:t>
      </w:r>
    </w:p>
    <w:p w:rsidR="00D20309" w:rsidRPr="007E5087" w:rsidRDefault="00D20309" w:rsidP="00D20309">
      <w:pPr>
        <w:autoSpaceDE w:val="0"/>
        <w:autoSpaceDN w:val="0"/>
        <w:adjustRightInd w:val="0"/>
        <w:spacing w:after="0" w:line="240" w:lineRule="auto"/>
        <w:jc w:val="both"/>
        <w:rPr>
          <w:rFonts w:ascii="Times New Roman" w:hAnsi="Times New Roman"/>
          <w:color w:val="000000"/>
          <w:sz w:val="20"/>
          <w:szCs w:val="20"/>
          <w:lang w:eastAsia="pl-PL"/>
        </w:rPr>
      </w:pPr>
    </w:p>
    <w:p w:rsidR="00D20309" w:rsidRDefault="00D20309" w:rsidP="00D20309">
      <w:pPr>
        <w:pStyle w:val="Default"/>
        <w:jc w:val="both"/>
        <w:rPr>
          <w:rFonts w:ascii="Times New Roman" w:hAnsi="Times New Roman" w:cs="Times New Roman"/>
          <w:sz w:val="20"/>
          <w:szCs w:val="20"/>
          <w:lang w:eastAsia="pl-PL"/>
        </w:rPr>
      </w:pPr>
      <w:r w:rsidRPr="00FB5A98">
        <w:rPr>
          <w:rFonts w:ascii="Times New Roman" w:hAnsi="Times New Roman" w:cs="Times New Roman"/>
          <w:sz w:val="20"/>
          <w:szCs w:val="20"/>
          <w:lang w:eastAsia="pl-PL"/>
        </w:rPr>
        <w:t xml:space="preserve">Z uwagi na trwające prace nad wdrożeniem Zintegrowanego Systemu Kwalifikacji, nie jest możliwe wskazanie pełnej listy instytucji certyfikujących oraz samych kwalifikacji. Za kwalifikacje należy uznać te, które są nadawane </w:t>
      </w:r>
      <w:r w:rsidRPr="00FB5A98">
        <w:rPr>
          <w:rFonts w:ascii="Times New Roman" w:hAnsi="Times New Roman" w:cs="Times New Roman"/>
          <w:b/>
          <w:bCs/>
          <w:sz w:val="20"/>
          <w:szCs w:val="20"/>
          <w:lang w:eastAsia="pl-PL"/>
        </w:rPr>
        <w:t xml:space="preserve">w systemie oświaty i szkolnictwa wyższego </w:t>
      </w:r>
      <w:r w:rsidRPr="00FB5A98">
        <w:rPr>
          <w:rFonts w:ascii="Times New Roman" w:hAnsi="Times New Roman" w:cs="Times New Roman"/>
          <w:sz w:val="20"/>
          <w:szCs w:val="20"/>
          <w:lang w:eastAsia="pl-PL"/>
        </w:rPr>
        <w:t xml:space="preserve">oraz </w:t>
      </w:r>
      <w:r w:rsidRPr="00FB5A98">
        <w:rPr>
          <w:rFonts w:ascii="Times New Roman" w:hAnsi="Times New Roman" w:cs="Times New Roman"/>
          <w:b/>
          <w:bCs/>
          <w:sz w:val="20"/>
          <w:szCs w:val="20"/>
          <w:lang w:eastAsia="pl-PL"/>
        </w:rPr>
        <w:t xml:space="preserve">te nadawane przez organy władz publicznych </w:t>
      </w:r>
      <w:r>
        <w:rPr>
          <w:rFonts w:ascii="Times New Roman" w:hAnsi="Times New Roman" w:cs="Times New Roman"/>
          <w:b/>
          <w:bCs/>
          <w:sz w:val="20"/>
          <w:szCs w:val="20"/>
          <w:lang w:eastAsia="pl-PL"/>
        </w:rPr>
        <w:br/>
      </w:r>
      <w:r w:rsidRPr="00FB5A98">
        <w:rPr>
          <w:rFonts w:ascii="Times New Roman" w:hAnsi="Times New Roman" w:cs="Times New Roman"/>
          <w:b/>
          <w:bCs/>
          <w:sz w:val="20"/>
          <w:szCs w:val="20"/>
          <w:lang w:eastAsia="pl-PL"/>
        </w:rPr>
        <w:t>i samorządowych</w:t>
      </w:r>
      <w:r w:rsidRPr="00FB5A98">
        <w:rPr>
          <w:rFonts w:ascii="Times New Roman" w:hAnsi="Times New Roman" w:cs="Times New Roman"/>
          <w:sz w:val="20"/>
          <w:szCs w:val="20"/>
          <w:lang w:eastAsia="pl-PL"/>
        </w:rPr>
        <w:t xml:space="preserve">, (np.: Urząd Dozoru Technicznego). Natomiast w zakresie pozostałych kwalifikacji ważnych dla rynku pracy, każda instytucja będąca stroną umowy o dofinansowanie (IP, IZ) decyduje o uznaniu danego dokumentu za potwierdzający uzyskanie kwalifikacji na podstawie powyższych przesłanek (walidacji, certyfikowania, rozpoznawalności i uznawalności w danej branży). Właściwa instytucja powinna dokonać weryfikacji uznania kwalifikacji na etapie uzgodnionym z Beneficjentem. Sposób i etap dokonywania uzgodnień w zakresie uznania kwalifikacji powinien być określony przez właściwą instytucję w regulaminie konkursu lub w umowie o dofinansowanie. Dopuszcza się sytuację, w której wniosek o dofinansowanie nie precyzuje tematyki szkoleń (jest ona ustalana w trakcie realizacji projektu np. na podstawie IPD), wówczas beneficjent powinien zostać zobowiązany do dostarczenia właściwej instytucji (będącej stroną umowy) informacji stanowiącej podstawę do potwierdzenia uznania kwalifikacji, co do zasady przed rozpoczęciem szkolenia. Beneficjent projektu powinien zostać zobowiązany do dostarczenia informacji o podstawie prawnej lub innych uregulowaniach, które stanowią podstawę dla instytucji do przeprowadzenia procedury certyfikowania oraz uzasadnienie dla potwierdzenia rozpoznawalności certyfikatu w danym sektorze lub branży, w zakresie której wydane zostaną certyfikaty. </w:t>
      </w:r>
    </w:p>
    <w:p w:rsidR="00D20309" w:rsidRPr="00473C18" w:rsidRDefault="00D20309" w:rsidP="00D20309">
      <w:pPr>
        <w:pStyle w:val="Default"/>
        <w:jc w:val="both"/>
        <w:rPr>
          <w:rFonts w:ascii="Times New Roman" w:hAnsi="Times New Roman" w:cs="Times New Roman"/>
          <w:sz w:val="20"/>
          <w:szCs w:val="20"/>
          <w:lang w:eastAsia="pl-PL"/>
        </w:rPr>
      </w:pPr>
    </w:p>
    <w:p w:rsidR="00D20309" w:rsidRPr="00FB5A98" w:rsidRDefault="00D20309" w:rsidP="00D20309">
      <w:pPr>
        <w:suppressAutoHyphens/>
        <w:jc w:val="both"/>
        <w:rPr>
          <w:rFonts w:ascii="Times New Roman" w:hAnsi="Times New Roman"/>
          <w:color w:val="000000"/>
          <w:sz w:val="20"/>
          <w:szCs w:val="20"/>
          <w:lang w:eastAsia="pl-PL"/>
        </w:rPr>
      </w:pPr>
      <w:r w:rsidRPr="00FB5A98">
        <w:rPr>
          <w:rFonts w:ascii="Times New Roman" w:hAnsi="Times New Roman"/>
          <w:color w:val="000000"/>
          <w:sz w:val="20"/>
          <w:szCs w:val="20"/>
          <w:lang w:eastAsia="pl-PL"/>
        </w:rPr>
        <w:t xml:space="preserve">Docelowym katalogiem możliwych do uzyskania w Polsce kwalifikacji będą kwalifikacje, które zostaną wpisane do Zintegrowanego Rejestru Kwalifikacji (o którym mówi </w:t>
      </w:r>
      <w:r w:rsidRPr="00FB5A98">
        <w:rPr>
          <w:rFonts w:ascii="Times New Roman" w:hAnsi="Times New Roman"/>
          <w:i/>
          <w:iCs/>
          <w:color w:val="000000"/>
          <w:sz w:val="20"/>
          <w:szCs w:val="20"/>
          <w:lang w:eastAsia="pl-PL"/>
        </w:rPr>
        <w:t>ustawa o Zintegrowanym Systemie Kwalifikacji)</w:t>
      </w:r>
      <w:r w:rsidRPr="00FB5A98">
        <w:rPr>
          <w:rFonts w:ascii="Times New Roman" w:hAnsi="Times New Roman"/>
          <w:color w:val="000000"/>
          <w:sz w:val="20"/>
          <w:szCs w:val="20"/>
          <w:lang w:eastAsia="pl-PL"/>
        </w:rPr>
        <w:t>, dla których zostanie określony poziom Polskiej Ramy Kwalifikacji. Wpis kwalifikacji do ZRK będzie możliwy po spełnieniu określonych procedur (przygotowania opisu kwalifikacji, wymagań dotyczących walidacji oraz zasad zapewniania jakości).</w:t>
      </w:r>
    </w:p>
    <w:p w:rsidR="00D20309" w:rsidRPr="00FB5A98" w:rsidRDefault="00D20309" w:rsidP="00D20309">
      <w:pPr>
        <w:autoSpaceDE w:val="0"/>
        <w:autoSpaceDN w:val="0"/>
        <w:adjustRightInd w:val="0"/>
        <w:spacing w:after="132" w:line="240" w:lineRule="auto"/>
        <w:rPr>
          <w:rFonts w:ascii="Times New Roman" w:hAnsi="Times New Roman"/>
          <w:color w:val="000000"/>
          <w:sz w:val="20"/>
          <w:szCs w:val="20"/>
          <w:lang w:eastAsia="pl-PL"/>
        </w:rPr>
      </w:pPr>
      <w:r w:rsidRPr="00FB5A98">
        <w:rPr>
          <w:rFonts w:ascii="Times New Roman" w:hAnsi="Times New Roman"/>
          <w:b/>
          <w:bCs/>
          <w:color w:val="000000"/>
          <w:sz w:val="20"/>
          <w:szCs w:val="20"/>
          <w:lang w:eastAsia="pl-PL"/>
        </w:rPr>
        <w:t xml:space="preserve">2. Możliwości uzyskiwania kwalifikacji </w:t>
      </w:r>
    </w:p>
    <w:p w:rsidR="00D20309" w:rsidRPr="00FB5A98" w:rsidRDefault="00D20309" w:rsidP="00D20309">
      <w:pPr>
        <w:autoSpaceDE w:val="0"/>
        <w:autoSpaceDN w:val="0"/>
        <w:adjustRightInd w:val="0"/>
        <w:spacing w:after="0" w:line="240" w:lineRule="auto"/>
        <w:rPr>
          <w:rFonts w:ascii="Times New Roman" w:hAnsi="Times New Roman"/>
          <w:color w:val="000000"/>
          <w:sz w:val="20"/>
          <w:szCs w:val="20"/>
          <w:lang w:eastAsia="pl-PL"/>
        </w:rPr>
      </w:pPr>
      <w:r w:rsidRPr="00FB5A98">
        <w:rPr>
          <w:rFonts w:ascii="Times New Roman" w:hAnsi="Times New Roman"/>
          <w:b/>
          <w:bCs/>
          <w:color w:val="000000"/>
          <w:sz w:val="20"/>
          <w:szCs w:val="20"/>
          <w:lang w:eastAsia="pl-PL"/>
        </w:rPr>
        <w:t xml:space="preserve">a. Kwalifikacje nadawane w systemie oświaty i szkolnictwa wyższego </w:t>
      </w:r>
    </w:p>
    <w:p w:rsidR="00D20309" w:rsidRPr="00FB5A98" w:rsidRDefault="00D20309" w:rsidP="00D20309">
      <w:pPr>
        <w:autoSpaceDE w:val="0"/>
        <w:autoSpaceDN w:val="0"/>
        <w:adjustRightInd w:val="0"/>
        <w:spacing w:after="0" w:line="240" w:lineRule="auto"/>
        <w:rPr>
          <w:rFonts w:ascii="Times New Roman" w:hAnsi="Times New Roman"/>
          <w:color w:val="000000"/>
          <w:sz w:val="20"/>
          <w:szCs w:val="20"/>
          <w:lang w:eastAsia="pl-PL"/>
        </w:rPr>
      </w:pPr>
      <w:r w:rsidRPr="00FB5A98">
        <w:rPr>
          <w:rFonts w:ascii="Times New Roman" w:hAnsi="Times New Roman"/>
          <w:color w:val="000000"/>
          <w:sz w:val="20"/>
          <w:szCs w:val="20"/>
          <w:lang w:eastAsia="pl-PL"/>
        </w:rPr>
        <w:t xml:space="preserve">Podstawą prawną regulującą uzyskiwanie kwalifikacji są: </w:t>
      </w:r>
    </w:p>
    <w:p w:rsidR="00D20309" w:rsidRPr="00FB5A98" w:rsidRDefault="00D20309" w:rsidP="00D20309">
      <w:pPr>
        <w:autoSpaceDE w:val="0"/>
        <w:autoSpaceDN w:val="0"/>
        <w:adjustRightInd w:val="0"/>
        <w:spacing w:after="24"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 </w:t>
      </w:r>
      <w:r w:rsidRPr="00FB5A98">
        <w:rPr>
          <w:rFonts w:ascii="Times New Roman" w:hAnsi="Times New Roman"/>
          <w:color w:val="000000"/>
          <w:sz w:val="20"/>
          <w:szCs w:val="20"/>
          <w:lang w:eastAsia="pl-PL"/>
        </w:rPr>
        <w:t xml:space="preserve">ustawa z dnia 7 września 1991 r. o systemie oświaty (Dz.U. 1991 nr 95 poz. 425 z późn.zm.), </w:t>
      </w:r>
    </w:p>
    <w:p w:rsidR="00D20309" w:rsidRPr="00FB5A98" w:rsidRDefault="00D20309" w:rsidP="00D20309">
      <w:pPr>
        <w:autoSpaceDE w:val="0"/>
        <w:autoSpaceDN w:val="0"/>
        <w:adjustRightInd w:val="0"/>
        <w:spacing w:after="24"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 </w:t>
      </w:r>
      <w:r w:rsidRPr="00FB5A98">
        <w:rPr>
          <w:rFonts w:ascii="Times New Roman" w:hAnsi="Times New Roman"/>
          <w:color w:val="000000"/>
          <w:sz w:val="20"/>
          <w:szCs w:val="20"/>
          <w:lang w:eastAsia="pl-PL"/>
        </w:rPr>
        <w:t xml:space="preserve">ustawa z dnia 27 lipca 2005 r. Prawo o szkolnictwie wyższym (Dz.U. 2005 nr 164 poz. 1365), </w:t>
      </w:r>
    </w:p>
    <w:p w:rsidR="00D20309" w:rsidRPr="00FB5A98" w:rsidRDefault="00D20309" w:rsidP="00D20309">
      <w:pPr>
        <w:autoSpaceDE w:val="0"/>
        <w:autoSpaceDN w:val="0"/>
        <w:adjustRightInd w:val="0"/>
        <w:spacing w:after="24"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 </w:t>
      </w:r>
      <w:r w:rsidRPr="00FB5A98">
        <w:rPr>
          <w:rFonts w:ascii="Times New Roman" w:hAnsi="Times New Roman"/>
          <w:color w:val="000000"/>
          <w:sz w:val="20"/>
          <w:szCs w:val="20"/>
          <w:lang w:eastAsia="pl-PL"/>
        </w:rPr>
        <w:t xml:space="preserve">rozporządzenie Ministra Edukacji Narodowej z dnia 23 grudnia 2011 r. w sprawie klasyfikacji zawodów szkolnictwa zawodowego (Dz.U. 2012 poz. 7), </w:t>
      </w:r>
    </w:p>
    <w:p w:rsidR="00D20309" w:rsidRPr="00FB5A98" w:rsidRDefault="00D20309" w:rsidP="00D20309">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 </w:t>
      </w:r>
      <w:r w:rsidRPr="00FB5A98">
        <w:rPr>
          <w:rFonts w:ascii="Times New Roman" w:hAnsi="Times New Roman"/>
          <w:color w:val="000000"/>
          <w:sz w:val="20"/>
          <w:szCs w:val="20"/>
          <w:lang w:eastAsia="pl-PL"/>
        </w:rPr>
        <w:t xml:space="preserve">rozporządzenie Ministra Edukacji Narodowej z dnia 11 stycznia 2012 r. w sprawie kształcenia ustawicznego </w:t>
      </w:r>
      <w:r>
        <w:rPr>
          <w:rFonts w:ascii="Times New Roman" w:hAnsi="Times New Roman"/>
          <w:color w:val="000000"/>
          <w:sz w:val="20"/>
          <w:szCs w:val="20"/>
          <w:lang w:eastAsia="pl-PL"/>
        </w:rPr>
        <w:br/>
      </w:r>
      <w:r w:rsidRPr="00FB5A98">
        <w:rPr>
          <w:rFonts w:ascii="Times New Roman" w:hAnsi="Times New Roman"/>
          <w:color w:val="000000"/>
          <w:sz w:val="20"/>
          <w:szCs w:val="20"/>
          <w:lang w:eastAsia="pl-PL"/>
        </w:rPr>
        <w:t xml:space="preserve">w formach pozaszkolnych (Dz.U. 2012 poz. 186). </w:t>
      </w:r>
    </w:p>
    <w:p w:rsidR="00D20309" w:rsidRPr="00FB5A98" w:rsidRDefault="00D20309" w:rsidP="00D20309">
      <w:pPr>
        <w:autoSpaceDE w:val="0"/>
        <w:autoSpaceDN w:val="0"/>
        <w:adjustRightInd w:val="0"/>
        <w:spacing w:after="0" w:line="240" w:lineRule="auto"/>
        <w:rPr>
          <w:rFonts w:ascii="Times New Roman" w:hAnsi="Times New Roman"/>
          <w:color w:val="000000"/>
          <w:sz w:val="20"/>
          <w:szCs w:val="20"/>
          <w:u w:val="single"/>
          <w:lang w:eastAsia="pl-PL"/>
        </w:rPr>
      </w:pPr>
    </w:p>
    <w:p w:rsidR="00D20309" w:rsidRPr="00FB5A98" w:rsidRDefault="00D20309" w:rsidP="00D20309">
      <w:pPr>
        <w:autoSpaceDE w:val="0"/>
        <w:autoSpaceDN w:val="0"/>
        <w:adjustRightInd w:val="0"/>
        <w:spacing w:after="0" w:line="240" w:lineRule="auto"/>
        <w:jc w:val="both"/>
        <w:rPr>
          <w:rFonts w:ascii="Times New Roman" w:hAnsi="Times New Roman"/>
          <w:b/>
          <w:color w:val="000000"/>
          <w:sz w:val="20"/>
          <w:szCs w:val="20"/>
          <w:u w:val="single"/>
          <w:lang w:eastAsia="pl-PL"/>
        </w:rPr>
      </w:pPr>
      <w:r w:rsidRPr="00FB5A98">
        <w:rPr>
          <w:rFonts w:ascii="Times New Roman" w:hAnsi="Times New Roman"/>
          <w:b/>
          <w:color w:val="000000"/>
          <w:sz w:val="20"/>
          <w:szCs w:val="20"/>
          <w:u w:val="single"/>
          <w:lang w:eastAsia="pl-PL"/>
        </w:rPr>
        <w:t xml:space="preserve">Kwalifikacje w zawodzie </w:t>
      </w:r>
    </w:p>
    <w:p w:rsidR="00D20309" w:rsidRDefault="00D20309" w:rsidP="00D20309">
      <w:pPr>
        <w:autoSpaceDE w:val="0"/>
        <w:autoSpaceDN w:val="0"/>
        <w:adjustRightInd w:val="0"/>
        <w:spacing w:after="0" w:line="240" w:lineRule="auto"/>
        <w:jc w:val="both"/>
        <w:rPr>
          <w:rFonts w:ascii="Times New Roman" w:hAnsi="Times New Roman"/>
          <w:color w:val="000000"/>
          <w:sz w:val="20"/>
          <w:szCs w:val="20"/>
          <w:lang w:eastAsia="pl-PL"/>
        </w:rPr>
      </w:pPr>
      <w:r w:rsidRPr="00FB5A98">
        <w:rPr>
          <w:rFonts w:ascii="Times New Roman" w:hAnsi="Times New Roman"/>
          <w:color w:val="000000"/>
          <w:sz w:val="20"/>
          <w:szCs w:val="20"/>
          <w:lang w:eastAsia="pl-PL"/>
        </w:rPr>
        <w:t xml:space="preserve">Uczniowie kończący naukę w zasadniczych szkołach zawodowych lub technikach przystępują do egzaminu potwierdzającego kwalifikacje w zawodach (egzaminu zawodowego). Do tego samego egzaminu przystąpić mogą również uczniowie szkół policealnych, w których prowadzone było kształcenie zawodowe, osoby, które ukończyły naukę zawodu u rzemieślnika oraz uczestnicy kwalifikacyjnego kursu zawodowego (jednej </w:t>
      </w:r>
      <w:r>
        <w:rPr>
          <w:rFonts w:ascii="Times New Roman" w:hAnsi="Times New Roman"/>
          <w:color w:val="000000"/>
          <w:sz w:val="20"/>
          <w:szCs w:val="20"/>
          <w:lang w:eastAsia="pl-PL"/>
        </w:rPr>
        <w:br/>
      </w:r>
      <w:r w:rsidRPr="00FB5A98">
        <w:rPr>
          <w:rFonts w:ascii="Times New Roman" w:hAnsi="Times New Roman"/>
          <w:color w:val="000000"/>
          <w:sz w:val="20"/>
          <w:szCs w:val="20"/>
          <w:lang w:eastAsia="pl-PL"/>
        </w:rPr>
        <w:t xml:space="preserve">z pozaszkolnych form kształcenia). Kwalifikacyjny kurs zawodowy jest prowadzony według programu nauczania uwzględniającego podstawę programową kształcenia w zawodach, w zakresie wybranej kwalifikacji. Kwalifikacyjny kurs zawodowy może być organizowany zarówno przez publiczne jak i niepubliczne szkoły </w:t>
      </w:r>
      <w:r>
        <w:rPr>
          <w:rFonts w:ascii="Times New Roman" w:hAnsi="Times New Roman"/>
          <w:color w:val="000000"/>
          <w:sz w:val="20"/>
          <w:szCs w:val="20"/>
          <w:lang w:eastAsia="pl-PL"/>
        </w:rPr>
        <w:br/>
      </w:r>
      <w:r w:rsidRPr="00FB5A98">
        <w:rPr>
          <w:rFonts w:ascii="Times New Roman" w:hAnsi="Times New Roman"/>
          <w:color w:val="000000"/>
          <w:sz w:val="20"/>
          <w:szCs w:val="20"/>
          <w:lang w:eastAsia="pl-PL"/>
        </w:rPr>
        <w:t xml:space="preserve">o uprawnieniach szkół publicznych prowadzące kształcenia zawodowe, publiczne i niepubliczne placówki </w:t>
      </w:r>
      <w:r>
        <w:rPr>
          <w:rFonts w:ascii="Times New Roman" w:hAnsi="Times New Roman"/>
          <w:color w:val="000000"/>
          <w:sz w:val="20"/>
          <w:szCs w:val="20"/>
          <w:lang w:eastAsia="pl-PL"/>
        </w:rPr>
        <w:br/>
      </w:r>
      <w:r w:rsidRPr="00FB5A98">
        <w:rPr>
          <w:rFonts w:ascii="Times New Roman" w:hAnsi="Times New Roman"/>
          <w:color w:val="000000"/>
          <w:sz w:val="20"/>
          <w:szCs w:val="20"/>
          <w:lang w:eastAsia="pl-PL"/>
        </w:rPr>
        <w:t xml:space="preserve">i ośrodki, o których mowa w art. 68a ust. 2 pkt 2 ustawy o systemie oświaty, jak również przez instytucje rynku pracy, o których mowa w art. 6 ustawy z dnia 20 kwietnia 2004 r. o promocji zatrudnienia i rynku pracy oraz podmioty prowadzące działalność oświatową, o której mowa w art. 83a ust. 2. ustawy </w:t>
      </w:r>
      <w:r>
        <w:rPr>
          <w:rFonts w:ascii="Times New Roman" w:hAnsi="Times New Roman"/>
          <w:color w:val="000000"/>
          <w:sz w:val="20"/>
          <w:szCs w:val="20"/>
          <w:lang w:eastAsia="pl-PL"/>
        </w:rPr>
        <w:br/>
      </w:r>
      <w:r w:rsidRPr="00FB5A98">
        <w:rPr>
          <w:rFonts w:ascii="Times New Roman" w:hAnsi="Times New Roman"/>
          <w:color w:val="000000"/>
          <w:sz w:val="20"/>
          <w:szCs w:val="20"/>
          <w:lang w:eastAsia="pl-PL"/>
        </w:rPr>
        <w:t xml:space="preserve">o systemie oświaty. Egzaminy potwierdzające kwalifikacje w zawodzie prowadzą Okręgowe Komisje Egzaminacyjne </w:t>
      </w:r>
      <w:r w:rsidR="00A5282C">
        <w:rPr>
          <w:rFonts w:ascii="Times New Roman" w:hAnsi="Times New Roman"/>
          <w:color w:val="000000"/>
          <w:sz w:val="20"/>
          <w:szCs w:val="20"/>
          <w:lang w:eastAsia="pl-PL"/>
        </w:rPr>
        <w:t xml:space="preserve"> </w:t>
      </w:r>
      <w:r w:rsidRPr="00FB5A98">
        <w:rPr>
          <w:rFonts w:ascii="Times New Roman" w:hAnsi="Times New Roman"/>
          <w:color w:val="000000"/>
          <w:sz w:val="20"/>
          <w:szCs w:val="20"/>
          <w:lang w:eastAsia="pl-PL"/>
        </w:rPr>
        <w:t xml:space="preserve">(OKE). (Wymogi dotyczące organizacji kwalifikacyjnych kursów zawodowych reguluje Rozporządzenie MEN w sprawie kształcenia ustawicznego w formach pozaszkolnych z dnia 11 stycznia 2012 r.). </w:t>
      </w:r>
    </w:p>
    <w:p w:rsidR="00D20309" w:rsidRPr="00FB5A98" w:rsidRDefault="00D20309" w:rsidP="00D20309">
      <w:pPr>
        <w:autoSpaceDE w:val="0"/>
        <w:autoSpaceDN w:val="0"/>
        <w:adjustRightInd w:val="0"/>
        <w:spacing w:after="0" w:line="240" w:lineRule="auto"/>
        <w:jc w:val="both"/>
        <w:rPr>
          <w:rFonts w:ascii="Times New Roman" w:hAnsi="Times New Roman"/>
          <w:color w:val="000000"/>
          <w:sz w:val="20"/>
          <w:szCs w:val="20"/>
          <w:lang w:eastAsia="pl-PL"/>
        </w:rPr>
      </w:pPr>
    </w:p>
    <w:p w:rsidR="00D20309" w:rsidRDefault="00D20309" w:rsidP="00D20309">
      <w:pPr>
        <w:autoSpaceDE w:val="0"/>
        <w:autoSpaceDN w:val="0"/>
        <w:adjustRightInd w:val="0"/>
        <w:spacing w:after="0" w:line="240" w:lineRule="auto"/>
        <w:jc w:val="both"/>
        <w:rPr>
          <w:rFonts w:ascii="Times New Roman" w:hAnsi="Times New Roman"/>
          <w:color w:val="000000"/>
          <w:sz w:val="20"/>
          <w:szCs w:val="20"/>
          <w:lang w:eastAsia="pl-PL"/>
        </w:rPr>
      </w:pPr>
      <w:r w:rsidRPr="00FB5A98">
        <w:rPr>
          <w:rFonts w:ascii="Times New Roman" w:hAnsi="Times New Roman"/>
          <w:b/>
          <w:bCs/>
          <w:color w:val="000000"/>
          <w:sz w:val="20"/>
          <w:szCs w:val="20"/>
          <w:lang w:eastAsia="pl-PL"/>
        </w:rPr>
        <w:lastRenderedPageBreak/>
        <w:t xml:space="preserve">b. Kwalifikacje nadawane poza systemami oświaty i szkolnictwa wyższego przez organy władz publicznych </w:t>
      </w:r>
    </w:p>
    <w:p w:rsidR="00D20309" w:rsidRPr="00FB5A98" w:rsidRDefault="00D20309" w:rsidP="00D20309">
      <w:pPr>
        <w:autoSpaceDE w:val="0"/>
        <w:autoSpaceDN w:val="0"/>
        <w:adjustRightInd w:val="0"/>
        <w:spacing w:after="0" w:line="240" w:lineRule="auto"/>
        <w:jc w:val="both"/>
        <w:rPr>
          <w:rFonts w:ascii="Times New Roman" w:hAnsi="Times New Roman"/>
          <w:color w:val="000000"/>
          <w:sz w:val="20"/>
          <w:szCs w:val="20"/>
          <w:lang w:eastAsia="pl-PL"/>
        </w:rPr>
      </w:pPr>
    </w:p>
    <w:p w:rsidR="00D20309" w:rsidRPr="00B91C82" w:rsidRDefault="00D20309" w:rsidP="00D20309">
      <w:pPr>
        <w:suppressAutoHyphens/>
        <w:jc w:val="both"/>
        <w:rPr>
          <w:rFonts w:ascii="Times New Roman" w:hAnsi="Times New Roman"/>
          <w:sz w:val="20"/>
          <w:szCs w:val="20"/>
        </w:rPr>
      </w:pPr>
      <w:r w:rsidRPr="00FB5A98">
        <w:rPr>
          <w:rFonts w:ascii="Times New Roman" w:hAnsi="Times New Roman"/>
          <w:sz w:val="20"/>
          <w:szCs w:val="20"/>
        </w:rPr>
        <w:t>Do tej grupy należą kwalifikacje nadawane przez ministrów, szefów urzędów centralnych, instytutów badawczo-rozwojowych (m.in: Urząd Dozoru Technicznego, Transportowy Dozór Techniczny, Instytut Spawalnictwa, Urząd Regulacji Energetyki, Instytut Mechanizacji Budownictwa i Górnictwa Skalnego) i innych podmiotów (np. izby rzemieślnicze, samorządy zawodowe).</w:t>
      </w:r>
    </w:p>
    <w:p w:rsidR="00D20309" w:rsidRPr="00B91C82" w:rsidRDefault="00D20309" w:rsidP="00D20309">
      <w:pPr>
        <w:autoSpaceDE w:val="0"/>
        <w:autoSpaceDN w:val="0"/>
        <w:adjustRightInd w:val="0"/>
        <w:spacing w:after="0" w:line="240" w:lineRule="auto"/>
        <w:jc w:val="both"/>
        <w:rPr>
          <w:rFonts w:ascii="Times New Roman" w:hAnsi="Times New Roman"/>
          <w:color w:val="000000"/>
          <w:sz w:val="20"/>
          <w:szCs w:val="20"/>
          <w:lang w:eastAsia="pl-PL"/>
        </w:rPr>
      </w:pPr>
      <w:r w:rsidRPr="00B91C82">
        <w:rPr>
          <w:rFonts w:ascii="Times New Roman" w:hAnsi="Times New Roman"/>
          <w:color w:val="000000"/>
          <w:sz w:val="20"/>
          <w:szCs w:val="20"/>
          <w:lang w:eastAsia="pl-PL"/>
        </w:rPr>
        <w:t xml:space="preserve">Podstawą prawną regulującą uzyskiwanie kwalifikacji są ustawy lub rozporządzenia, które regulują uzyskiwanie kwalifikacji zgodnie ze wspomnianymi wcześniej przesłankami (walidacja, certyfikacja). </w:t>
      </w:r>
    </w:p>
    <w:p w:rsidR="00D20309" w:rsidRPr="00B91C82" w:rsidRDefault="00D20309" w:rsidP="00D20309">
      <w:pPr>
        <w:autoSpaceDE w:val="0"/>
        <w:autoSpaceDN w:val="0"/>
        <w:adjustRightInd w:val="0"/>
        <w:spacing w:after="0" w:line="240" w:lineRule="auto"/>
        <w:jc w:val="both"/>
        <w:rPr>
          <w:rFonts w:ascii="Times New Roman" w:hAnsi="Times New Roman"/>
          <w:color w:val="000000"/>
          <w:sz w:val="20"/>
          <w:szCs w:val="20"/>
          <w:lang w:eastAsia="pl-PL"/>
        </w:rPr>
      </w:pPr>
      <w:r w:rsidRPr="00B91C82">
        <w:rPr>
          <w:rFonts w:ascii="Times New Roman" w:hAnsi="Times New Roman"/>
          <w:color w:val="000000"/>
          <w:sz w:val="20"/>
          <w:szCs w:val="20"/>
          <w:lang w:eastAsia="pl-PL"/>
        </w:rPr>
        <w:t xml:space="preserve">Przygotowanie zawodowe dorosłych </w:t>
      </w:r>
    </w:p>
    <w:p w:rsidR="00D20309" w:rsidRDefault="00D20309" w:rsidP="00D20309">
      <w:pPr>
        <w:autoSpaceDE w:val="0"/>
        <w:autoSpaceDN w:val="0"/>
        <w:adjustRightInd w:val="0"/>
        <w:spacing w:after="0" w:line="240" w:lineRule="auto"/>
        <w:jc w:val="both"/>
        <w:rPr>
          <w:rFonts w:ascii="Times New Roman" w:hAnsi="Times New Roman"/>
          <w:color w:val="000000"/>
          <w:sz w:val="20"/>
          <w:szCs w:val="20"/>
          <w:lang w:eastAsia="pl-PL"/>
        </w:rPr>
      </w:pPr>
      <w:r w:rsidRPr="00B91C82">
        <w:rPr>
          <w:rFonts w:ascii="Times New Roman" w:hAnsi="Times New Roman"/>
          <w:color w:val="000000"/>
          <w:sz w:val="20"/>
          <w:szCs w:val="20"/>
          <w:lang w:eastAsia="pl-PL"/>
        </w:rPr>
        <w:t xml:space="preserve">Przykładem procesu prowadzącego do uzyskania kwalifikacji jest przygotowanie zawodowe dorosłych realizowane przez instytucje rynku pracy. Zgodnie z ustawą o promocji zatrudnienia i instytucjach rynku pracy (Dz.U. 2004 nr 99 poz. 1001) przygotowanie zawodowe dorosłych stanowi formę praktycznej nauki zawodu dorosłych lub przyuczenia do pracy dorosłych, realizowaną bez nawiązania stosunku pracy z pracodawcą. Ten instrument aktywizacji musi być realizowany zgodnie z programem przygotowania zawodowego obejmującym nabywanie umiejętności praktycznych i wiedzy teoretycznej oraz zakończyć się egzaminem potwierdzającym kwalifikacje w zawodzie, egzaminem czeladniczym, mistrzowskim lub egzaminem sprawdzającym. </w:t>
      </w:r>
    </w:p>
    <w:p w:rsidR="00D20309" w:rsidRPr="00B91C82" w:rsidRDefault="00D20309" w:rsidP="00D20309">
      <w:pPr>
        <w:autoSpaceDE w:val="0"/>
        <w:autoSpaceDN w:val="0"/>
        <w:adjustRightInd w:val="0"/>
        <w:spacing w:after="0" w:line="240" w:lineRule="auto"/>
        <w:jc w:val="both"/>
        <w:rPr>
          <w:rFonts w:ascii="Times New Roman" w:hAnsi="Times New Roman"/>
          <w:color w:val="000000"/>
          <w:sz w:val="20"/>
          <w:szCs w:val="20"/>
          <w:lang w:eastAsia="pl-PL"/>
        </w:rPr>
      </w:pPr>
    </w:p>
    <w:p w:rsidR="00D20309" w:rsidRPr="00B91C82" w:rsidRDefault="00D20309" w:rsidP="00D20309">
      <w:pPr>
        <w:autoSpaceDE w:val="0"/>
        <w:autoSpaceDN w:val="0"/>
        <w:adjustRightInd w:val="0"/>
        <w:spacing w:after="0" w:line="240" w:lineRule="auto"/>
        <w:rPr>
          <w:rFonts w:ascii="Times New Roman" w:hAnsi="Times New Roman"/>
          <w:color w:val="000000"/>
          <w:sz w:val="20"/>
          <w:szCs w:val="20"/>
          <w:lang w:eastAsia="pl-PL"/>
        </w:rPr>
      </w:pPr>
      <w:r w:rsidRPr="00B91C82">
        <w:rPr>
          <w:rFonts w:ascii="Times New Roman" w:hAnsi="Times New Roman"/>
          <w:b/>
          <w:bCs/>
          <w:color w:val="000000"/>
          <w:sz w:val="20"/>
          <w:szCs w:val="20"/>
          <w:lang w:eastAsia="pl-PL"/>
        </w:rPr>
        <w:t xml:space="preserve">c. Kwalifikacje rynkowe </w:t>
      </w:r>
    </w:p>
    <w:p w:rsidR="00D20309" w:rsidRPr="00B91C82" w:rsidRDefault="00D20309" w:rsidP="00D20309">
      <w:pPr>
        <w:autoSpaceDE w:val="0"/>
        <w:autoSpaceDN w:val="0"/>
        <w:adjustRightInd w:val="0"/>
        <w:spacing w:after="0" w:line="240" w:lineRule="auto"/>
        <w:rPr>
          <w:rFonts w:ascii="Times New Roman" w:hAnsi="Times New Roman"/>
          <w:color w:val="000000"/>
          <w:sz w:val="20"/>
          <w:szCs w:val="20"/>
          <w:lang w:eastAsia="pl-PL"/>
        </w:rPr>
      </w:pPr>
    </w:p>
    <w:p w:rsidR="00D20309" w:rsidRDefault="00D20309" w:rsidP="00D20309">
      <w:pPr>
        <w:suppressAutoHyphens/>
        <w:jc w:val="both"/>
        <w:rPr>
          <w:rFonts w:ascii="Times New Roman" w:hAnsi="Times New Roman"/>
          <w:color w:val="000000"/>
          <w:sz w:val="20"/>
          <w:szCs w:val="20"/>
          <w:lang w:eastAsia="pl-PL"/>
        </w:rPr>
      </w:pPr>
      <w:r w:rsidRPr="00B91C82">
        <w:rPr>
          <w:rFonts w:ascii="Times New Roman" w:hAnsi="Times New Roman"/>
          <w:color w:val="000000"/>
          <w:sz w:val="20"/>
          <w:szCs w:val="20"/>
          <w:lang w:eastAsia="pl-PL"/>
        </w:rPr>
        <w:t xml:space="preserve">Do czasu pełnego uruchomienia Zintegrowanego Rejestru Kwalifikacji można wskazać przykłady kwalifikacji spoza systemów oświaty i szkolnictwa wyższego, które </w:t>
      </w:r>
      <w:r w:rsidRPr="00B91C82">
        <w:rPr>
          <w:rFonts w:ascii="Times New Roman" w:hAnsi="Times New Roman"/>
          <w:b/>
          <w:bCs/>
          <w:color w:val="000000"/>
          <w:sz w:val="20"/>
          <w:szCs w:val="20"/>
          <w:lang w:eastAsia="pl-PL"/>
        </w:rPr>
        <w:t xml:space="preserve">mają znaczenie w określonych środowiskach działalności społecznej lub zawodowej </w:t>
      </w:r>
      <w:r w:rsidRPr="00B91C82">
        <w:rPr>
          <w:rFonts w:ascii="Times New Roman" w:hAnsi="Times New Roman"/>
          <w:color w:val="000000"/>
          <w:sz w:val="20"/>
          <w:szCs w:val="20"/>
          <w:lang w:eastAsia="pl-PL"/>
        </w:rPr>
        <w:t xml:space="preserve">oraz </w:t>
      </w:r>
      <w:r w:rsidRPr="00B91C82">
        <w:rPr>
          <w:rFonts w:ascii="Times New Roman" w:hAnsi="Times New Roman"/>
          <w:b/>
          <w:bCs/>
          <w:color w:val="000000"/>
          <w:sz w:val="20"/>
          <w:szCs w:val="20"/>
          <w:lang w:eastAsia="pl-PL"/>
        </w:rPr>
        <w:t>mają stworzony własny system walidacji i certyfikowania</w:t>
      </w:r>
      <w:r w:rsidRPr="00B91C82">
        <w:rPr>
          <w:rFonts w:ascii="Times New Roman" w:hAnsi="Times New Roman"/>
          <w:color w:val="000000"/>
          <w:sz w:val="20"/>
          <w:szCs w:val="20"/>
          <w:lang w:eastAsia="pl-PL"/>
        </w:rPr>
        <w:t xml:space="preserve">. Ponadto pomimo braku regulacji ze strony państwa polskiego, </w:t>
      </w:r>
      <w:r w:rsidRPr="00B91C82">
        <w:rPr>
          <w:rFonts w:ascii="Times New Roman" w:hAnsi="Times New Roman"/>
          <w:b/>
          <w:bCs/>
          <w:color w:val="000000"/>
          <w:sz w:val="20"/>
          <w:szCs w:val="20"/>
          <w:lang w:eastAsia="pl-PL"/>
        </w:rPr>
        <w:t xml:space="preserve">kwalifikacjami są również certyfikaty, dla których wypracowano już system walidacji i certyfikowania efektów uczenia się na poziomie międzynarodowym. </w:t>
      </w:r>
      <w:r w:rsidRPr="00B91C82">
        <w:rPr>
          <w:rFonts w:ascii="Times New Roman" w:hAnsi="Times New Roman"/>
          <w:color w:val="000000"/>
          <w:sz w:val="20"/>
          <w:szCs w:val="20"/>
          <w:lang w:eastAsia="pl-PL"/>
        </w:rPr>
        <w:t>Do takich kwalifikacji należą m.in.:</w:t>
      </w:r>
    </w:p>
    <w:p w:rsidR="00D20309" w:rsidRPr="00B91C82" w:rsidRDefault="00D20309" w:rsidP="00D20309">
      <w:pPr>
        <w:autoSpaceDE w:val="0"/>
        <w:autoSpaceDN w:val="0"/>
        <w:adjustRightInd w:val="0"/>
        <w:spacing w:after="0" w:line="240" w:lineRule="auto"/>
        <w:rPr>
          <w:rFonts w:ascii="Wingdings" w:hAnsi="Wingdings" w:cs="Wingdings"/>
          <w:color w:val="000000"/>
          <w:sz w:val="24"/>
          <w:szCs w:val="24"/>
          <w:lang w:eastAsia="pl-PL"/>
        </w:rPr>
      </w:pPr>
    </w:p>
    <w:p w:rsidR="00D20309" w:rsidRPr="00B91C82" w:rsidRDefault="00D20309" w:rsidP="003C3208">
      <w:pPr>
        <w:pStyle w:val="Akapitzlist"/>
        <w:numPr>
          <w:ilvl w:val="0"/>
          <w:numId w:val="40"/>
        </w:numPr>
        <w:suppressAutoHyphens w:val="0"/>
        <w:autoSpaceDE w:val="0"/>
        <w:autoSpaceDN w:val="0"/>
        <w:adjustRightInd w:val="0"/>
        <w:spacing w:after="150"/>
        <w:contextualSpacing/>
        <w:rPr>
          <w:color w:val="000000"/>
          <w:lang w:eastAsia="pl-PL"/>
        </w:rPr>
      </w:pPr>
      <w:r w:rsidRPr="00B91C82">
        <w:rPr>
          <w:b/>
          <w:bCs/>
          <w:color w:val="000000"/>
          <w:lang w:eastAsia="pl-PL"/>
        </w:rPr>
        <w:t xml:space="preserve">Kwalifikacje finansowe </w:t>
      </w:r>
    </w:p>
    <w:p w:rsidR="00D20309" w:rsidRPr="00B91C82" w:rsidRDefault="00D20309" w:rsidP="00D20309">
      <w:pPr>
        <w:autoSpaceDE w:val="0"/>
        <w:autoSpaceDN w:val="0"/>
        <w:adjustRightInd w:val="0"/>
        <w:spacing w:after="150" w:line="240" w:lineRule="auto"/>
        <w:rPr>
          <w:rFonts w:ascii="Times New Roman" w:hAnsi="Times New Roman"/>
          <w:color w:val="000000"/>
          <w:sz w:val="20"/>
          <w:szCs w:val="20"/>
          <w:lang w:eastAsia="pl-PL"/>
        </w:rPr>
      </w:pPr>
      <w:r w:rsidRPr="00B91C82">
        <w:rPr>
          <w:rFonts w:ascii="Times New Roman" w:hAnsi="Times New Roman"/>
          <w:color w:val="000000"/>
          <w:sz w:val="20"/>
          <w:szCs w:val="20"/>
          <w:lang w:eastAsia="pl-PL"/>
        </w:rPr>
        <w:t xml:space="preserve"> Dyplomowany Pracownik Bankowy (Związek Banków Polskich); </w:t>
      </w:r>
    </w:p>
    <w:p w:rsidR="00D20309" w:rsidRPr="00B91C82" w:rsidRDefault="00D20309" w:rsidP="00D20309">
      <w:pPr>
        <w:autoSpaceDE w:val="0"/>
        <w:autoSpaceDN w:val="0"/>
        <w:adjustRightInd w:val="0"/>
        <w:spacing w:after="150" w:line="240" w:lineRule="auto"/>
        <w:rPr>
          <w:rFonts w:ascii="Times New Roman" w:hAnsi="Times New Roman"/>
          <w:color w:val="000000"/>
          <w:sz w:val="20"/>
          <w:szCs w:val="20"/>
          <w:lang w:eastAsia="pl-PL"/>
        </w:rPr>
      </w:pPr>
      <w:r w:rsidRPr="00B91C82">
        <w:rPr>
          <w:rFonts w:ascii="Times New Roman" w:hAnsi="Times New Roman"/>
          <w:color w:val="000000"/>
          <w:sz w:val="20"/>
          <w:szCs w:val="20"/>
          <w:lang w:eastAsia="pl-PL"/>
        </w:rPr>
        <w:t xml:space="preserve"> Specjalista ds. rachunkowości (Stowarzyszenie Księgowych w Polsce); </w:t>
      </w:r>
    </w:p>
    <w:p w:rsidR="00D20309" w:rsidRPr="00B91C82" w:rsidRDefault="00D20309" w:rsidP="00D20309">
      <w:pPr>
        <w:autoSpaceDE w:val="0"/>
        <w:autoSpaceDN w:val="0"/>
        <w:adjustRightInd w:val="0"/>
        <w:spacing w:after="150" w:line="240" w:lineRule="auto"/>
        <w:rPr>
          <w:rFonts w:ascii="Times New Roman" w:hAnsi="Times New Roman"/>
          <w:color w:val="000000"/>
          <w:sz w:val="20"/>
          <w:szCs w:val="20"/>
          <w:lang w:eastAsia="pl-PL"/>
        </w:rPr>
      </w:pPr>
      <w:r w:rsidRPr="00B91C82">
        <w:rPr>
          <w:rFonts w:ascii="Times New Roman" w:hAnsi="Times New Roman"/>
          <w:color w:val="000000"/>
          <w:sz w:val="20"/>
          <w:szCs w:val="20"/>
          <w:lang w:eastAsia="pl-PL"/>
        </w:rPr>
        <w:t xml:space="preserve"> Certyfikat z zakresu zarządzania ryzykiem (Warszawski Instytut Bankowy); </w:t>
      </w:r>
    </w:p>
    <w:p w:rsidR="00D20309" w:rsidRPr="00B91C82" w:rsidRDefault="00D20309" w:rsidP="00D20309">
      <w:pPr>
        <w:autoSpaceDE w:val="0"/>
        <w:autoSpaceDN w:val="0"/>
        <w:adjustRightInd w:val="0"/>
        <w:spacing w:after="150" w:line="240" w:lineRule="auto"/>
        <w:rPr>
          <w:rFonts w:ascii="Times New Roman" w:hAnsi="Times New Roman"/>
          <w:color w:val="000000"/>
          <w:sz w:val="20"/>
          <w:szCs w:val="20"/>
          <w:lang w:eastAsia="pl-PL"/>
        </w:rPr>
      </w:pPr>
      <w:r w:rsidRPr="00B91C82">
        <w:rPr>
          <w:rFonts w:ascii="Times New Roman" w:hAnsi="Times New Roman"/>
          <w:color w:val="000000"/>
          <w:sz w:val="20"/>
          <w:szCs w:val="20"/>
          <w:lang w:eastAsia="pl-PL"/>
        </w:rPr>
        <w:t xml:space="preserve"> Certyfikat Dealera WIB/ACI Polska (Warszawski Instytut Bankowy); </w:t>
      </w:r>
    </w:p>
    <w:p w:rsidR="00D20309" w:rsidRPr="00B91C82" w:rsidRDefault="00D20309" w:rsidP="00D20309">
      <w:pPr>
        <w:autoSpaceDE w:val="0"/>
        <w:autoSpaceDN w:val="0"/>
        <w:adjustRightInd w:val="0"/>
        <w:spacing w:after="150" w:line="240" w:lineRule="auto"/>
        <w:rPr>
          <w:rFonts w:ascii="Times New Roman" w:hAnsi="Times New Roman"/>
          <w:color w:val="000000"/>
          <w:sz w:val="20"/>
          <w:szCs w:val="20"/>
          <w:lang w:eastAsia="pl-PL"/>
        </w:rPr>
      </w:pPr>
      <w:r w:rsidRPr="00B91C82">
        <w:rPr>
          <w:rFonts w:ascii="Times New Roman" w:hAnsi="Times New Roman"/>
          <w:color w:val="000000"/>
          <w:sz w:val="20"/>
          <w:szCs w:val="20"/>
          <w:lang w:eastAsia="pl-PL"/>
        </w:rPr>
        <w:t xml:space="preserve"> Certyfikat z zakresu controllingu bankowego (Warszawski Instytut Bankowy); </w:t>
      </w:r>
    </w:p>
    <w:p w:rsidR="00D20309" w:rsidRDefault="00D20309" w:rsidP="00D20309">
      <w:pPr>
        <w:autoSpaceDE w:val="0"/>
        <w:autoSpaceDN w:val="0"/>
        <w:adjustRightInd w:val="0"/>
        <w:spacing w:after="150" w:line="240" w:lineRule="auto"/>
        <w:rPr>
          <w:rFonts w:ascii="Times New Roman" w:hAnsi="Times New Roman"/>
          <w:color w:val="000000"/>
          <w:sz w:val="20"/>
          <w:szCs w:val="20"/>
          <w:lang w:eastAsia="pl-PL"/>
        </w:rPr>
      </w:pPr>
      <w:r w:rsidRPr="00B91C82">
        <w:rPr>
          <w:rFonts w:ascii="Times New Roman" w:hAnsi="Times New Roman"/>
          <w:color w:val="000000"/>
          <w:sz w:val="20"/>
          <w:szCs w:val="20"/>
          <w:lang w:eastAsia="pl-PL"/>
        </w:rPr>
        <w:t xml:space="preserve"> Certyfikowany Konsultant Finansowy (Związek Banków Polskich); </w:t>
      </w:r>
    </w:p>
    <w:p w:rsidR="00D20309" w:rsidRPr="00B91C82" w:rsidRDefault="00D20309" w:rsidP="00D20309">
      <w:pPr>
        <w:autoSpaceDE w:val="0"/>
        <w:autoSpaceDN w:val="0"/>
        <w:adjustRightInd w:val="0"/>
        <w:spacing w:after="150" w:line="240" w:lineRule="auto"/>
        <w:rPr>
          <w:rFonts w:ascii="Times New Roman" w:hAnsi="Times New Roman"/>
          <w:color w:val="000000"/>
          <w:sz w:val="20"/>
          <w:szCs w:val="20"/>
          <w:lang w:eastAsia="pl-PL"/>
        </w:rPr>
      </w:pPr>
      <w:r w:rsidRPr="00B91C82">
        <w:rPr>
          <w:rFonts w:ascii="Times New Roman" w:hAnsi="Times New Roman"/>
          <w:color w:val="000000"/>
          <w:sz w:val="20"/>
          <w:szCs w:val="20"/>
          <w:lang w:eastAsia="pl-PL"/>
        </w:rPr>
        <w:t xml:space="preserve"> Specjalista ds. Analizy Kredytowej (Związek Banków Polskich); </w:t>
      </w:r>
    </w:p>
    <w:p w:rsidR="00D20309" w:rsidRPr="00B91C82" w:rsidRDefault="00D20309" w:rsidP="00D20309">
      <w:pPr>
        <w:autoSpaceDE w:val="0"/>
        <w:autoSpaceDN w:val="0"/>
        <w:adjustRightInd w:val="0"/>
        <w:spacing w:after="150" w:line="240" w:lineRule="auto"/>
        <w:rPr>
          <w:rFonts w:ascii="Times New Roman" w:hAnsi="Times New Roman"/>
          <w:color w:val="000000"/>
          <w:sz w:val="20"/>
          <w:szCs w:val="20"/>
          <w:lang w:eastAsia="pl-PL"/>
        </w:rPr>
      </w:pPr>
      <w:r w:rsidRPr="00B91C82">
        <w:rPr>
          <w:rFonts w:ascii="Times New Roman" w:hAnsi="Times New Roman"/>
          <w:color w:val="000000"/>
          <w:sz w:val="20"/>
          <w:szCs w:val="20"/>
          <w:lang w:eastAsia="pl-PL"/>
        </w:rPr>
        <w:t> certyfikaty z zakresu doradztwa finansowego, oparte na standardzie EFPA (</w:t>
      </w:r>
      <w:proofErr w:type="spellStart"/>
      <w:r w:rsidRPr="00B91C82">
        <w:rPr>
          <w:rFonts w:ascii="Times New Roman" w:hAnsi="Times New Roman"/>
          <w:color w:val="000000"/>
          <w:sz w:val="20"/>
          <w:szCs w:val="20"/>
          <w:lang w:eastAsia="pl-PL"/>
        </w:rPr>
        <w:t>European</w:t>
      </w:r>
      <w:proofErr w:type="spellEnd"/>
      <w:r w:rsidRPr="00B91C82">
        <w:rPr>
          <w:rFonts w:ascii="Times New Roman" w:hAnsi="Times New Roman"/>
          <w:color w:val="000000"/>
          <w:sz w:val="20"/>
          <w:szCs w:val="20"/>
          <w:lang w:eastAsia="pl-PL"/>
        </w:rPr>
        <w:t xml:space="preserve"> Financial Planning </w:t>
      </w:r>
      <w:proofErr w:type="spellStart"/>
      <w:r w:rsidRPr="00B91C82">
        <w:rPr>
          <w:rFonts w:ascii="Times New Roman" w:hAnsi="Times New Roman"/>
          <w:color w:val="000000"/>
          <w:sz w:val="20"/>
          <w:szCs w:val="20"/>
          <w:lang w:eastAsia="pl-PL"/>
        </w:rPr>
        <w:t>Association</w:t>
      </w:r>
      <w:proofErr w:type="spellEnd"/>
      <w:r w:rsidRPr="00B91C82">
        <w:rPr>
          <w:rFonts w:ascii="Times New Roman" w:hAnsi="Times New Roman"/>
          <w:color w:val="000000"/>
          <w:sz w:val="20"/>
          <w:szCs w:val="20"/>
          <w:lang w:eastAsia="pl-PL"/>
        </w:rPr>
        <w:t xml:space="preserve">); </w:t>
      </w:r>
    </w:p>
    <w:p w:rsidR="00D20309" w:rsidRPr="00B91C82" w:rsidRDefault="00D20309" w:rsidP="00D20309">
      <w:pPr>
        <w:autoSpaceDE w:val="0"/>
        <w:autoSpaceDN w:val="0"/>
        <w:adjustRightInd w:val="0"/>
        <w:spacing w:after="150" w:line="240" w:lineRule="auto"/>
        <w:rPr>
          <w:rFonts w:ascii="Times New Roman" w:hAnsi="Times New Roman"/>
          <w:color w:val="000000"/>
          <w:sz w:val="20"/>
          <w:szCs w:val="20"/>
          <w:lang w:eastAsia="pl-PL"/>
        </w:rPr>
      </w:pPr>
      <w:r w:rsidRPr="00B91C82">
        <w:rPr>
          <w:rFonts w:ascii="Times New Roman" w:hAnsi="Times New Roman"/>
          <w:color w:val="000000"/>
          <w:sz w:val="20"/>
          <w:szCs w:val="20"/>
          <w:lang w:eastAsia="pl-PL"/>
        </w:rPr>
        <w:t xml:space="preserve"> Certyfikat </w:t>
      </w:r>
      <w:proofErr w:type="spellStart"/>
      <w:r w:rsidRPr="00B91C82">
        <w:rPr>
          <w:rFonts w:ascii="Times New Roman" w:hAnsi="Times New Roman"/>
          <w:color w:val="000000"/>
          <w:sz w:val="20"/>
          <w:szCs w:val="20"/>
          <w:lang w:eastAsia="pl-PL"/>
        </w:rPr>
        <w:t>ogólnobankowy</w:t>
      </w:r>
      <w:proofErr w:type="spellEnd"/>
      <w:r w:rsidRPr="00B91C82">
        <w:rPr>
          <w:rFonts w:ascii="Times New Roman" w:hAnsi="Times New Roman"/>
          <w:color w:val="000000"/>
          <w:sz w:val="20"/>
          <w:szCs w:val="20"/>
          <w:lang w:eastAsia="pl-PL"/>
        </w:rPr>
        <w:t xml:space="preserve"> ECB EFCB (EBTN/SSKBP) (Warszawski Instytut Bankowy). </w:t>
      </w:r>
    </w:p>
    <w:p w:rsidR="00D20309" w:rsidRPr="00B91C82" w:rsidRDefault="00D20309" w:rsidP="003C3208">
      <w:pPr>
        <w:pStyle w:val="Akapitzlist"/>
        <w:numPr>
          <w:ilvl w:val="0"/>
          <w:numId w:val="40"/>
        </w:numPr>
        <w:suppressAutoHyphens w:val="0"/>
        <w:autoSpaceDE w:val="0"/>
        <w:autoSpaceDN w:val="0"/>
        <w:adjustRightInd w:val="0"/>
        <w:spacing w:after="150"/>
        <w:contextualSpacing/>
        <w:rPr>
          <w:color w:val="000000"/>
          <w:lang w:eastAsia="pl-PL"/>
        </w:rPr>
      </w:pPr>
      <w:r w:rsidRPr="00B91C82">
        <w:rPr>
          <w:b/>
          <w:bCs/>
          <w:color w:val="000000"/>
          <w:lang w:eastAsia="pl-PL"/>
        </w:rPr>
        <w:t xml:space="preserve">Kwalifikacje komputerowe/informatyczne: </w:t>
      </w:r>
    </w:p>
    <w:p w:rsidR="00D20309" w:rsidRPr="00B91C82" w:rsidRDefault="00D20309" w:rsidP="00D20309">
      <w:pPr>
        <w:autoSpaceDE w:val="0"/>
        <w:autoSpaceDN w:val="0"/>
        <w:adjustRightInd w:val="0"/>
        <w:spacing w:after="150" w:line="240" w:lineRule="auto"/>
        <w:rPr>
          <w:rFonts w:ascii="Times New Roman" w:hAnsi="Times New Roman"/>
          <w:color w:val="000000"/>
          <w:sz w:val="20"/>
          <w:szCs w:val="20"/>
          <w:lang w:eastAsia="pl-PL"/>
        </w:rPr>
      </w:pPr>
      <w:r w:rsidRPr="00B91C82">
        <w:rPr>
          <w:rFonts w:ascii="Times New Roman" w:hAnsi="Times New Roman"/>
          <w:color w:val="000000"/>
          <w:sz w:val="20"/>
          <w:szCs w:val="20"/>
          <w:lang w:eastAsia="pl-PL"/>
        </w:rPr>
        <w:t xml:space="preserve"> Certyfikaty kwalifikacji komputerowych; </w:t>
      </w:r>
    </w:p>
    <w:p w:rsidR="00D20309" w:rsidRPr="00B91C82" w:rsidRDefault="00D20309" w:rsidP="00D20309">
      <w:pPr>
        <w:autoSpaceDE w:val="0"/>
        <w:autoSpaceDN w:val="0"/>
        <w:adjustRightInd w:val="0"/>
        <w:spacing w:after="150" w:line="240" w:lineRule="auto"/>
        <w:rPr>
          <w:rFonts w:ascii="Times New Roman" w:hAnsi="Times New Roman"/>
          <w:color w:val="000000"/>
          <w:sz w:val="20"/>
          <w:szCs w:val="20"/>
          <w:lang w:eastAsia="pl-PL"/>
        </w:rPr>
      </w:pPr>
      <w:r w:rsidRPr="00B91C82">
        <w:rPr>
          <w:rFonts w:ascii="Times New Roman" w:hAnsi="Times New Roman"/>
          <w:color w:val="000000"/>
          <w:sz w:val="20"/>
          <w:szCs w:val="20"/>
          <w:lang w:eastAsia="pl-PL"/>
        </w:rPr>
        <w:t xml:space="preserve"> Certyfikat EPP e-Urzędnik; </w:t>
      </w:r>
    </w:p>
    <w:p w:rsidR="00D20309" w:rsidRPr="00B91C82" w:rsidRDefault="00D20309" w:rsidP="00D20309">
      <w:pPr>
        <w:autoSpaceDE w:val="0"/>
        <w:autoSpaceDN w:val="0"/>
        <w:adjustRightInd w:val="0"/>
        <w:spacing w:after="150" w:line="240" w:lineRule="auto"/>
        <w:rPr>
          <w:rFonts w:ascii="Times New Roman" w:hAnsi="Times New Roman"/>
          <w:color w:val="000000"/>
          <w:sz w:val="20"/>
          <w:szCs w:val="20"/>
          <w:lang w:eastAsia="pl-PL"/>
        </w:rPr>
      </w:pPr>
      <w:r w:rsidRPr="00B91C82">
        <w:rPr>
          <w:rFonts w:ascii="Times New Roman" w:hAnsi="Times New Roman"/>
          <w:color w:val="000000"/>
          <w:sz w:val="20"/>
          <w:szCs w:val="20"/>
          <w:lang w:eastAsia="pl-PL"/>
        </w:rPr>
        <w:t xml:space="preserve"> Europejski Certyfikat Zawodu Informatyka na poziomie bazowym (EUCIP CORE); </w:t>
      </w:r>
    </w:p>
    <w:p w:rsidR="00D20309" w:rsidRPr="00B91C82" w:rsidRDefault="00D20309" w:rsidP="00D20309">
      <w:pPr>
        <w:autoSpaceDE w:val="0"/>
        <w:autoSpaceDN w:val="0"/>
        <w:adjustRightInd w:val="0"/>
        <w:spacing w:after="150" w:line="240" w:lineRule="auto"/>
        <w:rPr>
          <w:rFonts w:ascii="Times New Roman" w:hAnsi="Times New Roman"/>
          <w:color w:val="000000"/>
          <w:sz w:val="20"/>
          <w:szCs w:val="20"/>
          <w:lang w:eastAsia="pl-PL"/>
        </w:rPr>
      </w:pPr>
      <w:r w:rsidRPr="00B91C82">
        <w:rPr>
          <w:rFonts w:ascii="Times New Roman" w:hAnsi="Times New Roman"/>
          <w:color w:val="000000"/>
          <w:sz w:val="20"/>
          <w:szCs w:val="20"/>
          <w:lang w:eastAsia="pl-PL"/>
        </w:rPr>
        <w:t xml:space="preserve"> Oracle Certyfikat Java; </w:t>
      </w:r>
    </w:p>
    <w:p w:rsidR="00D20309" w:rsidRPr="00B91C82" w:rsidRDefault="00D20309" w:rsidP="00D20309">
      <w:pPr>
        <w:autoSpaceDE w:val="0"/>
        <w:autoSpaceDN w:val="0"/>
        <w:adjustRightInd w:val="0"/>
        <w:spacing w:after="0" w:line="240" w:lineRule="auto"/>
        <w:rPr>
          <w:rFonts w:ascii="Times New Roman" w:hAnsi="Times New Roman"/>
          <w:color w:val="000000"/>
          <w:sz w:val="20"/>
          <w:szCs w:val="20"/>
          <w:lang w:eastAsia="pl-PL"/>
        </w:rPr>
      </w:pPr>
      <w:r w:rsidRPr="00B91C82">
        <w:rPr>
          <w:rFonts w:ascii="Times New Roman" w:hAnsi="Times New Roman"/>
          <w:color w:val="000000"/>
          <w:sz w:val="20"/>
          <w:szCs w:val="20"/>
          <w:lang w:eastAsia="pl-PL"/>
        </w:rPr>
        <w:t xml:space="preserve"> Certyfikaty Microsoft. </w:t>
      </w:r>
    </w:p>
    <w:p w:rsidR="00D20309" w:rsidRPr="00837D38" w:rsidRDefault="00D20309" w:rsidP="00D20309">
      <w:pPr>
        <w:autoSpaceDE w:val="0"/>
        <w:autoSpaceDN w:val="0"/>
        <w:adjustRightInd w:val="0"/>
        <w:spacing w:after="0" w:line="240" w:lineRule="auto"/>
        <w:rPr>
          <w:rFonts w:ascii="Wingdings" w:hAnsi="Wingdings" w:cs="Wingdings"/>
          <w:color w:val="000000"/>
          <w:sz w:val="24"/>
          <w:szCs w:val="24"/>
          <w:lang w:eastAsia="pl-PL"/>
        </w:rPr>
      </w:pPr>
    </w:p>
    <w:p w:rsidR="00D20309" w:rsidRPr="00837D38" w:rsidRDefault="00D20309" w:rsidP="003C3208">
      <w:pPr>
        <w:pStyle w:val="Akapitzlist"/>
        <w:numPr>
          <w:ilvl w:val="0"/>
          <w:numId w:val="40"/>
        </w:numPr>
        <w:suppressAutoHyphens w:val="0"/>
        <w:autoSpaceDE w:val="0"/>
        <w:autoSpaceDN w:val="0"/>
        <w:adjustRightInd w:val="0"/>
        <w:spacing w:after="150"/>
        <w:contextualSpacing/>
        <w:rPr>
          <w:color w:val="000000"/>
          <w:lang w:eastAsia="pl-PL"/>
        </w:rPr>
      </w:pPr>
      <w:r w:rsidRPr="00837D38">
        <w:rPr>
          <w:b/>
          <w:bCs/>
          <w:color w:val="000000"/>
          <w:lang w:eastAsia="pl-PL"/>
        </w:rPr>
        <w:t xml:space="preserve">Kwalifikacje językowe </w:t>
      </w:r>
    </w:p>
    <w:p w:rsidR="00D20309" w:rsidRPr="00837D38" w:rsidRDefault="00D20309" w:rsidP="00D20309">
      <w:pPr>
        <w:autoSpaceDE w:val="0"/>
        <w:autoSpaceDN w:val="0"/>
        <w:adjustRightInd w:val="0"/>
        <w:spacing w:after="150" w:line="240" w:lineRule="auto"/>
        <w:rPr>
          <w:rFonts w:ascii="Times New Roman" w:hAnsi="Times New Roman"/>
          <w:color w:val="000000"/>
          <w:sz w:val="20"/>
          <w:szCs w:val="20"/>
          <w:lang w:eastAsia="pl-PL"/>
        </w:rPr>
      </w:pPr>
      <w:r w:rsidRPr="00837D38">
        <w:rPr>
          <w:rFonts w:ascii="Times New Roman" w:hAnsi="Times New Roman"/>
          <w:color w:val="000000"/>
          <w:sz w:val="20"/>
          <w:szCs w:val="20"/>
          <w:lang w:eastAsia="pl-PL"/>
        </w:rPr>
        <w:lastRenderedPageBreak/>
        <w:t> Certyfikaty potwierdzające znajomość języków obcych wg klasyfikacji „</w:t>
      </w:r>
      <w:proofErr w:type="spellStart"/>
      <w:r w:rsidRPr="00837D38">
        <w:rPr>
          <w:rFonts w:ascii="Times New Roman" w:hAnsi="Times New Roman"/>
          <w:color w:val="000000"/>
          <w:sz w:val="20"/>
          <w:szCs w:val="20"/>
          <w:lang w:eastAsia="pl-PL"/>
        </w:rPr>
        <w:t>Common</w:t>
      </w:r>
      <w:proofErr w:type="spellEnd"/>
      <w:r w:rsidRPr="00837D38">
        <w:rPr>
          <w:rFonts w:ascii="Times New Roman" w:hAnsi="Times New Roman"/>
          <w:color w:val="000000"/>
          <w:sz w:val="20"/>
          <w:szCs w:val="20"/>
          <w:lang w:eastAsia="pl-PL"/>
        </w:rPr>
        <w:t xml:space="preserve"> </w:t>
      </w:r>
      <w:proofErr w:type="spellStart"/>
      <w:r w:rsidRPr="00837D38">
        <w:rPr>
          <w:rFonts w:ascii="Times New Roman" w:hAnsi="Times New Roman"/>
          <w:color w:val="000000"/>
          <w:sz w:val="20"/>
          <w:szCs w:val="20"/>
          <w:lang w:eastAsia="pl-PL"/>
        </w:rPr>
        <w:t>European</w:t>
      </w:r>
      <w:proofErr w:type="spellEnd"/>
      <w:r w:rsidRPr="00837D38">
        <w:rPr>
          <w:rFonts w:ascii="Times New Roman" w:hAnsi="Times New Roman"/>
          <w:color w:val="000000"/>
          <w:sz w:val="20"/>
          <w:szCs w:val="20"/>
          <w:lang w:eastAsia="pl-PL"/>
        </w:rPr>
        <w:t xml:space="preserve"> Framework of Reference for </w:t>
      </w:r>
      <w:proofErr w:type="spellStart"/>
      <w:r w:rsidRPr="00837D38">
        <w:rPr>
          <w:rFonts w:ascii="Times New Roman" w:hAnsi="Times New Roman"/>
          <w:color w:val="000000"/>
          <w:sz w:val="20"/>
          <w:szCs w:val="20"/>
          <w:lang w:eastAsia="pl-PL"/>
        </w:rPr>
        <w:t>Languages</w:t>
      </w:r>
      <w:proofErr w:type="spellEnd"/>
      <w:r w:rsidRPr="00837D38">
        <w:rPr>
          <w:rFonts w:ascii="Times New Roman" w:hAnsi="Times New Roman"/>
          <w:color w:val="000000"/>
          <w:sz w:val="20"/>
          <w:szCs w:val="20"/>
          <w:lang w:eastAsia="pl-PL"/>
        </w:rPr>
        <w:t xml:space="preserve">: Learning, </w:t>
      </w:r>
      <w:proofErr w:type="spellStart"/>
      <w:r w:rsidRPr="00837D38">
        <w:rPr>
          <w:rFonts w:ascii="Times New Roman" w:hAnsi="Times New Roman"/>
          <w:color w:val="000000"/>
          <w:sz w:val="20"/>
          <w:szCs w:val="20"/>
          <w:lang w:eastAsia="pl-PL"/>
        </w:rPr>
        <w:t>Teaching</w:t>
      </w:r>
      <w:proofErr w:type="spellEnd"/>
      <w:r w:rsidRPr="00837D38">
        <w:rPr>
          <w:rFonts w:ascii="Times New Roman" w:hAnsi="Times New Roman"/>
          <w:color w:val="000000"/>
          <w:sz w:val="20"/>
          <w:szCs w:val="20"/>
          <w:lang w:eastAsia="pl-PL"/>
        </w:rPr>
        <w:t xml:space="preserve">, </w:t>
      </w:r>
      <w:proofErr w:type="spellStart"/>
      <w:r w:rsidRPr="00837D38">
        <w:rPr>
          <w:rFonts w:ascii="Times New Roman" w:hAnsi="Times New Roman"/>
          <w:color w:val="000000"/>
          <w:sz w:val="20"/>
          <w:szCs w:val="20"/>
          <w:lang w:eastAsia="pl-PL"/>
        </w:rPr>
        <w:t>Assessment</w:t>
      </w:r>
      <w:proofErr w:type="spellEnd"/>
      <w:r w:rsidRPr="00837D38">
        <w:rPr>
          <w:rFonts w:ascii="Times New Roman" w:hAnsi="Times New Roman"/>
          <w:color w:val="000000"/>
          <w:sz w:val="20"/>
          <w:szCs w:val="20"/>
          <w:lang w:eastAsia="pl-PL"/>
        </w:rPr>
        <w:t xml:space="preserve">” - „Europejski System Opisu kształcenia językowego: uczenie się, nauczanie, ocenianie”. </w:t>
      </w:r>
    </w:p>
    <w:p w:rsidR="00D20309" w:rsidRPr="00837D38" w:rsidRDefault="00D20309" w:rsidP="00D20309">
      <w:pPr>
        <w:autoSpaceDE w:val="0"/>
        <w:autoSpaceDN w:val="0"/>
        <w:adjustRightInd w:val="0"/>
        <w:spacing w:after="150" w:line="240" w:lineRule="auto"/>
        <w:rPr>
          <w:rFonts w:ascii="Times New Roman" w:hAnsi="Times New Roman"/>
          <w:color w:val="000000"/>
          <w:sz w:val="20"/>
          <w:szCs w:val="20"/>
          <w:lang w:eastAsia="pl-PL"/>
        </w:rPr>
      </w:pPr>
      <w:r w:rsidRPr="00837D38">
        <w:rPr>
          <w:rFonts w:ascii="Times New Roman" w:hAnsi="Times New Roman"/>
          <w:color w:val="000000"/>
          <w:sz w:val="20"/>
          <w:szCs w:val="20"/>
          <w:lang w:eastAsia="pl-PL"/>
        </w:rPr>
        <w:t xml:space="preserve"> </w:t>
      </w:r>
      <w:r w:rsidRPr="00837D38">
        <w:rPr>
          <w:rFonts w:ascii="Times New Roman" w:hAnsi="Times New Roman"/>
          <w:b/>
          <w:bCs/>
          <w:color w:val="000000"/>
          <w:sz w:val="20"/>
          <w:szCs w:val="20"/>
          <w:lang w:eastAsia="pl-PL"/>
        </w:rPr>
        <w:t xml:space="preserve">Kwalifikacje zarządzania projektami: </w:t>
      </w:r>
    </w:p>
    <w:p w:rsidR="00D20309" w:rsidRPr="00837D38" w:rsidRDefault="00D20309" w:rsidP="00D20309">
      <w:pPr>
        <w:autoSpaceDE w:val="0"/>
        <w:autoSpaceDN w:val="0"/>
        <w:adjustRightInd w:val="0"/>
        <w:spacing w:after="0" w:line="240" w:lineRule="auto"/>
        <w:rPr>
          <w:rFonts w:ascii="Times New Roman" w:hAnsi="Times New Roman"/>
          <w:color w:val="000000"/>
          <w:sz w:val="20"/>
          <w:szCs w:val="20"/>
          <w:lang w:eastAsia="pl-PL"/>
        </w:rPr>
      </w:pPr>
      <w:r w:rsidRPr="00837D38">
        <w:rPr>
          <w:rFonts w:ascii="Times New Roman" w:hAnsi="Times New Roman"/>
          <w:color w:val="000000"/>
          <w:sz w:val="20"/>
          <w:szCs w:val="20"/>
          <w:lang w:eastAsia="pl-PL"/>
        </w:rPr>
        <w:t xml:space="preserve"> np.: Prince2 Foundation, PRINCE2 </w:t>
      </w:r>
      <w:proofErr w:type="spellStart"/>
      <w:r w:rsidRPr="00837D38">
        <w:rPr>
          <w:rFonts w:ascii="Times New Roman" w:hAnsi="Times New Roman"/>
          <w:color w:val="000000"/>
          <w:sz w:val="20"/>
          <w:szCs w:val="20"/>
          <w:lang w:eastAsia="pl-PL"/>
        </w:rPr>
        <w:t>Practitioner</w:t>
      </w:r>
      <w:proofErr w:type="spellEnd"/>
      <w:r w:rsidRPr="00837D38">
        <w:rPr>
          <w:rFonts w:ascii="Times New Roman" w:hAnsi="Times New Roman"/>
          <w:color w:val="000000"/>
          <w:sz w:val="20"/>
          <w:szCs w:val="20"/>
          <w:lang w:eastAsia="pl-PL"/>
        </w:rPr>
        <w:t xml:space="preserve">, PMI, PMP, PMBOK. </w:t>
      </w:r>
    </w:p>
    <w:p w:rsidR="00D20309" w:rsidRDefault="00D20309" w:rsidP="00D20309">
      <w:pPr>
        <w:suppressAutoHyphens/>
        <w:jc w:val="both"/>
        <w:rPr>
          <w:rFonts w:ascii="Times New Roman" w:hAnsi="Times New Roman"/>
          <w:sz w:val="20"/>
          <w:szCs w:val="20"/>
        </w:rPr>
      </w:pPr>
    </w:p>
    <w:p w:rsidR="00D20309" w:rsidRPr="005A2D14" w:rsidRDefault="00D20309" w:rsidP="00D20309">
      <w:pPr>
        <w:autoSpaceDE w:val="0"/>
        <w:autoSpaceDN w:val="0"/>
        <w:adjustRightInd w:val="0"/>
        <w:spacing w:after="0" w:line="240" w:lineRule="auto"/>
        <w:rPr>
          <w:rFonts w:ascii="Times New Roman" w:hAnsi="Times New Roman"/>
          <w:b/>
          <w:bCs/>
          <w:color w:val="000000"/>
          <w:sz w:val="20"/>
          <w:szCs w:val="20"/>
          <w:lang w:eastAsia="pl-PL"/>
        </w:rPr>
      </w:pPr>
      <w:r w:rsidRPr="005A2D14">
        <w:rPr>
          <w:rFonts w:ascii="Times New Roman" w:hAnsi="Times New Roman"/>
          <w:b/>
          <w:bCs/>
          <w:color w:val="000000"/>
          <w:sz w:val="20"/>
          <w:szCs w:val="20"/>
          <w:lang w:eastAsia="pl-PL"/>
        </w:rPr>
        <w:t xml:space="preserve">Wykazane powyżej certyfikaty i kwalifikacje stanowią jedynie przykłady i nie należy ich traktować jako zamkniętej listy. </w:t>
      </w:r>
    </w:p>
    <w:p w:rsidR="00D20309" w:rsidRPr="005A2D14" w:rsidRDefault="00D20309" w:rsidP="00D20309">
      <w:pPr>
        <w:autoSpaceDE w:val="0"/>
        <w:autoSpaceDN w:val="0"/>
        <w:adjustRightInd w:val="0"/>
        <w:spacing w:after="0" w:line="240" w:lineRule="auto"/>
        <w:rPr>
          <w:rFonts w:ascii="Times New Roman" w:hAnsi="Times New Roman"/>
          <w:color w:val="000000"/>
          <w:sz w:val="20"/>
          <w:szCs w:val="20"/>
          <w:lang w:eastAsia="pl-PL"/>
        </w:rPr>
      </w:pPr>
    </w:p>
    <w:p w:rsidR="00D20309" w:rsidRPr="005A2D14" w:rsidRDefault="00D20309" w:rsidP="00D20309">
      <w:pPr>
        <w:autoSpaceDE w:val="0"/>
        <w:autoSpaceDN w:val="0"/>
        <w:adjustRightInd w:val="0"/>
        <w:spacing w:after="0" w:line="240" w:lineRule="auto"/>
        <w:rPr>
          <w:rFonts w:ascii="Times New Roman" w:hAnsi="Times New Roman"/>
          <w:color w:val="000000"/>
          <w:sz w:val="20"/>
          <w:szCs w:val="20"/>
          <w:lang w:eastAsia="pl-PL"/>
        </w:rPr>
      </w:pPr>
      <w:r w:rsidRPr="005A2D14">
        <w:rPr>
          <w:rFonts w:ascii="Times New Roman" w:hAnsi="Times New Roman"/>
          <w:b/>
          <w:bCs/>
          <w:color w:val="000000"/>
          <w:sz w:val="20"/>
          <w:szCs w:val="20"/>
          <w:lang w:eastAsia="pl-PL"/>
        </w:rPr>
        <w:t xml:space="preserve">3. Instytucje certyfikujące </w:t>
      </w:r>
    </w:p>
    <w:p w:rsidR="00D20309" w:rsidRPr="005A2D14" w:rsidRDefault="00D20309" w:rsidP="00D20309">
      <w:pPr>
        <w:autoSpaceDE w:val="0"/>
        <w:autoSpaceDN w:val="0"/>
        <w:adjustRightInd w:val="0"/>
        <w:spacing w:after="0" w:line="240" w:lineRule="auto"/>
        <w:jc w:val="both"/>
        <w:rPr>
          <w:rFonts w:ascii="Times New Roman" w:hAnsi="Times New Roman"/>
          <w:color w:val="000000"/>
          <w:sz w:val="20"/>
          <w:szCs w:val="20"/>
          <w:lang w:eastAsia="pl-PL"/>
        </w:rPr>
      </w:pPr>
      <w:r w:rsidRPr="005A2D14">
        <w:rPr>
          <w:rFonts w:ascii="Times New Roman" w:hAnsi="Times New Roman"/>
          <w:color w:val="000000"/>
          <w:sz w:val="20"/>
          <w:szCs w:val="20"/>
          <w:lang w:eastAsia="pl-PL"/>
        </w:rPr>
        <w:t xml:space="preserve">Przez </w:t>
      </w:r>
      <w:r w:rsidRPr="005A2D14">
        <w:rPr>
          <w:rFonts w:ascii="Times New Roman" w:hAnsi="Times New Roman"/>
          <w:b/>
          <w:bCs/>
          <w:color w:val="000000"/>
          <w:sz w:val="20"/>
          <w:szCs w:val="20"/>
          <w:lang w:eastAsia="pl-PL"/>
        </w:rPr>
        <w:t xml:space="preserve">instytucję certyfikującą należy rozumieć podmiot, który uzyskał uprawnienia do certyfikowania, spełniając wymogi określone w ustawie o ZSK z dnia 22 grudnia 2015 r., a w okresie przejściowym także podmiot, który spełnia podstawowe wymogi określone w ustawie o ZSK. </w:t>
      </w:r>
      <w:r w:rsidRPr="005A2D14">
        <w:rPr>
          <w:rFonts w:ascii="Times New Roman" w:hAnsi="Times New Roman"/>
          <w:color w:val="000000"/>
          <w:sz w:val="20"/>
          <w:szCs w:val="20"/>
          <w:lang w:eastAsia="pl-PL"/>
        </w:rPr>
        <w:t xml:space="preserve">Instytucjami certyfikującymi mogą być np.: uczelnie, szkoły, okręgowe komisje egzaminacyjne, instytucje szkoleniowe, stowarzyszenia zawodowe, organy administracji publicznej. </w:t>
      </w:r>
    </w:p>
    <w:p w:rsidR="00D20309" w:rsidRPr="005A2D14" w:rsidRDefault="00D20309" w:rsidP="00D20309">
      <w:pPr>
        <w:autoSpaceDE w:val="0"/>
        <w:autoSpaceDN w:val="0"/>
        <w:adjustRightInd w:val="0"/>
        <w:spacing w:after="0" w:line="240" w:lineRule="auto"/>
        <w:jc w:val="both"/>
        <w:rPr>
          <w:rFonts w:ascii="Times New Roman" w:hAnsi="Times New Roman"/>
          <w:color w:val="000000"/>
          <w:sz w:val="20"/>
          <w:szCs w:val="20"/>
          <w:lang w:eastAsia="pl-PL"/>
        </w:rPr>
      </w:pPr>
      <w:r w:rsidRPr="005A2D14">
        <w:rPr>
          <w:rFonts w:ascii="Times New Roman" w:hAnsi="Times New Roman"/>
          <w:color w:val="000000"/>
          <w:sz w:val="20"/>
          <w:szCs w:val="20"/>
          <w:lang w:eastAsia="pl-PL"/>
        </w:rPr>
        <w:t xml:space="preserve">Instytucje certyfikujące mogą samodzielnie przeprowadzać walidację (w takiej sytuacji procesy walidacji i certyfikacji muszą być odpowiednio rozdzielone). Zgodnie z art. 47 ust. 2 ustawy o ZSK z dnia 22 grudnia 2015 r. instytucje certyfikujące mogą przekazywać ją do </w:t>
      </w:r>
      <w:r w:rsidRPr="005A2D14">
        <w:rPr>
          <w:rFonts w:ascii="Times New Roman" w:hAnsi="Times New Roman"/>
          <w:b/>
          <w:bCs/>
          <w:color w:val="000000"/>
          <w:sz w:val="20"/>
          <w:szCs w:val="20"/>
          <w:lang w:eastAsia="pl-PL"/>
        </w:rPr>
        <w:t>instytucji walidujących</w:t>
      </w:r>
      <w:r w:rsidRPr="005A2D14">
        <w:rPr>
          <w:rFonts w:ascii="Times New Roman" w:hAnsi="Times New Roman"/>
          <w:color w:val="000000"/>
          <w:sz w:val="20"/>
          <w:szCs w:val="20"/>
          <w:lang w:eastAsia="pl-PL"/>
        </w:rPr>
        <w:t xml:space="preserve">, np. centrów egzaminacyjnych, instytucji szkoleniowych, które posiadają stosowne akredytacje, szkół. W przypadku upoważnienia instytucji walidującej do przeprowadzenia walidacji odpowiedzialność za prawidłowo przeprowadzany proces spoczywa na instytucji certyfikującej (Art. 47 ust. 3 ustawy o ZSK). </w:t>
      </w:r>
    </w:p>
    <w:p w:rsidR="00D20309" w:rsidRPr="005A2D14" w:rsidRDefault="00D20309" w:rsidP="00D20309">
      <w:pPr>
        <w:autoSpaceDE w:val="0"/>
        <w:autoSpaceDN w:val="0"/>
        <w:adjustRightInd w:val="0"/>
        <w:spacing w:after="0" w:line="240" w:lineRule="auto"/>
        <w:jc w:val="both"/>
        <w:rPr>
          <w:rFonts w:ascii="Times New Roman" w:hAnsi="Times New Roman"/>
          <w:color w:val="000000"/>
          <w:sz w:val="20"/>
          <w:szCs w:val="20"/>
          <w:lang w:eastAsia="pl-PL"/>
        </w:rPr>
      </w:pPr>
      <w:r w:rsidRPr="005A2D14">
        <w:rPr>
          <w:rFonts w:ascii="Times New Roman" w:hAnsi="Times New Roman"/>
          <w:color w:val="000000"/>
          <w:sz w:val="20"/>
          <w:szCs w:val="20"/>
          <w:lang w:eastAsia="pl-PL"/>
        </w:rPr>
        <w:t xml:space="preserve">W projektach realizowanych ze środków EFS można wykazywać wyłącznie kwalifikacje, których jakość gwarantują odpowiednie procedury i nadzór sprawowany przez konkretny podmiot. Aby zapewnić jakość walidacji i certyfikowania instytucje certyfikujące muszą zapewnić rozdzielenie procesów kształcenia i szkolenia od walidacji (Art.63 ust. 3 pkt 1 ustawy o ZSK). </w:t>
      </w:r>
    </w:p>
    <w:p w:rsidR="00D20309" w:rsidRDefault="00D20309" w:rsidP="00D20309">
      <w:pPr>
        <w:suppressAutoHyphens/>
        <w:jc w:val="both"/>
        <w:rPr>
          <w:rFonts w:ascii="Times New Roman" w:hAnsi="Times New Roman"/>
          <w:b/>
          <w:bCs/>
          <w:color w:val="000000"/>
          <w:sz w:val="20"/>
          <w:szCs w:val="20"/>
          <w:lang w:eastAsia="pl-PL"/>
        </w:rPr>
      </w:pPr>
      <w:r w:rsidRPr="005A2D14">
        <w:rPr>
          <w:rFonts w:ascii="Times New Roman" w:hAnsi="Times New Roman"/>
          <w:b/>
          <w:bCs/>
          <w:color w:val="000000"/>
          <w:sz w:val="20"/>
          <w:szCs w:val="20"/>
          <w:lang w:eastAsia="pl-PL"/>
        </w:rPr>
        <w:t>Przykłady instytucji pełniących role instytucji certyfikujących dla różnych kwalifikacji: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656"/>
      </w:tblGrid>
      <w:tr w:rsidR="00D20309" w:rsidRPr="00B6569C" w:rsidTr="00D20309">
        <w:tc>
          <w:tcPr>
            <w:tcW w:w="4631" w:type="dxa"/>
            <w:shd w:val="clear" w:color="auto" w:fill="F2F2F2"/>
          </w:tcPr>
          <w:p w:rsidR="00D20309" w:rsidRPr="00B6569C" w:rsidRDefault="00D20309" w:rsidP="00D20309">
            <w:pPr>
              <w:suppressAutoHyphens/>
              <w:spacing w:after="0" w:line="240" w:lineRule="auto"/>
              <w:jc w:val="both"/>
              <w:rPr>
                <w:rFonts w:ascii="Times New Roman" w:hAnsi="Times New Roman"/>
                <w:b/>
                <w:bCs/>
                <w:color w:val="000000"/>
              </w:rPr>
            </w:pPr>
            <w:r w:rsidRPr="00B6569C">
              <w:rPr>
                <w:rFonts w:ascii="Times New Roman" w:hAnsi="Times New Roman"/>
                <w:b/>
                <w:bCs/>
                <w:color w:val="000000"/>
              </w:rPr>
              <w:t>Nazwa kwalifikacji</w:t>
            </w:r>
          </w:p>
        </w:tc>
        <w:tc>
          <w:tcPr>
            <w:tcW w:w="4657" w:type="dxa"/>
            <w:shd w:val="clear" w:color="auto" w:fill="F2F2F2"/>
          </w:tcPr>
          <w:p w:rsidR="00D20309" w:rsidRPr="00B6569C" w:rsidRDefault="00D20309" w:rsidP="00D20309">
            <w:pPr>
              <w:autoSpaceDE w:val="0"/>
              <w:autoSpaceDN w:val="0"/>
              <w:adjustRightInd w:val="0"/>
              <w:spacing w:after="0" w:line="240" w:lineRule="auto"/>
              <w:rPr>
                <w:rFonts w:ascii="Arial" w:hAnsi="Arial" w:cs="Arial"/>
                <w:color w:val="000000"/>
                <w:sz w:val="18"/>
                <w:szCs w:val="18"/>
              </w:rPr>
            </w:pPr>
            <w:r w:rsidRPr="00B6569C">
              <w:rPr>
                <w:rFonts w:ascii="Arial" w:hAnsi="Arial" w:cs="Arial"/>
                <w:b/>
                <w:bCs/>
                <w:color w:val="000000"/>
                <w:sz w:val="18"/>
                <w:szCs w:val="18"/>
              </w:rPr>
              <w:t xml:space="preserve">INSTYTUCJA CERTYFIKUJĄCA </w:t>
            </w:r>
          </w:p>
        </w:tc>
      </w:tr>
      <w:tr w:rsidR="00D20309" w:rsidRPr="00B6569C" w:rsidTr="00D20309">
        <w:tc>
          <w:tcPr>
            <w:tcW w:w="4631" w:type="dxa"/>
            <w:shd w:val="clear" w:color="auto" w:fill="auto"/>
          </w:tcPr>
          <w:p w:rsidR="00D20309" w:rsidRPr="00B6569C" w:rsidRDefault="00D20309" w:rsidP="00D20309">
            <w:pPr>
              <w:suppressAutoHyphens/>
              <w:spacing w:after="0" w:line="240" w:lineRule="auto"/>
              <w:jc w:val="both"/>
              <w:rPr>
                <w:rFonts w:ascii="Times New Roman" w:hAnsi="Times New Roman"/>
                <w:b/>
                <w:bCs/>
                <w:color w:val="000000"/>
              </w:rPr>
            </w:pPr>
            <w:r w:rsidRPr="00B6569C">
              <w:rPr>
                <w:rFonts w:ascii="Times New Roman" w:hAnsi="Times New Roman"/>
                <w:b/>
                <w:bCs/>
                <w:color w:val="000000"/>
              </w:rPr>
              <w:t>Kwalifikacje ze szkolnictwa zawodowego</w:t>
            </w:r>
          </w:p>
        </w:tc>
        <w:tc>
          <w:tcPr>
            <w:tcW w:w="4657" w:type="dxa"/>
            <w:shd w:val="clear" w:color="auto" w:fill="auto"/>
          </w:tcPr>
          <w:p w:rsidR="00D20309" w:rsidRPr="00B6569C" w:rsidRDefault="00D20309" w:rsidP="00D20309">
            <w:pPr>
              <w:suppressAutoHyphens/>
              <w:spacing w:after="0" w:line="240" w:lineRule="auto"/>
              <w:jc w:val="both"/>
              <w:rPr>
                <w:rFonts w:ascii="Times New Roman" w:hAnsi="Times New Roman"/>
                <w:bCs/>
                <w:color w:val="000000"/>
              </w:rPr>
            </w:pPr>
            <w:r w:rsidRPr="00B6569C">
              <w:rPr>
                <w:rFonts w:ascii="Times New Roman" w:hAnsi="Times New Roman"/>
                <w:bCs/>
                <w:color w:val="000000"/>
              </w:rPr>
              <w:t>Okręgowe Komisje Egzaminacyjne</w:t>
            </w:r>
          </w:p>
        </w:tc>
      </w:tr>
      <w:tr w:rsidR="00D20309" w:rsidRPr="00B6569C" w:rsidTr="00D20309">
        <w:tc>
          <w:tcPr>
            <w:tcW w:w="4631" w:type="dxa"/>
            <w:shd w:val="clear" w:color="auto" w:fill="auto"/>
          </w:tcPr>
          <w:p w:rsidR="00D20309" w:rsidRPr="00B6569C" w:rsidRDefault="00D20309" w:rsidP="00D20309">
            <w:pPr>
              <w:suppressAutoHyphens/>
              <w:spacing w:after="0" w:line="240" w:lineRule="auto"/>
              <w:jc w:val="both"/>
              <w:rPr>
                <w:rFonts w:ascii="Times New Roman" w:hAnsi="Times New Roman"/>
                <w:b/>
                <w:bCs/>
                <w:color w:val="000000"/>
              </w:rPr>
            </w:pPr>
            <w:r w:rsidRPr="00B6569C">
              <w:rPr>
                <w:rFonts w:ascii="Times New Roman" w:hAnsi="Times New Roman"/>
                <w:b/>
                <w:bCs/>
                <w:color w:val="000000"/>
              </w:rPr>
              <w:t>Kwalifikacje rzemieślnicze</w:t>
            </w:r>
          </w:p>
        </w:tc>
        <w:tc>
          <w:tcPr>
            <w:tcW w:w="4657" w:type="dxa"/>
            <w:shd w:val="clear" w:color="auto" w:fill="auto"/>
          </w:tcPr>
          <w:p w:rsidR="00D20309" w:rsidRPr="00B6569C" w:rsidRDefault="00D20309" w:rsidP="00D20309">
            <w:pPr>
              <w:pStyle w:val="Default"/>
              <w:jc w:val="both"/>
              <w:rPr>
                <w:sz w:val="18"/>
                <w:szCs w:val="18"/>
              </w:rPr>
            </w:pPr>
            <w:r w:rsidRPr="00B6569C">
              <w:rPr>
                <w:sz w:val="18"/>
                <w:szCs w:val="18"/>
              </w:rPr>
              <w:t xml:space="preserve">Izby rzemieślnicze (Egzaminy przeprowadzają komisje egzaminacyjne przy izbach rzemieślniczych) </w:t>
            </w:r>
          </w:p>
          <w:p w:rsidR="00D20309" w:rsidRPr="00B6569C" w:rsidRDefault="00D20309" w:rsidP="00D20309">
            <w:pPr>
              <w:pStyle w:val="Default"/>
              <w:jc w:val="both"/>
              <w:rPr>
                <w:sz w:val="18"/>
                <w:szCs w:val="18"/>
              </w:rPr>
            </w:pPr>
          </w:p>
        </w:tc>
      </w:tr>
      <w:tr w:rsidR="00D20309" w:rsidRPr="00B6569C" w:rsidTr="00D20309">
        <w:tc>
          <w:tcPr>
            <w:tcW w:w="4631" w:type="dxa"/>
            <w:shd w:val="clear" w:color="auto" w:fill="auto"/>
          </w:tcPr>
          <w:p w:rsidR="00D20309" w:rsidRPr="00B6569C" w:rsidRDefault="00D20309" w:rsidP="00D20309">
            <w:pPr>
              <w:suppressAutoHyphens/>
              <w:spacing w:after="0" w:line="240" w:lineRule="auto"/>
              <w:jc w:val="both"/>
              <w:rPr>
                <w:rFonts w:ascii="Times New Roman" w:hAnsi="Times New Roman"/>
                <w:b/>
                <w:bCs/>
                <w:color w:val="000000"/>
              </w:rPr>
            </w:pPr>
            <w:r w:rsidRPr="00B6569C">
              <w:rPr>
                <w:rFonts w:ascii="Times New Roman" w:hAnsi="Times New Roman"/>
                <w:b/>
                <w:bCs/>
                <w:color w:val="000000"/>
              </w:rPr>
              <w:t>ECDL</w:t>
            </w:r>
          </w:p>
        </w:tc>
        <w:tc>
          <w:tcPr>
            <w:tcW w:w="4657" w:type="dxa"/>
            <w:shd w:val="clear" w:color="auto" w:fill="auto"/>
          </w:tcPr>
          <w:p w:rsidR="00D20309" w:rsidRPr="00B6569C" w:rsidRDefault="00D20309" w:rsidP="00D20309">
            <w:pPr>
              <w:pStyle w:val="Default"/>
              <w:jc w:val="both"/>
              <w:rPr>
                <w:sz w:val="18"/>
                <w:szCs w:val="18"/>
              </w:rPr>
            </w:pPr>
            <w:r w:rsidRPr="00B6569C">
              <w:rPr>
                <w:sz w:val="18"/>
                <w:szCs w:val="18"/>
              </w:rPr>
              <w:t xml:space="preserve">Polskie Towarzystwo Informatyczne (Egzaminy przeprowadzają Centra Egzaminacyjne akredytowane przez PTI) </w:t>
            </w:r>
          </w:p>
          <w:p w:rsidR="00D20309" w:rsidRPr="00B6569C" w:rsidRDefault="00D20309" w:rsidP="00D20309">
            <w:pPr>
              <w:pStyle w:val="Default"/>
              <w:jc w:val="both"/>
              <w:rPr>
                <w:sz w:val="18"/>
                <w:szCs w:val="18"/>
              </w:rPr>
            </w:pPr>
          </w:p>
        </w:tc>
      </w:tr>
      <w:tr w:rsidR="00D20309" w:rsidRPr="00B6569C" w:rsidTr="00D20309">
        <w:trPr>
          <w:trHeight w:val="479"/>
        </w:trPr>
        <w:tc>
          <w:tcPr>
            <w:tcW w:w="4631" w:type="dxa"/>
            <w:shd w:val="clear" w:color="auto" w:fill="auto"/>
          </w:tcPr>
          <w:p w:rsidR="00D20309" w:rsidRPr="00B6569C" w:rsidRDefault="00D20309" w:rsidP="00D20309">
            <w:pPr>
              <w:pStyle w:val="Default"/>
              <w:jc w:val="both"/>
              <w:rPr>
                <w:rFonts w:ascii="Times New Roman" w:hAnsi="Times New Roman" w:cs="Times New Roman"/>
                <w:sz w:val="20"/>
                <w:szCs w:val="20"/>
              </w:rPr>
            </w:pPr>
            <w:r w:rsidRPr="00B6569C">
              <w:rPr>
                <w:rFonts w:ascii="Times New Roman" w:hAnsi="Times New Roman" w:cs="Times New Roman"/>
                <w:b/>
                <w:bCs/>
                <w:sz w:val="20"/>
                <w:szCs w:val="20"/>
              </w:rPr>
              <w:t xml:space="preserve">Licencje lotnicze </w:t>
            </w:r>
          </w:p>
          <w:p w:rsidR="00D20309" w:rsidRPr="00B6569C" w:rsidRDefault="00D20309" w:rsidP="00D20309">
            <w:pPr>
              <w:suppressAutoHyphens/>
              <w:spacing w:after="0" w:line="240" w:lineRule="auto"/>
              <w:jc w:val="both"/>
              <w:rPr>
                <w:rFonts w:ascii="Times New Roman" w:hAnsi="Times New Roman"/>
                <w:b/>
                <w:bCs/>
                <w:color w:val="000000"/>
              </w:rPr>
            </w:pPr>
          </w:p>
        </w:tc>
        <w:tc>
          <w:tcPr>
            <w:tcW w:w="4657" w:type="dxa"/>
            <w:shd w:val="clear" w:color="auto" w:fill="auto"/>
          </w:tcPr>
          <w:p w:rsidR="00D20309" w:rsidRPr="00B6569C" w:rsidRDefault="00D20309" w:rsidP="00D20309">
            <w:pPr>
              <w:pStyle w:val="Default"/>
              <w:jc w:val="both"/>
              <w:rPr>
                <w:sz w:val="18"/>
                <w:szCs w:val="18"/>
              </w:rPr>
            </w:pPr>
            <w:r w:rsidRPr="00B6569C">
              <w:rPr>
                <w:sz w:val="18"/>
                <w:szCs w:val="18"/>
              </w:rPr>
              <w:t xml:space="preserve">Urząd Lotnictwa Cywilnego </w:t>
            </w:r>
          </w:p>
        </w:tc>
      </w:tr>
    </w:tbl>
    <w:p w:rsidR="00D20309" w:rsidRPr="00B6569C" w:rsidRDefault="00D20309" w:rsidP="00D20309">
      <w:pPr>
        <w:spacing w:after="0"/>
        <w:rPr>
          <w:vanish/>
        </w:rPr>
      </w:pPr>
    </w:p>
    <w:tbl>
      <w:tblPr>
        <w:tblpPr w:leftFromText="141" w:rightFromText="141"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656"/>
      </w:tblGrid>
      <w:tr w:rsidR="00D20309" w:rsidRPr="00B6569C" w:rsidTr="00D20309">
        <w:tc>
          <w:tcPr>
            <w:tcW w:w="4631" w:type="dxa"/>
            <w:shd w:val="clear" w:color="auto" w:fill="auto"/>
          </w:tcPr>
          <w:p w:rsidR="00D20309" w:rsidRPr="00B6569C" w:rsidRDefault="00D20309" w:rsidP="00D20309">
            <w:pPr>
              <w:pStyle w:val="Default"/>
              <w:jc w:val="both"/>
              <w:rPr>
                <w:sz w:val="18"/>
                <w:szCs w:val="18"/>
              </w:rPr>
            </w:pPr>
            <w:r w:rsidRPr="00B6569C">
              <w:rPr>
                <w:b/>
                <w:bCs/>
                <w:sz w:val="18"/>
                <w:szCs w:val="18"/>
              </w:rPr>
              <w:t xml:space="preserve">Kwalifikacje w sektorze bankowym i finansowym </w:t>
            </w:r>
          </w:p>
          <w:p w:rsidR="00D20309" w:rsidRPr="00B6569C" w:rsidRDefault="00D20309" w:rsidP="00D20309">
            <w:pPr>
              <w:suppressAutoHyphens/>
              <w:spacing w:after="0" w:line="240" w:lineRule="auto"/>
              <w:jc w:val="both"/>
              <w:rPr>
                <w:rFonts w:ascii="Times New Roman" w:hAnsi="Times New Roman"/>
                <w:b/>
                <w:bCs/>
                <w:color w:val="000000"/>
              </w:rPr>
            </w:pPr>
          </w:p>
        </w:tc>
        <w:tc>
          <w:tcPr>
            <w:tcW w:w="4657" w:type="dxa"/>
            <w:shd w:val="clear" w:color="auto" w:fill="auto"/>
          </w:tcPr>
          <w:p w:rsidR="00D20309" w:rsidRPr="00B6569C" w:rsidRDefault="00D20309" w:rsidP="00D20309">
            <w:pPr>
              <w:pStyle w:val="Default"/>
              <w:jc w:val="both"/>
              <w:rPr>
                <w:sz w:val="18"/>
                <w:szCs w:val="18"/>
              </w:rPr>
            </w:pPr>
            <w:r w:rsidRPr="00B6569C">
              <w:rPr>
                <w:sz w:val="18"/>
                <w:szCs w:val="18"/>
              </w:rPr>
              <w:t xml:space="preserve">Warszawski Instytut Bankowości </w:t>
            </w:r>
          </w:p>
          <w:p w:rsidR="00D20309" w:rsidRPr="00B6569C" w:rsidRDefault="00D20309" w:rsidP="00D20309">
            <w:pPr>
              <w:suppressAutoHyphens/>
              <w:spacing w:after="0" w:line="240" w:lineRule="auto"/>
              <w:jc w:val="both"/>
              <w:rPr>
                <w:rFonts w:ascii="Times New Roman" w:hAnsi="Times New Roman"/>
                <w:b/>
                <w:bCs/>
                <w:color w:val="000000"/>
              </w:rPr>
            </w:pPr>
          </w:p>
        </w:tc>
      </w:tr>
      <w:tr w:rsidR="00D20309" w:rsidRPr="00B6569C" w:rsidTr="00D20309">
        <w:tc>
          <w:tcPr>
            <w:tcW w:w="4631" w:type="dxa"/>
            <w:shd w:val="clear" w:color="auto" w:fill="auto"/>
          </w:tcPr>
          <w:p w:rsidR="00D20309" w:rsidRPr="00B6569C" w:rsidRDefault="00D20309" w:rsidP="00D20309">
            <w:pPr>
              <w:pStyle w:val="Default"/>
              <w:jc w:val="both"/>
              <w:rPr>
                <w:sz w:val="18"/>
                <w:szCs w:val="18"/>
              </w:rPr>
            </w:pPr>
            <w:r w:rsidRPr="00B6569C">
              <w:rPr>
                <w:b/>
                <w:bCs/>
                <w:sz w:val="18"/>
                <w:szCs w:val="18"/>
              </w:rPr>
              <w:t xml:space="preserve">Uprawnienia budowlane </w:t>
            </w:r>
          </w:p>
          <w:p w:rsidR="00D20309" w:rsidRPr="00B6569C" w:rsidRDefault="00D20309" w:rsidP="00D20309">
            <w:pPr>
              <w:suppressAutoHyphens/>
              <w:spacing w:after="0" w:line="240" w:lineRule="auto"/>
              <w:jc w:val="both"/>
              <w:rPr>
                <w:rFonts w:ascii="Times New Roman" w:hAnsi="Times New Roman"/>
                <w:b/>
                <w:bCs/>
                <w:color w:val="000000"/>
              </w:rPr>
            </w:pPr>
          </w:p>
        </w:tc>
        <w:tc>
          <w:tcPr>
            <w:tcW w:w="4657" w:type="dxa"/>
            <w:shd w:val="clear" w:color="auto" w:fill="auto"/>
          </w:tcPr>
          <w:p w:rsidR="00D20309" w:rsidRPr="00B6569C" w:rsidRDefault="00D20309" w:rsidP="00D20309">
            <w:pPr>
              <w:pStyle w:val="Default"/>
              <w:jc w:val="both"/>
              <w:rPr>
                <w:sz w:val="18"/>
                <w:szCs w:val="18"/>
              </w:rPr>
            </w:pPr>
            <w:r w:rsidRPr="00B6569C">
              <w:rPr>
                <w:sz w:val="18"/>
                <w:szCs w:val="18"/>
              </w:rPr>
              <w:t xml:space="preserve">Okręgowa Komisja Kwalifikacyjna Polskiej Izby Inżynierów Budownictwa </w:t>
            </w:r>
          </w:p>
          <w:p w:rsidR="00D20309" w:rsidRPr="00B6569C" w:rsidRDefault="00D20309" w:rsidP="00D20309">
            <w:pPr>
              <w:pStyle w:val="Default"/>
              <w:jc w:val="both"/>
              <w:rPr>
                <w:sz w:val="18"/>
                <w:szCs w:val="18"/>
              </w:rPr>
            </w:pPr>
          </w:p>
        </w:tc>
      </w:tr>
      <w:tr w:rsidR="00D20309" w:rsidRPr="00B6569C" w:rsidTr="00D20309">
        <w:tc>
          <w:tcPr>
            <w:tcW w:w="4631" w:type="dxa"/>
            <w:shd w:val="clear" w:color="auto" w:fill="auto"/>
          </w:tcPr>
          <w:p w:rsidR="00D20309" w:rsidRPr="00B6569C" w:rsidRDefault="00D20309" w:rsidP="00D20309">
            <w:pPr>
              <w:pStyle w:val="Default"/>
              <w:jc w:val="both"/>
              <w:rPr>
                <w:sz w:val="18"/>
                <w:szCs w:val="18"/>
              </w:rPr>
            </w:pPr>
            <w:r w:rsidRPr="00B6569C">
              <w:rPr>
                <w:b/>
                <w:bCs/>
                <w:sz w:val="18"/>
                <w:szCs w:val="18"/>
              </w:rPr>
              <w:t xml:space="preserve">Uprawnienia budowlane w telekomunikacji </w:t>
            </w:r>
          </w:p>
          <w:p w:rsidR="00D20309" w:rsidRPr="00B6569C" w:rsidRDefault="00D20309" w:rsidP="00D20309">
            <w:pPr>
              <w:suppressAutoHyphens/>
              <w:spacing w:after="0" w:line="240" w:lineRule="auto"/>
              <w:jc w:val="both"/>
              <w:rPr>
                <w:rFonts w:ascii="Times New Roman" w:hAnsi="Times New Roman"/>
                <w:b/>
                <w:bCs/>
                <w:color w:val="000000"/>
              </w:rPr>
            </w:pPr>
          </w:p>
        </w:tc>
        <w:tc>
          <w:tcPr>
            <w:tcW w:w="4657" w:type="dxa"/>
            <w:shd w:val="clear" w:color="auto" w:fill="auto"/>
          </w:tcPr>
          <w:p w:rsidR="00D20309" w:rsidRPr="00B6569C" w:rsidRDefault="00D20309" w:rsidP="00D20309">
            <w:pPr>
              <w:pStyle w:val="Default"/>
              <w:jc w:val="both"/>
              <w:rPr>
                <w:sz w:val="18"/>
                <w:szCs w:val="18"/>
              </w:rPr>
            </w:pPr>
            <w:r w:rsidRPr="00B6569C">
              <w:rPr>
                <w:sz w:val="18"/>
                <w:szCs w:val="18"/>
              </w:rPr>
              <w:t xml:space="preserve">Stowarzyszenie Budowniczych Telekomunikacji </w:t>
            </w:r>
          </w:p>
          <w:p w:rsidR="00D20309" w:rsidRPr="00B6569C" w:rsidRDefault="00D20309" w:rsidP="00D20309">
            <w:pPr>
              <w:suppressAutoHyphens/>
              <w:spacing w:after="0" w:line="240" w:lineRule="auto"/>
              <w:jc w:val="both"/>
              <w:rPr>
                <w:rFonts w:ascii="Times New Roman" w:hAnsi="Times New Roman"/>
                <w:b/>
                <w:bCs/>
                <w:color w:val="000000"/>
              </w:rPr>
            </w:pPr>
          </w:p>
        </w:tc>
      </w:tr>
      <w:tr w:rsidR="00D20309" w:rsidRPr="00B6569C" w:rsidTr="00D20309">
        <w:tc>
          <w:tcPr>
            <w:tcW w:w="4631" w:type="dxa"/>
            <w:shd w:val="clear" w:color="auto" w:fill="auto"/>
          </w:tcPr>
          <w:p w:rsidR="00D20309" w:rsidRPr="00B6569C" w:rsidRDefault="00D20309" w:rsidP="00D20309">
            <w:pPr>
              <w:pStyle w:val="Default"/>
              <w:jc w:val="both"/>
              <w:rPr>
                <w:sz w:val="18"/>
                <w:szCs w:val="18"/>
              </w:rPr>
            </w:pPr>
            <w:r w:rsidRPr="00B6569C">
              <w:rPr>
                <w:b/>
                <w:bCs/>
                <w:sz w:val="18"/>
                <w:szCs w:val="18"/>
              </w:rPr>
              <w:t xml:space="preserve">Specjalizacje lekarskie </w:t>
            </w:r>
          </w:p>
          <w:p w:rsidR="00D20309" w:rsidRPr="00B6569C" w:rsidRDefault="00D20309" w:rsidP="00D20309">
            <w:pPr>
              <w:suppressAutoHyphens/>
              <w:spacing w:after="0" w:line="240" w:lineRule="auto"/>
              <w:jc w:val="both"/>
              <w:rPr>
                <w:rFonts w:ascii="Times New Roman" w:hAnsi="Times New Roman"/>
                <w:b/>
                <w:bCs/>
                <w:color w:val="000000"/>
              </w:rPr>
            </w:pPr>
          </w:p>
        </w:tc>
        <w:tc>
          <w:tcPr>
            <w:tcW w:w="4657" w:type="dxa"/>
            <w:shd w:val="clear" w:color="auto" w:fill="auto"/>
          </w:tcPr>
          <w:p w:rsidR="00D20309" w:rsidRPr="00B6569C" w:rsidRDefault="00D20309" w:rsidP="00D20309">
            <w:pPr>
              <w:pStyle w:val="Default"/>
              <w:jc w:val="both"/>
              <w:rPr>
                <w:sz w:val="18"/>
                <w:szCs w:val="18"/>
              </w:rPr>
            </w:pPr>
            <w:r w:rsidRPr="00B6569C">
              <w:rPr>
                <w:sz w:val="18"/>
                <w:szCs w:val="18"/>
              </w:rPr>
              <w:t xml:space="preserve">Centrum Egzaminów Medycznych </w:t>
            </w:r>
          </w:p>
          <w:p w:rsidR="00D20309" w:rsidRPr="00B6569C" w:rsidRDefault="00D20309" w:rsidP="00D20309">
            <w:pPr>
              <w:suppressAutoHyphens/>
              <w:spacing w:after="0" w:line="240" w:lineRule="auto"/>
              <w:jc w:val="both"/>
              <w:rPr>
                <w:rFonts w:ascii="Times New Roman" w:hAnsi="Times New Roman"/>
                <w:b/>
                <w:bCs/>
                <w:color w:val="000000"/>
              </w:rPr>
            </w:pPr>
          </w:p>
        </w:tc>
      </w:tr>
      <w:tr w:rsidR="00D20309" w:rsidRPr="00B6569C" w:rsidTr="00D20309">
        <w:tc>
          <w:tcPr>
            <w:tcW w:w="4631" w:type="dxa"/>
            <w:shd w:val="clear" w:color="auto" w:fill="auto"/>
          </w:tcPr>
          <w:p w:rsidR="00D20309" w:rsidRPr="00B6569C" w:rsidRDefault="00D20309" w:rsidP="00D20309">
            <w:pPr>
              <w:pStyle w:val="Default"/>
              <w:jc w:val="both"/>
              <w:rPr>
                <w:sz w:val="18"/>
                <w:szCs w:val="18"/>
              </w:rPr>
            </w:pPr>
            <w:r w:rsidRPr="00B6569C">
              <w:rPr>
                <w:b/>
                <w:bCs/>
                <w:sz w:val="18"/>
                <w:szCs w:val="18"/>
              </w:rPr>
              <w:t xml:space="preserve">Dyplomowany księgowy </w:t>
            </w:r>
          </w:p>
          <w:p w:rsidR="00D20309" w:rsidRPr="00B6569C" w:rsidRDefault="00D20309" w:rsidP="00D20309">
            <w:pPr>
              <w:suppressAutoHyphens/>
              <w:spacing w:after="0" w:line="240" w:lineRule="auto"/>
              <w:jc w:val="both"/>
              <w:rPr>
                <w:rFonts w:ascii="Times New Roman" w:hAnsi="Times New Roman"/>
                <w:b/>
                <w:bCs/>
                <w:color w:val="000000"/>
              </w:rPr>
            </w:pPr>
          </w:p>
        </w:tc>
        <w:tc>
          <w:tcPr>
            <w:tcW w:w="4657" w:type="dxa"/>
            <w:shd w:val="clear" w:color="auto" w:fill="auto"/>
          </w:tcPr>
          <w:p w:rsidR="00D20309" w:rsidRPr="00B6569C" w:rsidRDefault="00D20309" w:rsidP="00D20309">
            <w:pPr>
              <w:pStyle w:val="Default"/>
              <w:jc w:val="both"/>
              <w:rPr>
                <w:sz w:val="18"/>
                <w:szCs w:val="18"/>
              </w:rPr>
            </w:pPr>
            <w:r w:rsidRPr="00B6569C">
              <w:rPr>
                <w:sz w:val="18"/>
                <w:szCs w:val="18"/>
              </w:rPr>
              <w:t xml:space="preserve">Stowarzyszenie Księgowych w Polsce (Egzaminy przeprowadzają Oddziały Okręgowe Stowarzyszenia Księgowych w Polsce) </w:t>
            </w:r>
          </w:p>
          <w:p w:rsidR="00D20309" w:rsidRPr="00B6569C" w:rsidRDefault="00D20309" w:rsidP="00D20309">
            <w:pPr>
              <w:pStyle w:val="Default"/>
              <w:jc w:val="both"/>
              <w:rPr>
                <w:sz w:val="18"/>
                <w:szCs w:val="18"/>
              </w:rPr>
            </w:pPr>
          </w:p>
        </w:tc>
      </w:tr>
      <w:tr w:rsidR="00D20309" w:rsidRPr="00B6569C" w:rsidTr="00D20309">
        <w:trPr>
          <w:trHeight w:val="427"/>
        </w:trPr>
        <w:tc>
          <w:tcPr>
            <w:tcW w:w="4631" w:type="dxa"/>
            <w:shd w:val="clear" w:color="auto" w:fill="auto"/>
          </w:tcPr>
          <w:p w:rsidR="00D20309" w:rsidRPr="00B6569C" w:rsidRDefault="00D20309" w:rsidP="00D20309">
            <w:pPr>
              <w:pStyle w:val="Default"/>
              <w:jc w:val="both"/>
              <w:rPr>
                <w:sz w:val="18"/>
                <w:szCs w:val="18"/>
              </w:rPr>
            </w:pPr>
            <w:r w:rsidRPr="00B6569C">
              <w:rPr>
                <w:b/>
                <w:bCs/>
                <w:sz w:val="18"/>
                <w:szCs w:val="18"/>
              </w:rPr>
              <w:t xml:space="preserve">Trener Organizacji Pozarządowych </w:t>
            </w:r>
          </w:p>
        </w:tc>
        <w:tc>
          <w:tcPr>
            <w:tcW w:w="4657" w:type="dxa"/>
            <w:shd w:val="clear" w:color="auto" w:fill="auto"/>
          </w:tcPr>
          <w:p w:rsidR="00D20309" w:rsidRPr="00B6569C" w:rsidRDefault="00D20309" w:rsidP="00D20309">
            <w:pPr>
              <w:pStyle w:val="Default"/>
              <w:jc w:val="both"/>
              <w:rPr>
                <w:sz w:val="18"/>
                <w:szCs w:val="18"/>
              </w:rPr>
            </w:pPr>
            <w:r w:rsidRPr="00B6569C">
              <w:rPr>
                <w:sz w:val="18"/>
                <w:szCs w:val="18"/>
              </w:rPr>
              <w:t xml:space="preserve">Stowarzyszenie Trenerów Organizacji Pozarządowych </w:t>
            </w:r>
          </w:p>
        </w:tc>
      </w:tr>
      <w:tr w:rsidR="00D20309" w:rsidRPr="00B6569C" w:rsidTr="00D20309">
        <w:tc>
          <w:tcPr>
            <w:tcW w:w="4631" w:type="dxa"/>
            <w:shd w:val="clear" w:color="auto" w:fill="auto"/>
          </w:tcPr>
          <w:p w:rsidR="00D20309" w:rsidRPr="00B6569C" w:rsidRDefault="00D20309" w:rsidP="00D20309">
            <w:pPr>
              <w:pStyle w:val="Default"/>
              <w:jc w:val="both"/>
              <w:rPr>
                <w:sz w:val="18"/>
                <w:szCs w:val="18"/>
              </w:rPr>
            </w:pPr>
            <w:r w:rsidRPr="00B6569C">
              <w:rPr>
                <w:b/>
                <w:bCs/>
                <w:sz w:val="18"/>
                <w:szCs w:val="18"/>
              </w:rPr>
              <w:t xml:space="preserve">Prawo jazdy (wszystkie kategorie) </w:t>
            </w:r>
          </w:p>
          <w:p w:rsidR="00D20309" w:rsidRPr="00B6569C" w:rsidRDefault="00D20309" w:rsidP="00D20309">
            <w:pPr>
              <w:suppressAutoHyphens/>
              <w:spacing w:after="0" w:line="240" w:lineRule="auto"/>
              <w:jc w:val="both"/>
              <w:rPr>
                <w:rFonts w:ascii="Times New Roman" w:hAnsi="Times New Roman"/>
                <w:b/>
                <w:bCs/>
                <w:color w:val="000000"/>
              </w:rPr>
            </w:pPr>
          </w:p>
        </w:tc>
        <w:tc>
          <w:tcPr>
            <w:tcW w:w="4657" w:type="dxa"/>
            <w:shd w:val="clear" w:color="auto" w:fill="auto"/>
          </w:tcPr>
          <w:p w:rsidR="00D20309" w:rsidRPr="00B6569C" w:rsidRDefault="00D20309" w:rsidP="00D20309">
            <w:pPr>
              <w:pStyle w:val="Default"/>
              <w:jc w:val="both"/>
              <w:rPr>
                <w:sz w:val="18"/>
                <w:szCs w:val="18"/>
              </w:rPr>
            </w:pPr>
            <w:r w:rsidRPr="00B6569C">
              <w:rPr>
                <w:sz w:val="18"/>
                <w:szCs w:val="18"/>
              </w:rPr>
              <w:t xml:space="preserve">Starosta powiatu/Prezydent miasta (Egzaminy przeprowadza Wojewódzki Ośrodek Ruchu Drogowego) </w:t>
            </w:r>
          </w:p>
          <w:p w:rsidR="00D20309" w:rsidRPr="00B6569C" w:rsidRDefault="00D20309" w:rsidP="00D20309">
            <w:pPr>
              <w:pStyle w:val="Default"/>
              <w:jc w:val="both"/>
              <w:rPr>
                <w:sz w:val="18"/>
                <w:szCs w:val="18"/>
              </w:rPr>
            </w:pPr>
          </w:p>
        </w:tc>
      </w:tr>
      <w:tr w:rsidR="00D20309" w:rsidRPr="00B6569C" w:rsidTr="00D20309">
        <w:tc>
          <w:tcPr>
            <w:tcW w:w="4631" w:type="dxa"/>
            <w:shd w:val="clear" w:color="auto" w:fill="auto"/>
          </w:tcPr>
          <w:p w:rsidR="00D20309" w:rsidRPr="00B6569C" w:rsidRDefault="00D20309" w:rsidP="00D20309">
            <w:pPr>
              <w:pStyle w:val="Default"/>
              <w:jc w:val="both"/>
              <w:rPr>
                <w:sz w:val="18"/>
                <w:szCs w:val="18"/>
              </w:rPr>
            </w:pPr>
            <w:r w:rsidRPr="00B6569C">
              <w:rPr>
                <w:b/>
                <w:bCs/>
                <w:sz w:val="18"/>
                <w:szCs w:val="18"/>
              </w:rPr>
              <w:t xml:space="preserve">Obsługa i konserwacja urządzeń technicznych </w:t>
            </w:r>
          </w:p>
          <w:p w:rsidR="00D20309" w:rsidRPr="00B6569C" w:rsidRDefault="00D20309" w:rsidP="00D20309">
            <w:pPr>
              <w:suppressAutoHyphens/>
              <w:spacing w:after="0" w:line="240" w:lineRule="auto"/>
              <w:jc w:val="both"/>
              <w:rPr>
                <w:rFonts w:ascii="Times New Roman" w:hAnsi="Times New Roman"/>
                <w:b/>
                <w:bCs/>
                <w:color w:val="000000"/>
              </w:rPr>
            </w:pPr>
          </w:p>
        </w:tc>
        <w:tc>
          <w:tcPr>
            <w:tcW w:w="4657" w:type="dxa"/>
            <w:shd w:val="clear" w:color="auto" w:fill="auto"/>
          </w:tcPr>
          <w:p w:rsidR="00D20309" w:rsidRPr="00B6569C" w:rsidRDefault="00D20309" w:rsidP="00D20309">
            <w:pPr>
              <w:pStyle w:val="Default"/>
              <w:jc w:val="both"/>
              <w:rPr>
                <w:sz w:val="18"/>
                <w:szCs w:val="18"/>
              </w:rPr>
            </w:pPr>
            <w:r w:rsidRPr="00B6569C">
              <w:rPr>
                <w:sz w:val="18"/>
                <w:szCs w:val="18"/>
              </w:rPr>
              <w:lastRenderedPageBreak/>
              <w:t xml:space="preserve">Urząd Dozoru Technicznego </w:t>
            </w:r>
          </w:p>
          <w:p w:rsidR="00D20309" w:rsidRPr="00B6569C" w:rsidRDefault="00D20309" w:rsidP="00D20309">
            <w:pPr>
              <w:suppressAutoHyphens/>
              <w:spacing w:after="0" w:line="240" w:lineRule="auto"/>
              <w:jc w:val="both"/>
              <w:rPr>
                <w:sz w:val="18"/>
                <w:szCs w:val="18"/>
              </w:rPr>
            </w:pPr>
            <w:r w:rsidRPr="00B6569C">
              <w:rPr>
                <w:sz w:val="18"/>
                <w:szCs w:val="18"/>
              </w:rPr>
              <w:lastRenderedPageBreak/>
              <w:t xml:space="preserve">Transportowy Dozór Techniczny </w:t>
            </w:r>
          </w:p>
          <w:p w:rsidR="00D20309" w:rsidRPr="00B6569C" w:rsidRDefault="00D20309" w:rsidP="00D20309">
            <w:pPr>
              <w:suppressAutoHyphens/>
              <w:spacing w:after="0" w:line="240" w:lineRule="auto"/>
              <w:jc w:val="both"/>
              <w:rPr>
                <w:rFonts w:ascii="Times New Roman" w:hAnsi="Times New Roman"/>
                <w:b/>
                <w:bCs/>
                <w:color w:val="000000"/>
              </w:rPr>
            </w:pPr>
          </w:p>
        </w:tc>
      </w:tr>
      <w:tr w:rsidR="00D20309" w:rsidRPr="00B6569C" w:rsidTr="00D20309">
        <w:tc>
          <w:tcPr>
            <w:tcW w:w="4631" w:type="dxa"/>
            <w:shd w:val="clear" w:color="auto" w:fill="auto"/>
          </w:tcPr>
          <w:p w:rsidR="00D20309" w:rsidRPr="00B6569C" w:rsidRDefault="00D20309" w:rsidP="00D20309">
            <w:pPr>
              <w:pStyle w:val="Default"/>
              <w:jc w:val="both"/>
              <w:rPr>
                <w:sz w:val="18"/>
                <w:szCs w:val="18"/>
              </w:rPr>
            </w:pPr>
            <w:r w:rsidRPr="00B6569C">
              <w:rPr>
                <w:b/>
                <w:bCs/>
                <w:sz w:val="18"/>
                <w:szCs w:val="18"/>
              </w:rPr>
              <w:lastRenderedPageBreak/>
              <w:t xml:space="preserve">Instalator mikro- i małych instalacji OZE </w:t>
            </w:r>
          </w:p>
          <w:p w:rsidR="00D20309" w:rsidRPr="00B6569C" w:rsidRDefault="00D20309" w:rsidP="00D20309">
            <w:pPr>
              <w:suppressAutoHyphens/>
              <w:spacing w:after="0" w:line="240" w:lineRule="auto"/>
              <w:jc w:val="both"/>
              <w:rPr>
                <w:rFonts w:ascii="Times New Roman" w:hAnsi="Times New Roman"/>
                <w:b/>
                <w:bCs/>
                <w:color w:val="000000"/>
              </w:rPr>
            </w:pPr>
          </w:p>
        </w:tc>
        <w:tc>
          <w:tcPr>
            <w:tcW w:w="4657" w:type="dxa"/>
            <w:shd w:val="clear" w:color="auto" w:fill="auto"/>
          </w:tcPr>
          <w:p w:rsidR="00D20309" w:rsidRPr="00B6569C" w:rsidRDefault="00D20309" w:rsidP="00D20309">
            <w:pPr>
              <w:pStyle w:val="Default"/>
              <w:jc w:val="both"/>
              <w:rPr>
                <w:sz w:val="18"/>
                <w:szCs w:val="18"/>
              </w:rPr>
            </w:pPr>
            <w:r w:rsidRPr="00B6569C">
              <w:rPr>
                <w:sz w:val="18"/>
                <w:szCs w:val="18"/>
              </w:rPr>
              <w:t xml:space="preserve">Urząd Dozoru Technicznego </w:t>
            </w:r>
          </w:p>
          <w:p w:rsidR="00D20309" w:rsidRPr="00B6569C" w:rsidRDefault="00D20309" w:rsidP="00D20309">
            <w:pPr>
              <w:suppressAutoHyphens/>
              <w:spacing w:after="0" w:line="240" w:lineRule="auto"/>
              <w:jc w:val="both"/>
              <w:rPr>
                <w:rFonts w:ascii="Times New Roman" w:hAnsi="Times New Roman"/>
                <w:b/>
                <w:bCs/>
                <w:color w:val="000000"/>
              </w:rPr>
            </w:pPr>
          </w:p>
        </w:tc>
      </w:tr>
      <w:tr w:rsidR="00D20309" w:rsidRPr="00B6569C" w:rsidTr="00D20309">
        <w:tc>
          <w:tcPr>
            <w:tcW w:w="4631" w:type="dxa"/>
            <w:shd w:val="clear" w:color="auto" w:fill="auto"/>
          </w:tcPr>
          <w:p w:rsidR="00D20309" w:rsidRPr="00B6569C" w:rsidRDefault="00D20309" w:rsidP="00D20309">
            <w:pPr>
              <w:pStyle w:val="Default"/>
              <w:jc w:val="both"/>
              <w:rPr>
                <w:sz w:val="18"/>
                <w:szCs w:val="18"/>
              </w:rPr>
            </w:pPr>
            <w:r w:rsidRPr="00B6569C">
              <w:rPr>
                <w:b/>
                <w:bCs/>
                <w:sz w:val="18"/>
                <w:szCs w:val="18"/>
              </w:rPr>
              <w:t xml:space="preserve">Eksploatacja urządzeń, instalacji i sieci energetycznych </w:t>
            </w:r>
          </w:p>
          <w:p w:rsidR="00D20309" w:rsidRPr="00B6569C" w:rsidRDefault="00D20309" w:rsidP="00D20309">
            <w:pPr>
              <w:suppressAutoHyphens/>
              <w:spacing w:after="0" w:line="240" w:lineRule="auto"/>
              <w:jc w:val="both"/>
              <w:rPr>
                <w:rFonts w:ascii="Times New Roman" w:hAnsi="Times New Roman"/>
                <w:b/>
                <w:bCs/>
                <w:color w:val="000000"/>
              </w:rPr>
            </w:pPr>
          </w:p>
        </w:tc>
        <w:tc>
          <w:tcPr>
            <w:tcW w:w="4657" w:type="dxa"/>
            <w:shd w:val="clear" w:color="auto" w:fill="auto"/>
          </w:tcPr>
          <w:p w:rsidR="00D20309" w:rsidRPr="00B6569C" w:rsidRDefault="00D20309" w:rsidP="00D20309">
            <w:pPr>
              <w:pStyle w:val="Default"/>
              <w:jc w:val="both"/>
              <w:rPr>
                <w:sz w:val="18"/>
                <w:szCs w:val="18"/>
              </w:rPr>
            </w:pPr>
            <w:r w:rsidRPr="00B6569C">
              <w:rPr>
                <w:sz w:val="18"/>
                <w:szCs w:val="18"/>
              </w:rPr>
              <w:t xml:space="preserve">Urząd Regulacji Energetyki </w:t>
            </w:r>
          </w:p>
          <w:p w:rsidR="00D20309" w:rsidRPr="00B6569C" w:rsidRDefault="00D20309" w:rsidP="00D20309">
            <w:pPr>
              <w:suppressAutoHyphens/>
              <w:spacing w:after="0" w:line="240" w:lineRule="auto"/>
              <w:jc w:val="both"/>
              <w:rPr>
                <w:rFonts w:ascii="Times New Roman" w:hAnsi="Times New Roman"/>
                <w:b/>
                <w:bCs/>
                <w:color w:val="000000"/>
              </w:rPr>
            </w:pPr>
          </w:p>
        </w:tc>
      </w:tr>
      <w:tr w:rsidR="00D20309" w:rsidRPr="00B6569C" w:rsidTr="00D20309">
        <w:tc>
          <w:tcPr>
            <w:tcW w:w="4631" w:type="dxa"/>
            <w:shd w:val="clear" w:color="auto" w:fill="auto"/>
          </w:tcPr>
          <w:p w:rsidR="00D20309" w:rsidRPr="00B6569C" w:rsidRDefault="00D20309" w:rsidP="00D20309">
            <w:pPr>
              <w:pStyle w:val="Default"/>
              <w:jc w:val="both"/>
              <w:rPr>
                <w:sz w:val="18"/>
                <w:szCs w:val="18"/>
              </w:rPr>
            </w:pPr>
            <w:r w:rsidRPr="00B6569C">
              <w:rPr>
                <w:b/>
                <w:bCs/>
                <w:sz w:val="18"/>
                <w:szCs w:val="18"/>
              </w:rPr>
              <w:t xml:space="preserve">Spawacz </w:t>
            </w:r>
          </w:p>
          <w:p w:rsidR="00D20309" w:rsidRPr="00B6569C" w:rsidRDefault="00D20309" w:rsidP="00D20309">
            <w:pPr>
              <w:suppressAutoHyphens/>
              <w:spacing w:after="0" w:line="240" w:lineRule="auto"/>
              <w:jc w:val="both"/>
              <w:rPr>
                <w:rFonts w:ascii="Times New Roman" w:hAnsi="Times New Roman"/>
                <w:b/>
                <w:bCs/>
                <w:color w:val="000000"/>
              </w:rPr>
            </w:pPr>
          </w:p>
        </w:tc>
        <w:tc>
          <w:tcPr>
            <w:tcW w:w="4657" w:type="dxa"/>
            <w:shd w:val="clear" w:color="auto" w:fill="auto"/>
          </w:tcPr>
          <w:p w:rsidR="00D20309" w:rsidRPr="00B6569C" w:rsidRDefault="00D20309" w:rsidP="00D20309">
            <w:pPr>
              <w:pStyle w:val="Default"/>
              <w:jc w:val="both"/>
              <w:rPr>
                <w:sz w:val="18"/>
                <w:szCs w:val="18"/>
              </w:rPr>
            </w:pPr>
            <w:r w:rsidRPr="00B6569C">
              <w:rPr>
                <w:sz w:val="18"/>
                <w:szCs w:val="18"/>
              </w:rPr>
              <w:t xml:space="preserve">Instytut Spawalnictwa </w:t>
            </w:r>
          </w:p>
          <w:p w:rsidR="00D20309" w:rsidRPr="00B6569C" w:rsidRDefault="00D20309" w:rsidP="00D20309">
            <w:pPr>
              <w:pStyle w:val="Default"/>
              <w:jc w:val="both"/>
              <w:rPr>
                <w:sz w:val="18"/>
                <w:szCs w:val="18"/>
              </w:rPr>
            </w:pPr>
            <w:r w:rsidRPr="00B6569C">
              <w:rPr>
                <w:sz w:val="18"/>
                <w:szCs w:val="18"/>
              </w:rPr>
              <w:t xml:space="preserve">Urząd Dozoru Technicznego, </w:t>
            </w:r>
          </w:p>
          <w:p w:rsidR="00D20309" w:rsidRPr="00B6569C" w:rsidRDefault="00D20309" w:rsidP="00D20309">
            <w:pPr>
              <w:suppressAutoHyphens/>
              <w:spacing w:after="0" w:line="240" w:lineRule="auto"/>
              <w:jc w:val="both"/>
              <w:rPr>
                <w:sz w:val="18"/>
                <w:szCs w:val="18"/>
              </w:rPr>
            </w:pPr>
            <w:r w:rsidRPr="00B6569C">
              <w:rPr>
                <w:sz w:val="18"/>
                <w:szCs w:val="18"/>
              </w:rPr>
              <w:t xml:space="preserve">Polski Rejestr Statków </w:t>
            </w:r>
          </w:p>
          <w:p w:rsidR="00D20309" w:rsidRPr="00B6569C" w:rsidRDefault="00D20309" w:rsidP="00D20309">
            <w:pPr>
              <w:suppressAutoHyphens/>
              <w:spacing w:after="0" w:line="240" w:lineRule="auto"/>
              <w:jc w:val="both"/>
              <w:rPr>
                <w:rFonts w:ascii="Times New Roman" w:hAnsi="Times New Roman"/>
                <w:b/>
                <w:bCs/>
                <w:color w:val="000000"/>
              </w:rPr>
            </w:pPr>
          </w:p>
        </w:tc>
      </w:tr>
      <w:tr w:rsidR="00D20309" w:rsidRPr="00B6569C" w:rsidTr="00D20309">
        <w:tc>
          <w:tcPr>
            <w:tcW w:w="4631" w:type="dxa"/>
            <w:shd w:val="clear" w:color="auto" w:fill="auto"/>
          </w:tcPr>
          <w:p w:rsidR="00D20309" w:rsidRPr="00B6569C" w:rsidRDefault="00D20309" w:rsidP="00D20309">
            <w:pPr>
              <w:pStyle w:val="Default"/>
              <w:jc w:val="both"/>
              <w:rPr>
                <w:sz w:val="18"/>
                <w:szCs w:val="18"/>
              </w:rPr>
            </w:pPr>
            <w:r w:rsidRPr="00B6569C">
              <w:rPr>
                <w:b/>
                <w:bCs/>
                <w:sz w:val="18"/>
                <w:szCs w:val="18"/>
              </w:rPr>
              <w:t xml:space="preserve">Rzecznik patentowy </w:t>
            </w:r>
          </w:p>
          <w:p w:rsidR="00D20309" w:rsidRPr="00B6569C" w:rsidRDefault="00D20309" w:rsidP="00D20309">
            <w:pPr>
              <w:suppressAutoHyphens/>
              <w:spacing w:after="0" w:line="240" w:lineRule="auto"/>
              <w:jc w:val="both"/>
              <w:rPr>
                <w:rFonts w:ascii="Times New Roman" w:hAnsi="Times New Roman"/>
                <w:b/>
                <w:bCs/>
                <w:color w:val="000000"/>
              </w:rPr>
            </w:pPr>
          </w:p>
        </w:tc>
        <w:tc>
          <w:tcPr>
            <w:tcW w:w="4657" w:type="dxa"/>
            <w:shd w:val="clear" w:color="auto" w:fill="auto"/>
          </w:tcPr>
          <w:p w:rsidR="00D20309" w:rsidRPr="00B6569C" w:rsidRDefault="00D20309" w:rsidP="00D20309">
            <w:pPr>
              <w:pStyle w:val="Default"/>
              <w:jc w:val="both"/>
              <w:rPr>
                <w:sz w:val="18"/>
                <w:szCs w:val="18"/>
              </w:rPr>
            </w:pPr>
            <w:r w:rsidRPr="00B6569C">
              <w:rPr>
                <w:sz w:val="18"/>
                <w:szCs w:val="18"/>
              </w:rPr>
              <w:t xml:space="preserve">Samorząd Rzeczników Patentowych </w:t>
            </w:r>
          </w:p>
          <w:p w:rsidR="00D20309" w:rsidRPr="00B6569C" w:rsidRDefault="00D20309" w:rsidP="00D20309">
            <w:pPr>
              <w:suppressAutoHyphens/>
              <w:spacing w:after="0" w:line="240" w:lineRule="auto"/>
              <w:jc w:val="both"/>
              <w:rPr>
                <w:rFonts w:ascii="Times New Roman" w:hAnsi="Times New Roman"/>
                <w:b/>
                <w:bCs/>
                <w:color w:val="000000"/>
              </w:rPr>
            </w:pPr>
          </w:p>
        </w:tc>
      </w:tr>
      <w:tr w:rsidR="00D20309" w:rsidRPr="00B6569C" w:rsidTr="00D20309">
        <w:tc>
          <w:tcPr>
            <w:tcW w:w="4631" w:type="dxa"/>
            <w:shd w:val="clear" w:color="auto" w:fill="auto"/>
          </w:tcPr>
          <w:p w:rsidR="00D20309" w:rsidRPr="00B6569C" w:rsidRDefault="00D20309" w:rsidP="00D20309">
            <w:pPr>
              <w:pStyle w:val="Default"/>
              <w:jc w:val="both"/>
              <w:rPr>
                <w:sz w:val="18"/>
                <w:szCs w:val="18"/>
              </w:rPr>
            </w:pPr>
            <w:r w:rsidRPr="00B6569C">
              <w:rPr>
                <w:b/>
                <w:bCs/>
                <w:sz w:val="18"/>
                <w:szCs w:val="18"/>
              </w:rPr>
              <w:t xml:space="preserve">Adwokat </w:t>
            </w:r>
          </w:p>
          <w:p w:rsidR="00D20309" w:rsidRPr="00B6569C" w:rsidRDefault="00D20309" w:rsidP="00D20309">
            <w:pPr>
              <w:suppressAutoHyphens/>
              <w:spacing w:after="0" w:line="240" w:lineRule="auto"/>
              <w:jc w:val="both"/>
              <w:rPr>
                <w:rFonts w:ascii="Times New Roman" w:hAnsi="Times New Roman"/>
                <w:b/>
                <w:bCs/>
                <w:color w:val="000000"/>
              </w:rPr>
            </w:pPr>
          </w:p>
        </w:tc>
        <w:tc>
          <w:tcPr>
            <w:tcW w:w="4657" w:type="dxa"/>
            <w:shd w:val="clear" w:color="auto" w:fill="auto"/>
          </w:tcPr>
          <w:p w:rsidR="00D20309" w:rsidRPr="00B6569C" w:rsidRDefault="00D20309" w:rsidP="00D20309">
            <w:pPr>
              <w:pStyle w:val="Default"/>
              <w:jc w:val="both"/>
              <w:rPr>
                <w:sz w:val="18"/>
                <w:szCs w:val="18"/>
              </w:rPr>
            </w:pPr>
            <w:r w:rsidRPr="00B6569C">
              <w:rPr>
                <w:sz w:val="18"/>
                <w:szCs w:val="18"/>
              </w:rPr>
              <w:t xml:space="preserve">Samorząd Adwokacki </w:t>
            </w:r>
          </w:p>
          <w:p w:rsidR="00D20309" w:rsidRPr="00B6569C" w:rsidRDefault="00D20309" w:rsidP="00D20309">
            <w:pPr>
              <w:suppressAutoHyphens/>
              <w:spacing w:after="0" w:line="240" w:lineRule="auto"/>
              <w:jc w:val="both"/>
              <w:rPr>
                <w:rFonts w:ascii="Times New Roman" w:hAnsi="Times New Roman"/>
                <w:b/>
                <w:bCs/>
                <w:color w:val="000000"/>
              </w:rPr>
            </w:pPr>
          </w:p>
        </w:tc>
      </w:tr>
      <w:tr w:rsidR="00D20309" w:rsidRPr="00B6569C" w:rsidTr="00D20309">
        <w:tc>
          <w:tcPr>
            <w:tcW w:w="4631" w:type="dxa"/>
            <w:shd w:val="clear" w:color="auto" w:fill="auto"/>
          </w:tcPr>
          <w:p w:rsidR="00D20309" w:rsidRPr="00B6569C" w:rsidRDefault="00D20309" w:rsidP="00D20309">
            <w:pPr>
              <w:pStyle w:val="Default"/>
              <w:jc w:val="both"/>
              <w:rPr>
                <w:sz w:val="18"/>
                <w:szCs w:val="18"/>
              </w:rPr>
            </w:pPr>
            <w:r w:rsidRPr="00B6569C">
              <w:rPr>
                <w:b/>
                <w:bCs/>
                <w:sz w:val="18"/>
                <w:szCs w:val="18"/>
              </w:rPr>
              <w:t xml:space="preserve">Marynarz </w:t>
            </w:r>
          </w:p>
          <w:p w:rsidR="00D20309" w:rsidRPr="00B6569C" w:rsidRDefault="00D20309" w:rsidP="00D20309">
            <w:pPr>
              <w:suppressAutoHyphens/>
              <w:spacing w:after="0" w:line="240" w:lineRule="auto"/>
              <w:jc w:val="both"/>
              <w:rPr>
                <w:rFonts w:ascii="Times New Roman" w:hAnsi="Times New Roman"/>
                <w:b/>
                <w:bCs/>
                <w:color w:val="000000"/>
              </w:rPr>
            </w:pPr>
          </w:p>
        </w:tc>
        <w:tc>
          <w:tcPr>
            <w:tcW w:w="4657" w:type="dxa"/>
            <w:shd w:val="clear" w:color="auto" w:fill="auto"/>
          </w:tcPr>
          <w:p w:rsidR="00D20309" w:rsidRPr="00B6569C" w:rsidRDefault="00D20309" w:rsidP="00D20309">
            <w:pPr>
              <w:pStyle w:val="Default"/>
              <w:jc w:val="both"/>
              <w:rPr>
                <w:sz w:val="18"/>
                <w:szCs w:val="18"/>
              </w:rPr>
            </w:pPr>
            <w:r w:rsidRPr="00B6569C">
              <w:rPr>
                <w:sz w:val="18"/>
                <w:szCs w:val="18"/>
              </w:rPr>
              <w:t xml:space="preserve">Urząd Morski </w:t>
            </w:r>
          </w:p>
          <w:p w:rsidR="00D20309" w:rsidRPr="00B6569C" w:rsidRDefault="00D20309" w:rsidP="00D20309">
            <w:pPr>
              <w:suppressAutoHyphens/>
              <w:spacing w:after="0" w:line="240" w:lineRule="auto"/>
              <w:jc w:val="both"/>
              <w:rPr>
                <w:rFonts w:ascii="Times New Roman" w:hAnsi="Times New Roman"/>
                <w:b/>
                <w:bCs/>
                <w:color w:val="000000"/>
              </w:rPr>
            </w:pPr>
          </w:p>
        </w:tc>
      </w:tr>
      <w:tr w:rsidR="00D20309" w:rsidRPr="00B6569C" w:rsidTr="00D20309">
        <w:tc>
          <w:tcPr>
            <w:tcW w:w="4631" w:type="dxa"/>
            <w:shd w:val="clear" w:color="auto" w:fill="auto"/>
          </w:tcPr>
          <w:p w:rsidR="00D20309" w:rsidRPr="00B6569C" w:rsidRDefault="00D20309" w:rsidP="00D20309">
            <w:pPr>
              <w:pStyle w:val="Default"/>
              <w:jc w:val="both"/>
              <w:rPr>
                <w:sz w:val="18"/>
                <w:szCs w:val="18"/>
              </w:rPr>
            </w:pPr>
            <w:r w:rsidRPr="00B6569C">
              <w:rPr>
                <w:b/>
                <w:bCs/>
                <w:sz w:val="18"/>
                <w:szCs w:val="18"/>
              </w:rPr>
              <w:t xml:space="preserve">Inspektor dozoru jądrowego </w:t>
            </w:r>
          </w:p>
          <w:p w:rsidR="00D20309" w:rsidRPr="00B6569C" w:rsidRDefault="00D20309" w:rsidP="00D20309">
            <w:pPr>
              <w:suppressAutoHyphens/>
              <w:spacing w:after="0" w:line="240" w:lineRule="auto"/>
              <w:jc w:val="both"/>
              <w:rPr>
                <w:rFonts w:ascii="Times New Roman" w:hAnsi="Times New Roman"/>
                <w:b/>
                <w:bCs/>
                <w:color w:val="000000"/>
              </w:rPr>
            </w:pPr>
          </w:p>
        </w:tc>
        <w:tc>
          <w:tcPr>
            <w:tcW w:w="4657" w:type="dxa"/>
            <w:shd w:val="clear" w:color="auto" w:fill="auto"/>
          </w:tcPr>
          <w:p w:rsidR="00D20309" w:rsidRPr="00B6569C" w:rsidRDefault="00D20309" w:rsidP="00D20309">
            <w:pPr>
              <w:pStyle w:val="Default"/>
              <w:jc w:val="both"/>
              <w:rPr>
                <w:sz w:val="18"/>
                <w:szCs w:val="18"/>
              </w:rPr>
            </w:pPr>
            <w:r w:rsidRPr="00B6569C">
              <w:rPr>
                <w:sz w:val="18"/>
                <w:szCs w:val="18"/>
              </w:rPr>
              <w:t xml:space="preserve">Państwowa Agencja Atomistyki </w:t>
            </w:r>
          </w:p>
          <w:p w:rsidR="00D20309" w:rsidRPr="00B6569C" w:rsidRDefault="00D20309" w:rsidP="00D20309">
            <w:pPr>
              <w:suppressAutoHyphens/>
              <w:spacing w:after="0" w:line="240" w:lineRule="auto"/>
              <w:jc w:val="both"/>
              <w:rPr>
                <w:rFonts w:ascii="Times New Roman" w:hAnsi="Times New Roman"/>
                <w:b/>
                <w:bCs/>
                <w:color w:val="000000"/>
              </w:rPr>
            </w:pPr>
          </w:p>
        </w:tc>
      </w:tr>
      <w:tr w:rsidR="00D20309" w:rsidRPr="00B6569C" w:rsidTr="00D20309">
        <w:tc>
          <w:tcPr>
            <w:tcW w:w="4631" w:type="dxa"/>
            <w:shd w:val="clear" w:color="auto" w:fill="auto"/>
          </w:tcPr>
          <w:p w:rsidR="00D20309" w:rsidRPr="00B6569C" w:rsidRDefault="00D20309" w:rsidP="00D20309">
            <w:pPr>
              <w:pStyle w:val="Default"/>
              <w:jc w:val="both"/>
              <w:rPr>
                <w:sz w:val="18"/>
                <w:szCs w:val="18"/>
              </w:rPr>
            </w:pPr>
            <w:r w:rsidRPr="00B6569C">
              <w:rPr>
                <w:b/>
                <w:bCs/>
                <w:sz w:val="18"/>
                <w:szCs w:val="18"/>
              </w:rPr>
              <w:t xml:space="preserve">Biegły rewident </w:t>
            </w:r>
          </w:p>
          <w:p w:rsidR="00D20309" w:rsidRPr="00B6569C" w:rsidRDefault="00D20309" w:rsidP="00D20309">
            <w:pPr>
              <w:suppressAutoHyphens/>
              <w:spacing w:after="0" w:line="240" w:lineRule="auto"/>
              <w:jc w:val="both"/>
              <w:rPr>
                <w:rFonts w:ascii="Times New Roman" w:hAnsi="Times New Roman"/>
                <w:b/>
                <w:bCs/>
                <w:color w:val="000000"/>
              </w:rPr>
            </w:pPr>
          </w:p>
        </w:tc>
        <w:tc>
          <w:tcPr>
            <w:tcW w:w="4657" w:type="dxa"/>
            <w:shd w:val="clear" w:color="auto" w:fill="auto"/>
          </w:tcPr>
          <w:p w:rsidR="00D20309" w:rsidRPr="00B6569C" w:rsidRDefault="00D20309" w:rsidP="00D20309">
            <w:pPr>
              <w:pStyle w:val="Default"/>
              <w:jc w:val="both"/>
              <w:rPr>
                <w:sz w:val="18"/>
                <w:szCs w:val="18"/>
              </w:rPr>
            </w:pPr>
            <w:r w:rsidRPr="00B6569C">
              <w:rPr>
                <w:sz w:val="18"/>
                <w:szCs w:val="18"/>
              </w:rPr>
              <w:t xml:space="preserve">Krajowa Izba Biegłych Rewidentów </w:t>
            </w:r>
          </w:p>
          <w:p w:rsidR="00D20309" w:rsidRPr="00B6569C" w:rsidRDefault="00D20309" w:rsidP="00D20309">
            <w:pPr>
              <w:suppressAutoHyphens/>
              <w:spacing w:after="0" w:line="240" w:lineRule="auto"/>
              <w:jc w:val="both"/>
              <w:rPr>
                <w:rFonts w:ascii="Times New Roman" w:hAnsi="Times New Roman"/>
                <w:b/>
                <w:bCs/>
                <w:color w:val="000000"/>
              </w:rPr>
            </w:pPr>
          </w:p>
        </w:tc>
      </w:tr>
      <w:tr w:rsidR="00D20309" w:rsidRPr="00B6569C" w:rsidTr="00D20309">
        <w:tc>
          <w:tcPr>
            <w:tcW w:w="4631" w:type="dxa"/>
            <w:shd w:val="clear" w:color="auto" w:fill="auto"/>
          </w:tcPr>
          <w:p w:rsidR="00D20309" w:rsidRPr="00B6569C" w:rsidRDefault="00D20309" w:rsidP="00D20309">
            <w:pPr>
              <w:pStyle w:val="Default"/>
              <w:jc w:val="both"/>
              <w:rPr>
                <w:sz w:val="18"/>
                <w:szCs w:val="18"/>
              </w:rPr>
            </w:pPr>
            <w:r w:rsidRPr="00B6569C">
              <w:rPr>
                <w:b/>
                <w:bCs/>
                <w:sz w:val="18"/>
                <w:szCs w:val="18"/>
              </w:rPr>
              <w:t xml:space="preserve">Logistyk </w:t>
            </w:r>
          </w:p>
          <w:p w:rsidR="00D20309" w:rsidRPr="00B6569C" w:rsidRDefault="00D20309" w:rsidP="00D20309">
            <w:pPr>
              <w:suppressAutoHyphens/>
              <w:spacing w:after="0" w:line="240" w:lineRule="auto"/>
              <w:jc w:val="both"/>
              <w:rPr>
                <w:rFonts w:ascii="Times New Roman" w:hAnsi="Times New Roman"/>
                <w:b/>
                <w:bCs/>
                <w:color w:val="000000"/>
              </w:rPr>
            </w:pPr>
          </w:p>
        </w:tc>
        <w:tc>
          <w:tcPr>
            <w:tcW w:w="4657" w:type="dxa"/>
            <w:shd w:val="clear" w:color="auto" w:fill="auto"/>
          </w:tcPr>
          <w:p w:rsidR="00D20309" w:rsidRPr="00B6569C" w:rsidRDefault="00D20309" w:rsidP="00D20309">
            <w:pPr>
              <w:pStyle w:val="Default"/>
              <w:jc w:val="both"/>
              <w:rPr>
                <w:sz w:val="18"/>
                <w:szCs w:val="18"/>
              </w:rPr>
            </w:pPr>
            <w:r w:rsidRPr="00B6569C">
              <w:rPr>
                <w:sz w:val="18"/>
                <w:szCs w:val="18"/>
              </w:rPr>
              <w:t xml:space="preserve">Krajowa Organizacja Certyfikująca Europejskiego Towarzystwa Logistycznego (Egzaminy przeprowadza Instytut Logistyki i Magazynowania) </w:t>
            </w:r>
          </w:p>
          <w:p w:rsidR="00D20309" w:rsidRPr="00B6569C" w:rsidRDefault="00D20309" w:rsidP="00D20309">
            <w:pPr>
              <w:suppressAutoHyphens/>
              <w:spacing w:after="0" w:line="240" w:lineRule="auto"/>
              <w:jc w:val="both"/>
              <w:rPr>
                <w:rFonts w:ascii="Times New Roman" w:hAnsi="Times New Roman"/>
                <w:b/>
                <w:bCs/>
                <w:color w:val="000000"/>
              </w:rPr>
            </w:pPr>
          </w:p>
        </w:tc>
      </w:tr>
      <w:tr w:rsidR="00D20309" w:rsidRPr="00B6569C" w:rsidTr="00D20309">
        <w:tc>
          <w:tcPr>
            <w:tcW w:w="4631" w:type="dxa"/>
            <w:shd w:val="clear" w:color="auto" w:fill="auto"/>
          </w:tcPr>
          <w:p w:rsidR="00D20309" w:rsidRPr="00B6569C" w:rsidRDefault="00D20309" w:rsidP="00D20309">
            <w:pPr>
              <w:pStyle w:val="Default"/>
              <w:jc w:val="both"/>
              <w:rPr>
                <w:sz w:val="18"/>
                <w:szCs w:val="18"/>
              </w:rPr>
            </w:pPr>
            <w:r w:rsidRPr="00B6569C">
              <w:rPr>
                <w:b/>
                <w:bCs/>
                <w:sz w:val="18"/>
                <w:szCs w:val="18"/>
              </w:rPr>
              <w:t xml:space="preserve">Operator wózka widłowego </w:t>
            </w:r>
          </w:p>
          <w:p w:rsidR="00D20309" w:rsidRPr="00B6569C" w:rsidRDefault="00D20309" w:rsidP="00D20309">
            <w:pPr>
              <w:suppressAutoHyphens/>
              <w:spacing w:after="0" w:line="240" w:lineRule="auto"/>
              <w:jc w:val="both"/>
              <w:rPr>
                <w:rFonts w:ascii="Times New Roman" w:hAnsi="Times New Roman"/>
                <w:b/>
                <w:bCs/>
                <w:color w:val="000000"/>
              </w:rPr>
            </w:pPr>
          </w:p>
        </w:tc>
        <w:tc>
          <w:tcPr>
            <w:tcW w:w="4657" w:type="dxa"/>
            <w:shd w:val="clear" w:color="auto" w:fill="auto"/>
          </w:tcPr>
          <w:p w:rsidR="00D20309" w:rsidRPr="00B6569C" w:rsidRDefault="00D20309" w:rsidP="00D20309">
            <w:pPr>
              <w:pStyle w:val="Default"/>
              <w:jc w:val="both"/>
              <w:rPr>
                <w:sz w:val="18"/>
                <w:szCs w:val="18"/>
              </w:rPr>
            </w:pPr>
            <w:r w:rsidRPr="00B6569C">
              <w:rPr>
                <w:sz w:val="18"/>
                <w:szCs w:val="18"/>
              </w:rPr>
              <w:t xml:space="preserve">Urząd Dozoru Technicznego lub </w:t>
            </w:r>
          </w:p>
          <w:p w:rsidR="00D20309" w:rsidRPr="00B6569C" w:rsidRDefault="00D20309" w:rsidP="00D20309">
            <w:pPr>
              <w:suppressAutoHyphens/>
              <w:spacing w:after="0" w:line="240" w:lineRule="auto"/>
              <w:jc w:val="both"/>
              <w:rPr>
                <w:rFonts w:ascii="Times New Roman" w:hAnsi="Times New Roman"/>
                <w:b/>
                <w:bCs/>
                <w:color w:val="000000"/>
              </w:rPr>
            </w:pPr>
            <w:r w:rsidRPr="00B6569C">
              <w:rPr>
                <w:sz w:val="18"/>
                <w:szCs w:val="18"/>
              </w:rPr>
              <w:t xml:space="preserve">Instytut Mechanizacji Budownictwa i Górnictwa Skalnego </w:t>
            </w:r>
          </w:p>
        </w:tc>
      </w:tr>
      <w:tr w:rsidR="00D20309" w:rsidRPr="00B6569C" w:rsidTr="00D20309">
        <w:tc>
          <w:tcPr>
            <w:tcW w:w="4631" w:type="dxa"/>
            <w:shd w:val="clear" w:color="auto" w:fill="auto"/>
          </w:tcPr>
          <w:p w:rsidR="00D20309" w:rsidRPr="00B6569C" w:rsidRDefault="00D20309" w:rsidP="00D20309">
            <w:pPr>
              <w:pStyle w:val="Default"/>
              <w:jc w:val="both"/>
              <w:rPr>
                <w:sz w:val="18"/>
                <w:szCs w:val="18"/>
              </w:rPr>
            </w:pPr>
            <w:r w:rsidRPr="00B6569C">
              <w:rPr>
                <w:b/>
                <w:bCs/>
                <w:sz w:val="18"/>
                <w:szCs w:val="18"/>
              </w:rPr>
              <w:t xml:space="preserve">Agent ubezpieczeń </w:t>
            </w:r>
          </w:p>
          <w:p w:rsidR="00D20309" w:rsidRPr="00B6569C" w:rsidRDefault="00D20309" w:rsidP="00D20309">
            <w:pPr>
              <w:pStyle w:val="Default"/>
              <w:jc w:val="both"/>
              <w:rPr>
                <w:b/>
                <w:bCs/>
                <w:sz w:val="18"/>
                <w:szCs w:val="18"/>
              </w:rPr>
            </w:pPr>
          </w:p>
        </w:tc>
        <w:tc>
          <w:tcPr>
            <w:tcW w:w="4657" w:type="dxa"/>
            <w:shd w:val="clear" w:color="auto" w:fill="auto"/>
          </w:tcPr>
          <w:p w:rsidR="00D20309" w:rsidRPr="00B6569C" w:rsidRDefault="00D20309" w:rsidP="00D20309">
            <w:pPr>
              <w:pStyle w:val="Default"/>
              <w:jc w:val="both"/>
              <w:rPr>
                <w:sz w:val="18"/>
                <w:szCs w:val="18"/>
              </w:rPr>
            </w:pPr>
            <w:r w:rsidRPr="00B6569C">
              <w:rPr>
                <w:sz w:val="18"/>
                <w:szCs w:val="18"/>
              </w:rPr>
              <w:t xml:space="preserve">Komisja Nadzoru Finansowego (Egzaminy przeprowadza Zakład Ubezpieczeń) </w:t>
            </w:r>
          </w:p>
          <w:p w:rsidR="00D20309" w:rsidRPr="00B6569C" w:rsidRDefault="00D20309" w:rsidP="00D20309">
            <w:pPr>
              <w:pStyle w:val="Default"/>
              <w:jc w:val="both"/>
              <w:rPr>
                <w:sz w:val="18"/>
                <w:szCs w:val="18"/>
              </w:rPr>
            </w:pPr>
          </w:p>
        </w:tc>
      </w:tr>
      <w:tr w:rsidR="00D20309" w:rsidRPr="00B6569C" w:rsidTr="00D20309">
        <w:tc>
          <w:tcPr>
            <w:tcW w:w="4631" w:type="dxa"/>
            <w:shd w:val="clear" w:color="auto" w:fill="auto"/>
          </w:tcPr>
          <w:p w:rsidR="00D20309" w:rsidRPr="00B6569C" w:rsidRDefault="00D20309" w:rsidP="00D20309">
            <w:pPr>
              <w:pStyle w:val="Default"/>
              <w:jc w:val="both"/>
              <w:rPr>
                <w:sz w:val="18"/>
                <w:szCs w:val="18"/>
              </w:rPr>
            </w:pPr>
            <w:r w:rsidRPr="00B6569C">
              <w:rPr>
                <w:b/>
                <w:bCs/>
                <w:sz w:val="18"/>
                <w:szCs w:val="18"/>
              </w:rPr>
              <w:t xml:space="preserve">Uprawnienie tankowania gazu LPG na stacjach paliw </w:t>
            </w:r>
          </w:p>
          <w:p w:rsidR="00D20309" w:rsidRPr="00B6569C" w:rsidRDefault="00D20309" w:rsidP="00D20309">
            <w:pPr>
              <w:pStyle w:val="Default"/>
              <w:jc w:val="both"/>
              <w:rPr>
                <w:b/>
                <w:bCs/>
                <w:sz w:val="18"/>
                <w:szCs w:val="18"/>
              </w:rPr>
            </w:pPr>
          </w:p>
        </w:tc>
        <w:tc>
          <w:tcPr>
            <w:tcW w:w="4657" w:type="dxa"/>
            <w:shd w:val="clear" w:color="auto" w:fill="auto"/>
          </w:tcPr>
          <w:p w:rsidR="00D20309" w:rsidRPr="00B6569C" w:rsidRDefault="00D20309" w:rsidP="00D20309">
            <w:pPr>
              <w:pStyle w:val="Default"/>
              <w:jc w:val="both"/>
              <w:rPr>
                <w:sz w:val="18"/>
                <w:szCs w:val="18"/>
              </w:rPr>
            </w:pPr>
            <w:r w:rsidRPr="00B6569C">
              <w:rPr>
                <w:sz w:val="18"/>
                <w:szCs w:val="18"/>
              </w:rPr>
              <w:t xml:space="preserve">Transportowy Dozór Techniczny </w:t>
            </w:r>
          </w:p>
          <w:p w:rsidR="00D20309" w:rsidRPr="00B6569C" w:rsidRDefault="00D20309" w:rsidP="00D20309">
            <w:pPr>
              <w:pStyle w:val="Default"/>
              <w:jc w:val="both"/>
              <w:rPr>
                <w:sz w:val="18"/>
                <w:szCs w:val="18"/>
              </w:rPr>
            </w:pPr>
          </w:p>
        </w:tc>
      </w:tr>
      <w:tr w:rsidR="00D20309" w:rsidRPr="00B6569C" w:rsidTr="00D20309">
        <w:tc>
          <w:tcPr>
            <w:tcW w:w="4631" w:type="dxa"/>
            <w:shd w:val="clear" w:color="auto" w:fill="auto"/>
          </w:tcPr>
          <w:p w:rsidR="00D20309" w:rsidRPr="00B6569C" w:rsidRDefault="00D20309" w:rsidP="00D20309">
            <w:pPr>
              <w:pStyle w:val="Default"/>
              <w:jc w:val="both"/>
              <w:rPr>
                <w:sz w:val="18"/>
                <w:szCs w:val="18"/>
              </w:rPr>
            </w:pPr>
            <w:r w:rsidRPr="00B6569C">
              <w:rPr>
                <w:b/>
                <w:bCs/>
                <w:sz w:val="18"/>
                <w:szCs w:val="18"/>
              </w:rPr>
              <w:t xml:space="preserve">Tłumacz przysięgły </w:t>
            </w:r>
          </w:p>
          <w:p w:rsidR="00D20309" w:rsidRPr="00B6569C" w:rsidRDefault="00D20309" w:rsidP="00D20309">
            <w:pPr>
              <w:pStyle w:val="Default"/>
              <w:jc w:val="both"/>
              <w:rPr>
                <w:b/>
                <w:bCs/>
                <w:sz w:val="18"/>
                <w:szCs w:val="18"/>
              </w:rPr>
            </w:pPr>
          </w:p>
        </w:tc>
        <w:tc>
          <w:tcPr>
            <w:tcW w:w="4657" w:type="dxa"/>
            <w:shd w:val="clear" w:color="auto" w:fill="auto"/>
          </w:tcPr>
          <w:p w:rsidR="00D20309" w:rsidRPr="00B6569C" w:rsidRDefault="00D20309" w:rsidP="00D20309">
            <w:pPr>
              <w:pStyle w:val="Default"/>
              <w:jc w:val="both"/>
              <w:rPr>
                <w:sz w:val="18"/>
                <w:szCs w:val="18"/>
              </w:rPr>
            </w:pPr>
            <w:r w:rsidRPr="00B6569C">
              <w:rPr>
                <w:sz w:val="18"/>
                <w:szCs w:val="18"/>
              </w:rPr>
              <w:t xml:space="preserve">Minister Sprawiedliwości (Egzaminy przeprowadza Państwowa Komisja Egzaminacyjna) </w:t>
            </w:r>
          </w:p>
          <w:p w:rsidR="00D20309" w:rsidRPr="00B6569C" w:rsidRDefault="00D20309" w:rsidP="00D20309">
            <w:pPr>
              <w:pStyle w:val="Default"/>
              <w:jc w:val="both"/>
              <w:rPr>
                <w:sz w:val="18"/>
                <w:szCs w:val="18"/>
              </w:rPr>
            </w:pPr>
          </w:p>
        </w:tc>
      </w:tr>
      <w:tr w:rsidR="00D20309" w:rsidRPr="00B6569C" w:rsidTr="00D20309">
        <w:tc>
          <w:tcPr>
            <w:tcW w:w="4631" w:type="dxa"/>
            <w:shd w:val="clear" w:color="auto" w:fill="auto"/>
          </w:tcPr>
          <w:p w:rsidR="00D20309" w:rsidRPr="00B6569C" w:rsidRDefault="00D20309" w:rsidP="00D20309">
            <w:pPr>
              <w:pStyle w:val="Default"/>
              <w:jc w:val="both"/>
              <w:rPr>
                <w:sz w:val="18"/>
                <w:szCs w:val="18"/>
              </w:rPr>
            </w:pPr>
            <w:r w:rsidRPr="00B6569C">
              <w:rPr>
                <w:b/>
                <w:bCs/>
                <w:sz w:val="18"/>
                <w:szCs w:val="18"/>
              </w:rPr>
              <w:t xml:space="preserve">Barman </w:t>
            </w:r>
          </w:p>
          <w:p w:rsidR="00D20309" w:rsidRPr="00B6569C" w:rsidRDefault="00D20309" w:rsidP="00D20309">
            <w:pPr>
              <w:pStyle w:val="Default"/>
              <w:jc w:val="both"/>
              <w:rPr>
                <w:b/>
                <w:bCs/>
                <w:sz w:val="18"/>
                <w:szCs w:val="18"/>
              </w:rPr>
            </w:pPr>
          </w:p>
        </w:tc>
        <w:tc>
          <w:tcPr>
            <w:tcW w:w="4657" w:type="dxa"/>
            <w:shd w:val="clear" w:color="auto" w:fill="auto"/>
          </w:tcPr>
          <w:p w:rsidR="00D20309" w:rsidRPr="00B6569C" w:rsidRDefault="00D20309" w:rsidP="00D20309">
            <w:pPr>
              <w:pStyle w:val="Default"/>
              <w:jc w:val="both"/>
              <w:rPr>
                <w:sz w:val="18"/>
                <w:szCs w:val="18"/>
              </w:rPr>
            </w:pPr>
            <w:r w:rsidRPr="00B6569C">
              <w:rPr>
                <w:sz w:val="18"/>
                <w:szCs w:val="18"/>
              </w:rPr>
              <w:t xml:space="preserve">Stowarzyszenie Polskich Barmanów </w:t>
            </w:r>
          </w:p>
          <w:p w:rsidR="00D20309" w:rsidRPr="00B6569C" w:rsidRDefault="00D20309" w:rsidP="00D20309">
            <w:pPr>
              <w:pStyle w:val="Default"/>
              <w:jc w:val="both"/>
              <w:rPr>
                <w:sz w:val="18"/>
                <w:szCs w:val="18"/>
              </w:rPr>
            </w:pPr>
          </w:p>
        </w:tc>
      </w:tr>
      <w:tr w:rsidR="00D20309" w:rsidRPr="00B6569C" w:rsidTr="00D20309">
        <w:tc>
          <w:tcPr>
            <w:tcW w:w="4631" w:type="dxa"/>
            <w:shd w:val="clear" w:color="auto" w:fill="auto"/>
          </w:tcPr>
          <w:p w:rsidR="00D20309" w:rsidRPr="00B6569C" w:rsidRDefault="00D20309" w:rsidP="00D20309">
            <w:pPr>
              <w:pStyle w:val="Default"/>
              <w:jc w:val="both"/>
              <w:rPr>
                <w:sz w:val="18"/>
                <w:szCs w:val="18"/>
              </w:rPr>
            </w:pPr>
            <w:r w:rsidRPr="00B6569C">
              <w:rPr>
                <w:b/>
                <w:bCs/>
                <w:sz w:val="18"/>
                <w:szCs w:val="18"/>
              </w:rPr>
              <w:t xml:space="preserve">Operator żurawi wieżowych </w:t>
            </w:r>
          </w:p>
          <w:p w:rsidR="00D20309" w:rsidRPr="00B6569C" w:rsidRDefault="00D20309" w:rsidP="00D20309">
            <w:pPr>
              <w:pStyle w:val="Default"/>
              <w:jc w:val="both"/>
              <w:rPr>
                <w:b/>
                <w:bCs/>
                <w:sz w:val="18"/>
                <w:szCs w:val="18"/>
              </w:rPr>
            </w:pPr>
          </w:p>
        </w:tc>
        <w:tc>
          <w:tcPr>
            <w:tcW w:w="4657" w:type="dxa"/>
            <w:shd w:val="clear" w:color="auto" w:fill="auto"/>
          </w:tcPr>
          <w:p w:rsidR="00D20309" w:rsidRPr="00B6569C" w:rsidRDefault="00D20309" w:rsidP="00D20309">
            <w:pPr>
              <w:pStyle w:val="Default"/>
              <w:jc w:val="both"/>
              <w:rPr>
                <w:sz w:val="18"/>
                <w:szCs w:val="18"/>
              </w:rPr>
            </w:pPr>
            <w:r w:rsidRPr="00B6569C">
              <w:rPr>
                <w:sz w:val="18"/>
                <w:szCs w:val="18"/>
              </w:rPr>
              <w:t xml:space="preserve">Urząd Dozoru Technicznego </w:t>
            </w:r>
          </w:p>
          <w:p w:rsidR="00D20309" w:rsidRPr="00B6569C" w:rsidRDefault="00D20309" w:rsidP="00D20309">
            <w:pPr>
              <w:pStyle w:val="Default"/>
              <w:jc w:val="both"/>
              <w:rPr>
                <w:sz w:val="18"/>
                <w:szCs w:val="18"/>
              </w:rPr>
            </w:pPr>
          </w:p>
        </w:tc>
      </w:tr>
    </w:tbl>
    <w:p w:rsidR="00D20309" w:rsidRDefault="00D20309" w:rsidP="00D20309"/>
    <w:tbl>
      <w:tblPr>
        <w:tblpPr w:leftFromText="141" w:rightFromText="141"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656"/>
      </w:tblGrid>
      <w:tr w:rsidR="00D20309" w:rsidRPr="00B6569C" w:rsidTr="00D20309">
        <w:tc>
          <w:tcPr>
            <w:tcW w:w="4631" w:type="dxa"/>
            <w:shd w:val="clear" w:color="auto" w:fill="auto"/>
          </w:tcPr>
          <w:p w:rsidR="00D20309" w:rsidRPr="00B6569C" w:rsidRDefault="00D20309" w:rsidP="00D20309">
            <w:pPr>
              <w:pStyle w:val="Default"/>
              <w:jc w:val="both"/>
              <w:rPr>
                <w:b/>
                <w:bCs/>
                <w:sz w:val="18"/>
                <w:szCs w:val="18"/>
              </w:rPr>
            </w:pPr>
            <w:r w:rsidRPr="00B6569C">
              <w:rPr>
                <w:b/>
                <w:bCs/>
                <w:sz w:val="18"/>
                <w:szCs w:val="18"/>
              </w:rPr>
              <w:t xml:space="preserve">Operator urządzeń transportu bliskiego – podesty ruchome przejezdne </w:t>
            </w:r>
          </w:p>
        </w:tc>
        <w:tc>
          <w:tcPr>
            <w:tcW w:w="4657" w:type="dxa"/>
            <w:shd w:val="clear" w:color="auto" w:fill="auto"/>
          </w:tcPr>
          <w:p w:rsidR="00D20309" w:rsidRPr="00B6569C" w:rsidRDefault="00D20309" w:rsidP="00D20309">
            <w:pPr>
              <w:pStyle w:val="Default"/>
              <w:jc w:val="both"/>
              <w:rPr>
                <w:sz w:val="18"/>
                <w:szCs w:val="18"/>
              </w:rPr>
            </w:pPr>
            <w:r w:rsidRPr="00B6569C">
              <w:rPr>
                <w:sz w:val="18"/>
                <w:szCs w:val="18"/>
              </w:rPr>
              <w:t xml:space="preserve">Urząd Dozoru Technicznego </w:t>
            </w:r>
          </w:p>
          <w:p w:rsidR="00D20309" w:rsidRPr="00B6569C" w:rsidRDefault="00D20309" w:rsidP="00D20309">
            <w:pPr>
              <w:pStyle w:val="Default"/>
              <w:jc w:val="both"/>
              <w:rPr>
                <w:sz w:val="18"/>
                <w:szCs w:val="18"/>
              </w:rPr>
            </w:pPr>
          </w:p>
        </w:tc>
      </w:tr>
      <w:tr w:rsidR="00D20309" w:rsidRPr="00B6569C" w:rsidTr="00D20309">
        <w:tc>
          <w:tcPr>
            <w:tcW w:w="4631" w:type="dxa"/>
            <w:shd w:val="clear" w:color="auto" w:fill="auto"/>
          </w:tcPr>
          <w:p w:rsidR="00D20309" w:rsidRPr="00B6569C" w:rsidRDefault="00D20309" w:rsidP="00D20309">
            <w:pPr>
              <w:pStyle w:val="Default"/>
              <w:jc w:val="both"/>
              <w:rPr>
                <w:sz w:val="18"/>
                <w:szCs w:val="18"/>
              </w:rPr>
            </w:pPr>
            <w:r w:rsidRPr="00B6569C">
              <w:rPr>
                <w:b/>
                <w:bCs/>
                <w:sz w:val="18"/>
                <w:szCs w:val="18"/>
              </w:rPr>
              <w:t xml:space="preserve">Uprawnienie do wykonywania zawodu Siostry PCK </w:t>
            </w:r>
          </w:p>
          <w:p w:rsidR="00D20309" w:rsidRPr="00B6569C" w:rsidRDefault="00D20309" w:rsidP="00D20309">
            <w:pPr>
              <w:pStyle w:val="Default"/>
              <w:jc w:val="both"/>
              <w:rPr>
                <w:b/>
                <w:bCs/>
                <w:sz w:val="18"/>
                <w:szCs w:val="18"/>
              </w:rPr>
            </w:pPr>
          </w:p>
        </w:tc>
        <w:tc>
          <w:tcPr>
            <w:tcW w:w="4657" w:type="dxa"/>
            <w:shd w:val="clear" w:color="auto" w:fill="auto"/>
          </w:tcPr>
          <w:p w:rsidR="00D20309" w:rsidRPr="00B6569C" w:rsidRDefault="00D20309" w:rsidP="00D20309">
            <w:pPr>
              <w:pStyle w:val="Default"/>
              <w:jc w:val="both"/>
              <w:rPr>
                <w:sz w:val="18"/>
                <w:szCs w:val="18"/>
              </w:rPr>
            </w:pPr>
            <w:r w:rsidRPr="00B6569C">
              <w:rPr>
                <w:sz w:val="18"/>
                <w:szCs w:val="18"/>
              </w:rPr>
              <w:t>Polski Czerwony Krzyż</w:t>
            </w:r>
          </w:p>
        </w:tc>
      </w:tr>
      <w:tr w:rsidR="00D20309" w:rsidRPr="00B6569C" w:rsidTr="00D20309">
        <w:tc>
          <w:tcPr>
            <w:tcW w:w="4631" w:type="dxa"/>
            <w:shd w:val="clear" w:color="auto" w:fill="auto"/>
          </w:tcPr>
          <w:p w:rsidR="00D20309" w:rsidRPr="00B6569C" w:rsidRDefault="00D20309" w:rsidP="00D20309">
            <w:pPr>
              <w:pStyle w:val="Default"/>
              <w:jc w:val="both"/>
              <w:rPr>
                <w:sz w:val="18"/>
                <w:szCs w:val="18"/>
              </w:rPr>
            </w:pPr>
            <w:r w:rsidRPr="00B6569C">
              <w:rPr>
                <w:b/>
                <w:bCs/>
                <w:sz w:val="18"/>
                <w:szCs w:val="18"/>
              </w:rPr>
              <w:t xml:space="preserve">Elektryk </w:t>
            </w:r>
          </w:p>
          <w:p w:rsidR="00D20309" w:rsidRPr="00B6569C" w:rsidRDefault="00D20309" w:rsidP="00D20309">
            <w:pPr>
              <w:pStyle w:val="Default"/>
              <w:jc w:val="both"/>
              <w:rPr>
                <w:b/>
                <w:bCs/>
                <w:sz w:val="18"/>
                <w:szCs w:val="18"/>
              </w:rPr>
            </w:pPr>
          </w:p>
        </w:tc>
        <w:tc>
          <w:tcPr>
            <w:tcW w:w="4657" w:type="dxa"/>
            <w:shd w:val="clear" w:color="auto" w:fill="auto"/>
          </w:tcPr>
          <w:p w:rsidR="00D20309" w:rsidRPr="00B6569C" w:rsidRDefault="00D20309" w:rsidP="00D20309">
            <w:pPr>
              <w:pStyle w:val="Default"/>
              <w:jc w:val="both"/>
              <w:rPr>
                <w:sz w:val="18"/>
                <w:szCs w:val="18"/>
              </w:rPr>
            </w:pPr>
            <w:r w:rsidRPr="00B6569C">
              <w:rPr>
                <w:sz w:val="18"/>
                <w:szCs w:val="18"/>
              </w:rPr>
              <w:t xml:space="preserve">Urząd Regulacji Energetyki </w:t>
            </w:r>
          </w:p>
          <w:p w:rsidR="00D20309" w:rsidRPr="00B6569C" w:rsidRDefault="00D20309" w:rsidP="00D20309">
            <w:pPr>
              <w:pStyle w:val="Default"/>
              <w:jc w:val="both"/>
              <w:rPr>
                <w:sz w:val="18"/>
                <w:szCs w:val="18"/>
              </w:rPr>
            </w:pPr>
          </w:p>
        </w:tc>
      </w:tr>
      <w:tr w:rsidR="00D20309" w:rsidRPr="00B6569C" w:rsidTr="00D20309">
        <w:tc>
          <w:tcPr>
            <w:tcW w:w="4631" w:type="dxa"/>
            <w:shd w:val="clear" w:color="auto" w:fill="auto"/>
          </w:tcPr>
          <w:p w:rsidR="00D20309" w:rsidRPr="00B6569C" w:rsidRDefault="00D20309" w:rsidP="00D20309">
            <w:pPr>
              <w:pStyle w:val="Default"/>
              <w:jc w:val="both"/>
              <w:rPr>
                <w:sz w:val="18"/>
                <w:szCs w:val="18"/>
              </w:rPr>
            </w:pPr>
            <w:r w:rsidRPr="00B6569C">
              <w:rPr>
                <w:b/>
                <w:bCs/>
                <w:sz w:val="18"/>
                <w:szCs w:val="18"/>
              </w:rPr>
              <w:t xml:space="preserve">Palacz kotłów CO </w:t>
            </w:r>
          </w:p>
          <w:p w:rsidR="00D20309" w:rsidRPr="00B6569C" w:rsidRDefault="00D20309" w:rsidP="00D20309">
            <w:pPr>
              <w:pStyle w:val="Default"/>
              <w:jc w:val="both"/>
              <w:rPr>
                <w:b/>
                <w:bCs/>
                <w:sz w:val="18"/>
                <w:szCs w:val="18"/>
              </w:rPr>
            </w:pPr>
          </w:p>
        </w:tc>
        <w:tc>
          <w:tcPr>
            <w:tcW w:w="4657" w:type="dxa"/>
            <w:shd w:val="clear" w:color="auto" w:fill="auto"/>
          </w:tcPr>
          <w:p w:rsidR="00D20309" w:rsidRPr="00B6569C" w:rsidRDefault="00D20309" w:rsidP="00D20309">
            <w:pPr>
              <w:pStyle w:val="Default"/>
              <w:jc w:val="both"/>
              <w:rPr>
                <w:sz w:val="18"/>
                <w:szCs w:val="18"/>
              </w:rPr>
            </w:pPr>
            <w:r w:rsidRPr="00B6569C">
              <w:rPr>
                <w:sz w:val="18"/>
                <w:szCs w:val="18"/>
              </w:rPr>
              <w:t xml:space="preserve">Urząd Regulacji Energetyki </w:t>
            </w:r>
          </w:p>
          <w:p w:rsidR="00D20309" w:rsidRPr="00B6569C" w:rsidRDefault="00D20309" w:rsidP="00D20309">
            <w:pPr>
              <w:pStyle w:val="Default"/>
              <w:jc w:val="both"/>
              <w:rPr>
                <w:sz w:val="18"/>
                <w:szCs w:val="18"/>
              </w:rPr>
            </w:pPr>
          </w:p>
        </w:tc>
      </w:tr>
    </w:tbl>
    <w:p w:rsidR="00D20309" w:rsidRPr="001115A1" w:rsidRDefault="00D20309" w:rsidP="00D20309">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b/>
          <w:bCs/>
          <w:color w:val="000000"/>
          <w:sz w:val="20"/>
          <w:szCs w:val="20"/>
          <w:lang w:eastAsia="pl-PL"/>
        </w:rPr>
        <w:br/>
      </w:r>
      <w:r w:rsidRPr="001115A1">
        <w:rPr>
          <w:rFonts w:ascii="Times New Roman" w:hAnsi="Times New Roman"/>
          <w:b/>
          <w:bCs/>
          <w:color w:val="000000"/>
          <w:sz w:val="20"/>
          <w:szCs w:val="20"/>
          <w:lang w:eastAsia="pl-PL"/>
        </w:rPr>
        <w:t xml:space="preserve">Wykazane powyżej instytucje certyfikujące i kwalifikacje stanowią jedynie przykłady i nie należy ich traktować jako zamkniętej listy. </w:t>
      </w:r>
    </w:p>
    <w:p w:rsidR="00D20309" w:rsidRPr="001115A1" w:rsidRDefault="00D20309" w:rsidP="00D20309">
      <w:pPr>
        <w:autoSpaceDE w:val="0"/>
        <w:autoSpaceDN w:val="0"/>
        <w:adjustRightInd w:val="0"/>
        <w:spacing w:after="0" w:line="240" w:lineRule="auto"/>
        <w:jc w:val="both"/>
        <w:rPr>
          <w:rFonts w:ascii="Times New Roman" w:hAnsi="Times New Roman"/>
          <w:color w:val="000000"/>
          <w:sz w:val="20"/>
          <w:szCs w:val="20"/>
          <w:lang w:eastAsia="pl-PL"/>
        </w:rPr>
      </w:pPr>
      <w:r w:rsidRPr="001115A1">
        <w:rPr>
          <w:rFonts w:ascii="Times New Roman" w:hAnsi="Times New Roman"/>
          <w:color w:val="000000"/>
          <w:sz w:val="20"/>
          <w:szCs w:val="20"/>
          <w:lang w:eastAsia="pl-PL"/>
        </w:rPr>
        <w:t xml:space="preserve">Informacje nt. instytucji certyfikujących osoby, akredytowanych przez Polskie Centrum Akredytacji, można znaleźć na stronie internetowej www.pca.gov.pl (zakładka: akredytowane podmioty/jednostki certyfikujące osoby). Wykaz akredytowanych jednostek certyfikujących znajduje się również na stronie Rady Głównej Instytutów Badawczych (zakładka: Laboratoria Akredytowane/Wykaz akredytowanych jednostek certyfikujących). </w:t>
      </w:r>
    </w:p>
    <w:p w:rsidR="00D20309" w:rsidRPr="001115A1" w:rsidRDefault="00D20309" w:rsidP="00D20309">
      <w:pPr>
        <w:autoSpaceDE w:val="0"/>
        <w:autoSpaceDN w:val="0"/>
        <w:adjustRightInd w:val="0"/>
        <w:spacing w:after="0" w:line="240" w:lineRule="auto"/>
        <w:rPr>
          <w:rFonts w:ascii="Times New Roman" w:hAnsi="Times New Roman"/>
          <w:color w:val="000000"/>
          <w:sz w:val="20"/>
          <w:szCs w:val="20"/>
          <w:lang w:eastAsia="pl-PL"/>
        </w:rPr>
      </w:pPr>
    </w:p>
    <w:p w:rsidR="00D20309" w:rsidRDefault="00D20309" w:rsidP="00D20309">
      <w:pPr>
        <w:suppressAutoHyphens/>
        <w:jc w:val="center"/>
        <w:rPr>
          <w:rFonts w:ascii="Times New Roman" w:hAnsi="Times New Roman"/>
          <w:b/>
          <w:bCs/>
          <w:color w:val="000000"/>
          <w:sz w:val="20"/>
          <w:szCs w:val="20"/>
          <w:lang w:eastAsia="pl-PL"/>
        </w:rPr>
      </w:pPr>
      <w:r w:rsidRPr="001115A1">
        <w:rPr>
          <w:rFonts w:ascii="Times New Roman" w:hAnsi="Times New Roman"/>
          <w:b/>
          <w:bCs/>
          <w:color w:val="000000"/>
          <w:sz w:val="20"/>
          <w:szCs w:val="20"/>
          <w:lang w:eastAsia="pl-PL"/>
        </w:rPr>
        <w:t>Lista sprawdzająca do weryfikacji czy dany dokument można uznać za potwierdzający kwalifikację na potrzeby mierzenia wskaźników monitorowania EFS dot. uzyskiwania kwalifikacji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2"/>
        <w:gridCol w:w="961"/>
        <w:gridCol w:w="853"/>
      </w:tblGrid>
      <w:tr w:rsidR="00D20309" w:rsidRPr="004A0332" w:rsidTr="00D20309">
        <w:tc>
          <w:tcPr>
            <w:tcW w:w="8046" w:type="dxa"/>
            <w:shd w:val="clear" w:color="auto" w:fill="BFBFBF"/>
          </w:tcPr>
          <w:p w:rsidR="00D20309" w:rsidRPr="004A0332" w:rsidRDefault="00D20309" w:rsidP="00D20309">
            <w:pPr>
              <w:suppressAutoHyphens/>
              <w:spacing w:after="0" w:line="240" w:lineRule="auto"/>
              <w:jc w:val="center"/>
              <w:rPr>
                <w:rFonts w:ascii="Times New Roman" w:hAnsi="Times New Roman" w:cs="Times New Roman"/>
                <w:b/>
                <w:sz w:val="20"/>
                <w:szCs w:val="20"/>
              </w:rPr>
            </w:pPr>
            <w:r w:rsidRPr="004A0332">
              <w:rPr>
                <w:rFonts w:ascii="Times New Roman" w:hAnsi="Times New Roman" w:cs="Times New Roman"/>
                <w:b/>
                <w:sz w:val="20"/>
                <w:szCs w:val="20"/>
              </w:rPr>
              <w:lastRenderedPageBreak/>
              <w:t>Pytanie</w:t>
            </w:r>
          </w:p>
        </w:tc>
        <w:tc>
          <w:tcPr>
            <w:tcW w:w="993" w:type="dxa"/>
            <w:shd w:val="clear" w:color="auto" w:fill="BFBFBF"/>
          </w:tcPr>
          <w:p w:rsidR="00D20309" w:rsidRPr="004A0332" w:rsidRDefault="00D20309" w:rsidP="00D20309">
            <w:pPr>
              <w:suppressAutoHyphens/>
              <w:spacing w:after="0" w:line="240" w:lineRule="auto"/>
              <w:jc w:val="center"/>
              <w:rPr>
                <w:rFonts w:ascii="Times New Roman" w:hAnsi="Times New Roman" w:cs="Times New Roman"/>
                <w:b/>
                <w:sz w:val="20"/>
                <w:szCs w:val="20"/>
              </w:rPr>
            </w:pPr>
            <w:r w:rsidRPr="004A0332">
              <w:rPr>
                <w:rFonts w:ascii="Times New Roman" w:hAnsi="Times New Roman" w:cs="Times New Roman"/>
                <w:b/>
                <w:sz w:val="20"/>
                <w:szCs w:val="20"/>
              </w:rPr>
              <w:t>TAK</w:t>
            </w:r>
          </w:p>
        </w:tc>
        <w:tc>
          <w:tcPr>
            <w:tcW w:w="882" w:type="dxa"/>
            <w:shd w:val="clear" w:color="auto" w:fill="BFBFBF"/>
          </w:tcPr>
          <w:p w:rsidR="00D20309" w:rsidRPr="004A0332" w:rsidRDefault="00D20309" w:rsidP="00D20309">
            <w:pPr>
              <w:suppressAutoHyphens/>
              <w:spacing w:after="0" w:line="240" w:lineRule="auto"/>
              <w:jc w:val="center"/>
              <w:rPr>
                <w:rFonts w:ascii="Times New Roman" w:hAnsi="Times New Roman" w:cs="Times New Roman"/>
                <w:b/>
                <w:sz w:val="20"/>
                <w:szCs w:val="20"/>
              </w:rPr>
            </w:pPr>
            <w:r w:rsidRPr="004A0332">
              <w:rPr>
                <w:rFonts w:ascii="Times New Roman" w:hAnsi="Times New Roman" w:cs="Times New Roman"/>
                <w:b/>
                <w:sz w:val="20"/>
                <w:szCs w:val="20"/>
              </w:rPr>
              <w:t>NIE</w:t>
            </w:r>
          </w:p>
        </w:tc>
      </w:tr>
      <w:tr w:rsidR="00D20309" w:rsidRPr="004A0332" w:rsidTr="00D20309">
        <w:tc>
          <w:tcPr>
            <w:tcW w:w="9921" w:type="dxa"/>
            <w:gridSpan w:val="3"/>
            <w:shd w:val="clear" w:color="auto" w:fill="F2F2F2"/>
          </w:tcPr>
          <w:p w:rsidR="00D20309" w:rsidRPr="004A0332" w:rsidRDefault="00D20309" w:rsidP="00D20309">
            <w:pPr>
              <w:pStyle w:val="Default"/>
              <w:rPr>
                <w:rFonts w:ascii="Times New Roman" w:hAnsi="Times New Roman" w:cs="Times New Roman"/>
                <w:color w:val="auto"/>
                <w:sz w:val="20"/>
                <w:szCs w:val="20"/>
              </w:rPr>
            </w:pPr>
          </w:p>
          <w:p w:rsidR="00D20309" w:rsidRPr="004A0332" w:rsidRDefault="00D20309" w:rsidP="00D20309">
            <w:pPr>
              <w:suppressAutoHyphens/>
              <w:spacing w:after="0" w:line="240" w:lineRule="auto"/>
              <w:rPr>
                <w:rFonts w:ascii="Times New Roman" w:hAnsi="Times New Roman" w:cs="Times New Roman"/>
                <w:sz w:val="20"/>
                <w:szCs w:val="20"/>
              </w:rPr>
            </w:pPr>
            <w:r w:rsidRPr="004A0332">
              <w:rPr>
                <w:rFonts w:ascii="Times New Roman" w:hAnsi="Times New Roman" w:cs="Times New Roman"/>
                <w:b/>
                <w:bCs/>
                <w:sz w:val="20"/>
                <w:szCs w:val="20"/>
              </w:rPr>
              <w:t xml:space="preserve">I. Uznawane kwalifikacje </w:t>
            </w:r>
          </w:p>
        </w:tc>
      </w:tr>
      <w:tr w:rsidR="00D20309" w:rsidRPr="004A0332" w:rsidTr="00D20309">
        <w:tc>
          <w:tcPr>
            <w:tcW w:w="8046" w:type="dxa"/>
            <w:shd w:val="clear" w:color="auto" w:fill="auto"/>
          </w:tcPr>
          <w:p w:rsidR="00D20309" w:rsidRPr="004A0332" w:rsidRDefault="00D20309" w:rsidP="00D20309">
            <w:pPr>
              <w:pStyle w:val="Default"/>
              <w:rPr>
                <w:rFonts w:ascii="Times New Roman" w:hAnsi="Times New Roman" w:cs="Times New Roman"/>
                <w:color w:val="auto"/>
                <w:sz w:val="20"/>
                <w:szCs w:val="20"/>
              </w:rPr>
            </w:pPr>
          </w:p>
          <w:p w:rsidR="00D20309" w:rsidRPr="004A0332" w:rsidRDefault="00D20309" w:rsidP="00D20309">
            <w:pPr>
              <w:pStyle w:val="Default"/>
              <w:rPr>
                <w:rFonts w:ascii="Times New Roman" w:hAnsi="Times New Roman" w:cs="Times New Roman"/>
                <w:sz w:val="20"/>
                <w:szCs w:val="20"/>
              </w:rPr>
            </w:pPr>
            <w:r w:rsidRPr="004A0332">
              <w:rPr>
                <w:rFonts w:ascii="Times New Roman" w:hAnsi="Times New Roman" w:cs="Times New Roman"/>
                <w:sz w:val="20"/>
                <w:szCs w:val="20"/>
              </w:rPr>
              <w:t xml:space="preserve">1. Czy wydany dokument jest potwierdzeniem uzyskania kwalifikacji w zawodzie? </w:t>
            </w:r>
          </w:p>
        </w:tc>
        <w:tc>
          <w:tcPr>
            <w:tcW w:w="993" w:type="dxa"/>
            <w:shd w:val="clear" w:color="auto" w:fill="auto"/>
          </w:tcPr>
          <w:p w:rsidR="00D20309" w:rsidRPr="004A0332" w:rsidRDefault="00D20309" w:rsidP="00D20309">
            <w:pPr>
              <w:suppressAutoHyphens/>
              <w:spacing w:after="0" w:line="240" w:lineRule="auto"/>
              <w:jc w:val="center"/>
              <w:rPr>
                <w:rFonts w:ascii="Times New Roman" w:hAnsi="Times New Roman" w:cs="Times New Roman"/>
                <w:sz w:val="20"/>
                <w:szCs w:val="20"/>
              </w:rPr>
            </w:pPr>
          </w:p>
        </w:tc>
        <w:tc>
          <w:tcPr>
            <w:tcW w:w="882" w:type="dxa"/>
            <w:shd w:val="clear" w:color="auto" w:fill="auto"/>
          </w:tcPr>
          <w:p w:rsidR="00D20309" w:rsidRPr="004A0332" w:rsidRDefault="00D20309" w:rsidP="00D20309">
            <w:pPr>
              <w:suppressAutoHyphens/>
              <w:spacing w:after="0" w:line="240" w:lineRule="auto"/>
              <w:jc w:val="center"/>
              <w:rPr>
                <w:rFonts w:ascii="Times New Roman" w:hAnsi="Times New Roman" w:cs="Times New Roman"/>
                <w:sz w:val="20"/>
                <w:szCs w:val="20"/>
              </w:rPr>
            </w:pPr>
          </w:p>
        </w:tc>
      </w:tr>
      <w:tr w:rsidR="00D20309" w:rsidRPr="004A0332" w:rsidTr="00D20309">
        <w:tc>
          <w:tcPr>
            <w:tcW w:w="8046" w:type="dxa"/>
            <w:shd w:val="clear" w:color="auto" w:fill="auto"/>
          </w:tcPr>
          <w:p w:rsidR="00D20309" w:rsidRPr="004A0332" w:rsidRDefault="00D20309" w:rsidP="00D20309">
            <w:pPr>
              <w:pStyle w:val="Default"/>
              <w:rPr>
                <w:rFonts w:ascii="Times New Roman" w:hAnsi="Times New Roman" w:cs="Times New Roman"/>
                <w:color w:val="auto"/>
                <w:sz w:val="20"/>
                <w:szCs w:val="20"/>
              </w:rPr>
            </w:pPr>
          </w:p>
          <w:p w:rsidR="00D20309" w:rsidRPr="004A0332" w:rsidRDefault="00D20309" w:rsidP="00D20309">
            <w:pPr>
              <w:pStyle w:val="Default"/>
              <w:rPr>
                <w:rFonts w:ascii="Times New Roman" w:hAnsi="Times New Roman" w:cs="Times New Roman"/>
                <w:sz w:val="20"/>
                <w:szCs w:val="20"/>
              </w:rPr>
            </w:pPr>
            <w:r w:rsidRPr="004A0332">
              <w:rPr>
                <w:rFonts w:ascii="Times New Roman" w:hAnsi="Times New Roman" w:cs="Times New Roman"/>
                <w:sz w:val="20"/>
                <w:szCs w:val="20"/>
              </w:rPr>
              <w:t xml:space="preserve">2. Czy dokument został wydany przez organy władz publicznych lub samorządów zawodowych na podstawie ustawy lub rozporządzenia? </w:t>
            </w:r>
          </w:p>
        </w:tc>
        <w:tc>
          <w:tcPr>
            <w:tcW w:w="993" w:type="dxa"/>
            <w:shd w:val="clear" w:color="auto" w:fill="auto"/>
          </w:tcPr>
          <w:p w:rsidR="00D20309" w:rsidRPr="004A0332" w:rsidRDefault="00D20309" w:rsidP="00D20309">
            <w:pPr>
              <w:suppressAutoHyphens/>
              <w:spacing w:after="0" w:line="240" w:lineRule="auto"/>
              <w:jc w:val="center"/>
              <w:rPr>
                <w:rFonts w:ascii="Times New Roman" w:hAnsi="Times New Roman" w:cs="Times New Roman"/>
                <w:sz w:val="20"/>
                <w:szCs w:val="20"/>
              </w:rPr>
            </w:pPr>
          </w:p>
        </w:tc>
        <w:tc>
          <w:tcPr>
            <w:tcW w:w="882" w:type="dxa"/>
            <w:shd w:val="clear" w:color="auto" w:fill="auto"/>
          </w:tcPr>
          <w:p w:rsidR="00D20309" w:rsidRPr="004A0332" w:rsidRDefault="00D20309" w:rsidP="00D20309">
            <w:pPr>
              <w:suppressAutoHyphens/>
              <w:spacing w:after="0" w:line="240" w:lineRule="auto"/>
              <w:jc w:val="center"/>
              <w:rPr>
                <w:rFonts w:ascii="Times New Roman" w:hAnsi="Times New Roman" w:cs="Times New Roman"/>
                <w:sz w:val="20"/>
                <w:szCs w:val="20"/>
              </w:rPr>
            </w:pPr>
          </w:p>
        </w:tc>
      </w:tr>
      <w:tr w:rsidR="00D20309" w:rsidRPr="004A0332" w:rsidTr="00D20309">
        <w:tc>
          <w:tcPr>
            <w:tcW w:w="8046" w:type="dxa"/>
            <w:shd w:val="clear" w:color="auto" w:fill="auto"/>
          </w:tcPr>
          <w:p w:rsidR="00D20309" w:rsidRPr="004A0332" w:rsidRDefault="00D20309" w:rsidP="00D20309">
            <w:pPr>
              <w:pStyle w:val="Default"/>
              <w:rPr>
                <w:rFonts w:ascii="Times New Roman" w:hAnsi="Times New Roman" w:cs="Times New Roman"/>
                <w:color w:val="auto"/>
                <w:sz w:val="20"/>
                <w:szCs w:val="20"/>
              </w:rPr>
            </w:pPr>
          </w:p>
          <w:p w:rsidR="00D20309" w:rsidRPr="004A0332" w:rsidRDefault="00D20309" w:rsidP="00D20309">
            <w:pPr>
              <w:pStyle w:val="Default"/>
              <w:rPr>
                <w:rFonts w:ascii="Times New Roman" w:hAnsi="Times New Roman" w:cs="Times New Roman"/>
                <w:sz w:val="20"/>
                <w:szCs w:val="20"/>
              </w:rPr>
            </w:pPr>
            <w:r w:rsidRPr="004A0332">
              <w:rPr>
                <w:rFonts w:ascii="Times New Roman" w:hAnsi="Times New Roman" w:cs="Times New Roman"/>
                <w:sz w:val="20"/>
                <w:szCs w:val="20"/>
              </w:rPr>
              <w:t xml:space="preserve">3. Czy dokument potwierdza uprawnienia do wykonywania zawodu na danym stanowisku (tzw. uprawnienia stanowiskowe) i jest wydawany po przeprowadzeniu walidacji? </w:t>
            </w:r>
          </w:p>
        </w:tc>
        <w:tc>
          <w:tcPr>
            <w:tcW w:w="993" w:type="dxa"/>
            <w:shd w:val="clear" w:color="auto" w:fill="auto"/>
          </w:tcPr>
          <w:p w:rsidR="00D20309" w:rsidRPr="004A0332" w:rsidRDefault="00D20309" w:rsidP="00D20309">
            <w:pPr>
              <w:suppressAutoHyphens/>
              <w:spacing w:after="0" w:line="240" w:lineRule="auto"/>
              <w:jc w:val="center"/>
              <w:rPr>
                <w:rFonts w:ascii="Times New Roman" w:hAnsi="Times New Roman" w:cs="Times New Roman"/>
                <w:sz w:val="20"/>
                <w:szCs w:val="20"/>
              </w:rPr>
            </w:pPr>
          </w:p>
        </w:tc>
        <w:tc>
          <w:tcPr>
            <w:tcW w:w="882" w:type="dxa"/>
            <w:shd w:val="clear" w:color="auto" w:fill="auto"/>
          </w:tcPr>
          <w:p w:rsidR="00D20309" w:rsidRPr="004A0332" w:rsidRDefault="00D20309" w:rsidP="00D20309">
            <w:pPr>
              <w:suppressAutoHyphens/>
              <w:spacing w:after="0" w:line="240" w:lineRule="auto"/>
              <w:jc w:val="center"/>
              <w:rPr>
                <w:rFonts w:ascii="Times New Roman" w:hAnsi="Times New Roman" w:cs="Times New Roman"/>
                <w:sz w:val="20"/>
                <w:szCs w:val="20"/>
              </w:rPr>
            </w:pPr>
          </w:p>
        </w:tc>
      </w:tr>
      <w:tr w:rsidR="00D20309" w:rsidRPr="004A0332" w:rsidTr="00D20309">
        <w:tc>
          <w:tcPr>
            <w:tcW w:w="8046" w:type="dxa"/>
            <w:shd w:val="clear" w:color="auto" w:fill="auto"/>
          </w:tcPr>
          <w:p w:rsidR="00D20309" w:rsidRPr="004A0332" w:rsidRDefault="00D20309" w:rsidP="00D20309">
            <w:pPr>
              <w:pStyle w:val="Default"/>
              <w:rPr>
                <w:rFonts w:ascii="Times New Roman" w:hAnsi="Times New Roman" w:cs="Times New Roman"/>
                <w:color w:val="auto"/>
                <w:sz w:val="20"/>
                <w:szCs w:val="20"/>
              </w:rPr>
            </w:pPr>
          </w:p>
          <w:p w:rsidR="00D20309" w:rsidRPr="004A0332" w:rsidRDefault="00D20309" w:rsidP="00D20309">
            <w:pPr>
              <w:pStyle w:val="Default"/>
              <w:rPr>
                <w:rFonts w:ascii="Times New Roman" w:hAnsi="Times New Roman" w:cs="Times New Roman"/>
                <w:sz w:val="20"/>
                <w:szCs w:val="20"/>
              </w:rPr>
            </w:pPr>
            <w:r w:rsidRPr="004A0332">
              <w:rPr>
                <w:rFonts w:ascii="Times New Roman" w:hAnsi="Times New Roman" w:cs="Times New Roman"/>
                <w:sz w:val="20"/>
                <w:szCs w:val="20"/>
              </w:rPr>
              <w:t xml:space="preserve">4. Czy dokument jest certyfikatem, dla którego wypracowano system walidacji i certyfikowania efektów uczenia się na poziomie międzynarodowym? </w:t>
            </w:r>
          </w:p>
        </w:tc>
        <w:tc>
          <w:tcPr>
            <w:tcW w:w="993" w:type="dxa"/>
            <w:shd w:val="clear" w:color="auto" w:fill="auto"/>
          </w:tcPr>
          <w:p w:rsidR="00D20309" w:rsidRPr="004A0332" w:rsidRDefault="00D20309" w:rsidP="00D20309">
            <w:pPr>
              <w:suppressAutoHyphens/>
              <w:spacing w:after="0" w:line="240" w:lineRule="auto"/>
              <w:jc w:val="center"/>
              <w:rPr>
                <w:rFonts w:ascii="Times New Roman" w:hAnsi="Times New Roman" w:cs="Times New Roman"/>
                <w:sz w:val="20"/>
                <w:szCs w:val="20"/>
              </w:rPr>
            </w:pPr>
          </w:p>
        </w:tc>
        <w:tc>
          <w:tcPr>
            <w:tcW w:w="882" w:type="dxa"/>
            <w:shd w:val="clear" w:color="auto" w:fill="auto"/>
          </w:tcPr>
          <w:p w:rsidR="00D20309" w:rsidRPr="004A0332" w:rsidRDefault="00D20309" w:rsidP="00D20309">
            <w:pPr>
              <w:suppressAutoHyphens/>
              <w:spacing w:after="0" w:line="240" w:lineRule="auto"/>
              <w:jc w:val="center"/>
              <w:rPr>
                <w:rFonts w:ascii="Times New Roman" w:hAnsi="Times New Roman" w:cs="Times New Roman"/>
                <w:sz w:val="20"/>
                <w:szCs w:val="20"/>
              </w:rPr>
            </w:pPr>
          </w:p>
        </w:tc>
      </w:tr>
      <w:tr w:rsidR="00D20309" w:rsidRPr="004A0332" w:rsidTr="00D20309">
        <w:tc>
          <w:tcPr>
            <w:tcW w:w="9921" w:type="dxa"/>
            <w:gridSpan w:val="3"/>
            <w:shd w:val="clear" w:color="auto" w:fill="auto"/>
          </w:tcPr>
          <w:p w:rsidR="00D20309" w:rsidRPr="004A0332" w:rsidRDefault="00D20309" w:rsidP="00D20309">
            <w:pPr>
              <w:pStyle w:val="Default"/>
              <w:rPr>
                <w:rFonts w:ascii="Times New Roman" w:hAnsi="Times New Roman" w:cs="Times New Roman"/>
                <w:sz w:val="20"/>
                <w:szCs w:val="20"/>
              </w:rPr>
            </w:pPr>
            <w:r w:rsidRPr="004A0332">
              <w:rPr>
                <w:rFonts w:ascii="Times New Roman" w:hAnsi="Times New Roman" w:cs="Times New Roman"/>
                <w:b/>
                <w:bCs/>
                <w:sz w:val="20"/>
                <w:szCs w:val="20"/>
              </w:rPr>
              <w:t xml:space="preserve">Jeżeli co najmniej jedna z odpowiedzi jest twierdząca, dany dokument można uznać za potwierdzający uzyskanie kwalifikacji. </w:t>
            </w:r>
          </w:p>
          <w:p w:rsidR="00D20309" w:rsidRPr="004A0332" w:rsidRDefault="00D20309" w:rsidP="00D20309">
            <w:pPr>
              <w:suppressAutoHyphens/>
              <w:spacing w:after="0" w:line="240" w:lineRule="auto"/>
              <w:rPr>
                <w:rFonts w:ascii="Times New Roman" w:hAnsi="Times New Roman" w:cs="Times New Roman"/>
                <w:b/>
                <w:bCs/>
                <w:sz w:val="20"/>
                <w:szCs w:val="20"/>
              </w:rPr>
            </w:pPr>
            <w:r w:rsidRPr="004A0332">
              <w:rPr>
                <w:rFonts w:ascii="Times New Roman" w:hAnsi="Times New Roman" w:cs="Times New Roman"/>
                <w:b/>
                <w:bCs/>
                <w:sz w:val="20"/>
                <w:szCs w:val="20"/>
              </w:rPr>
              <w:t xml:space="preserve">Jeżeli na żadne z powyższych pytań nie udzielono odpowiedzi twierdzącej, należy przejść do pkt II. </w:t>
            </w:r>
          </w:p>
        </w:tc>
      </w:tr>
      <w:tr w:rsidR="00D20309" w:rsidRPr="004A0332" w:rsidTr="00D20309">
        <w:tc>
          <w:tcPr>
            <w:tcW w:w="9921" w:type="dxa"/>
            <w:gridSpan w:val="3"/>
            <w:shd w:val="clear" w:color="auto" w:fill="F2F2F2"/>
          </w:tcPr>
          <w:p w:rsidR="00D20309" w:rsidRPr="004A0332" w:rsidRDefault="00D20309" w:rsidP="00D20309">
            <w:pPr>
              <w:pStyle w:val="Default"/>
              <w:rPr>
                <w:rFonts w:ascii="Times New Roman" w:hAnsi="Times New Roman" w:cs="Times New Roman"/>
                <w:color w:val="auto"/>
                <w:sz w:val="20"/>
                <w:szCs w:val="20"/>
              </w:rPr>
            </w:pPr>
          </w:p>
          <w:p w:rsidR="00D20309" w:rsidRPr="004A0332" w:rsidRDefault="00D20309" w:rsidP="00D20309">
            <w:pPr>
              <w:pStyle w:val="Default"/>
              <w:rPr>
                <w:rFonts w:ascii="Times New Roman" w:hAnsi="Times New Roman" w:cs="Times New Roman"/>
                <w:b/>
                <w:bCs/>
                <w:sz w:val="20"/>
                <w:szCs w:val="20"/>
              </w:rPr>
            </w:pPr>
            <w:r w:rsidRPr="004A0332">
              <w:rPr>
                <w:rFonts w:ascii="Times New Roman" w:hAnsi="Times New Roman" w:cs="Times New Roman"/>
                <w:b/>
                <w:bCs/>
                <w:sz w:val="20"/>
                <w:szCs w:val="20"/>
              </w:rPr>
              <w:t xml:space="preserve">II. Warunki umożliwiające uznanie danego dokumentu za potwierdzający uzyskanie kwalifikacji </w:t>
            </w:r>
          </w:p>
        </w:tc>
      </w:tr>
      <w:tr w:rsidR="00D20309" w:rsidRPr="004A0332" w:rsidTr="00D20309">
        <w:tc>
          <w:tcPr>
            <w:tcW w:w="8046" w:type="dxa"/>
            <w:shd w:val="clear" w:color="auto" w:fill="auto"/>
          </w:tcPr>
          <w:p w:rsidR="00D20309" w:rsidRPr="004A0332" w:rsidRDefault="00D20309" w:rsidP="00D20309">
            <w:pPr>
              <w:pStyle w:val="Default"/>
              <w:jc w:val="center"/>
              <w:rPr>
                <w:rFonts w:ascii="Times New Roman" w:hAnsi="Times New Roman" w:cs="Times New Roman"/>
                <w:color w:val="auto"/>
                <w:sz w:val="20"/>
                <w:szCs w:val="20"/>
              </w:rPr>
            </w:pPr>
          </w:p>
          <w:p w:rsidR="00D20309" w:rsidRPr="004A0332" w:rsidRDefault="00D20309" w:rsidP="00D20309">
            <w:pPr>
              <w:pStyle w:val="Default"/>
              <w:rPr>
                <w:rFonts w:ascii="Times New Roman" w:hAnsi="Times New Roman" w:cs="Times New Roman"/>
                <w:sz w:val="20"/>
                <w:szCs w:val="20"/>
              </w:rPr>
            </w:pPr>
            <w:r w:rsidRPr="004A0332">
              <w:rPr>
                <w:rFonts w:ascii="Times New Roman" w:hAnsi="Times New Roman" w:cs="Times New Roman"/>
                <w:sz w:val="20"/>
                <w:szCs w:val="20"/>
              </w:rPr>
              <w:t xml:space="preserve">1. Czy dokument potwierdzający uzyskanie kwalifikacji zawiera opis efektów uczenia się? </w:t>
            </w:r>
          </w:p>
        </w:tc>
        <w:tc>
          <w:tcPr>
            <w:tcW w:w="993" w:type="dxa"/>
            <w:shd w:val="clear" w:color="auto" w:fill="auto"/>
          </w:tcPr>
          <w:p w:rsidR="00D20309" w:rsidRPr="004A0332" w:rsidRDefault="00D20309" w:rsidP="00D20309">
            <w:pPr>
              <w:suppressAutoHyphens/>
              <w:spacing w:after="0" w:line="240" w:lineRule="auto"/>
              <w:jc w:val="center"/>
              <w:rPr>
                <w:rFonts w:ascii="Times New Roman" w:hAnsi="Times New Roman" w:cs="Times New Roman"/>
                <w:sz w:val="20"/>
                <w:szCs w:val="20"/>
              </w:rPr>
            </w:pPr>
          </w:p>
        </w:tc>
        <w:tc>
          <w:tcPr>
            <w:tcW w:w="882" w:type="dxa"/>
            <w:shd w:val="clear" w:color="auto" w:fill="auto"/>
          </w:tcPr>
          <w:p w:rsidR="00D20309" w:rsidRPr="004A0332" w:rsidRDefault="00D20309" w:rsidP="00D20309">
            <w:pPr>
              <w:suppressAutoHyphens/>
              <w:spacing w:after="0" w:line="240" w:lineRule="auto"/>
              <w:jc w:val="center"/>
              <w:rPr>
                <w:rFonts w:ascii="Times New Roman" w:hAnsi="Times New Roman" w:cs="Times New Roman"/>
                <w:sz w:val="20"/>
                <w:szCs w:val="20"/>
              </w:rPr>
            </w:pPr>
          </w:p>
        </w:tc>
      </w:tr>
      <w:tr w:rsidR="00D20309" w:rsidRPr="004A0332" w:rsidTr="00D20309">
        <w:tc>
          <w:tcPr>
            <w:tcW w:w="8046" w:type="dxa"/>
            <w:shd w:val="clear" w:color="auto" w:fill="auto"/>
          </w:tcPr>
          <w:p w:rsidR="00D20309" w:rsidRPr="004A0332" w:rsidRDefault="00D20309" w:rsidP="00D20309">
            <w:pPr>
              <w:pStyle w:val="Default"/>
              <w:jc w:val="center"/>
              <w:rPr>
                <w:rFonts w:ascii="Times New Roman" w:hAnsi="Times New Roman" w:cs="Times New Roman"/>
                <w:color w:val="auto"/>
                <w:sz w:val="20"/>
                <w:szCs w:val="20"/>
              </w:rPr>
            </w:pPr>
          </w:p>
          <w:p w:rsidR="00D20309" w:rsidRPr="004A0332" w:rsidRDefault="00D20309" w:rsidP="00D20309">
            <w:pPr>
              <w:pStyle w:val="Default"/>
              <w:jc w:val="center"/>
              <w:rPr>
                <w:rFonts w:ascii="Times New Roman" w:hAnsi="Times New Roman" w:cs="Times New Roman"/>
                <w:sz w:val="20"/>
                <w:szCs w:val="20"/>
              </w:rPr>
            </w:pPr>
            <w:r w:rsidRPr="004A0332">
              <w:rPr>
                <w:rFonts w:ascii="Times New Roman" w:hAnsi="Times New Roman" w:cs="Times New Roman"/>
                <w:sz w:val="20"/>
                <w:szCs w:val="20"/>
              </w:rPr>
              <w:t xml:space="preserve">2. Czy procesy kształcenia oraz walidacji są realizowane z zapewnieniem rozdzielności funkcji? </w:t>
            </w:r>
          </w:p>
        </w:tc>
        <w:tc>
          <w:tcPr>
            <w:tcW w:w="993" w:type="dxa"/>
            <w:shd w:val="clear" w:color="auto" w:fill="auto"/>
          </w:tcPr>
          <w:p w:rsidR="00D20309" w:rsidRPr="004A0332" w:rsidRDefault="00D20309" w:rsidP="00D20309">
            <w:pPr>
              <w:suppressAutoHyphens/>
              <w:spacing w:after="0" w:line="240" w:lineRule="auto"/>
              <w:jc w:val="center"/>
              <w:rPr>
                <w:rFonts w:ascii="Times New Roman" w:hAnsi="Times New Roman" w:cs="Times New Roman"/>
                <w:sz w:val="20"/>
                <w:szCs w:val="20"/>
              </w:rPr>
            </w:pPr>
          </w:p>
        </w:tc>
        <w:tc>
          <w:tcPr>
            <w:tcW w:w="882" w:type="dxa"/>
            <w:shd w:val="clear" w:color="auto" w:fill="auto"/>
          </w:tcPr>
          <w:p w:rsidR="00D20309" w:rsidRPr="004A0332" w:rsidRDefault="00D20309" w:rsidP="00D20309">
            <w:pPr>
              <w:suppressAutoHyphens/>
              <w:spacing w:after="0" w:line="240" w:lineRule="auto"/>
              <w:jc w:val="center"/>
              <w:rPr>
                <w:rFonts w:ascii="Times New Roman" w:hAnsi="Times New Roman" w:cs="Times New Roman"/>
                <w:sz w:val="20"/>
                <w:szCs w:val="20"/>
              </w:rPr>
            </w:pPr>
          </w:p>
        </w:tc>
      </w:tr>
      <w:tr w:rsidR="00D20309" w:rsidRPr="004A0332" w:rsidTr="00D20309">
        <w:tc>
          <w:tcPr>
            <w:tcW w:w="8046" w:type="dxa"/>
            <w:shd w:val="clear" w:color="auto" w:fill="auto"/>
          </w:tcPr>
          <w:p w:rsidR="00D20309" w:rsidRPr="004A0332" w:rsidRDefault="00D20309" w:rsidP="00D20309">
            <w:pPr>
              <w:pStyle w:val="Default"/>
              <w:rPr>
                <w:rFonts w:ascii="Times New Roman" w:hAnsi="Times New Roman" w:cs="Times New Roman"/>
                <w:color w:val="auto"/>
                <w:sz w:val="20"/>
                <w:szCs w:val="20"/>
              </w:rPr>
            </w:pPr>
          </w:p>
          <w:p w:rsidR="00D20309" w:rsidRPr="004A0332" w:rsidRDefault="00D20309" w:rsidP="00D20309">
            <w:pPr>
              <w:pStyle w:val="Default"/>
              <w:rPr>
                <w:rFonts w:ascii="Times New Roman" w:hAnsi="Times New Roman" w:cs="Times New Roman"/>
                <w:sz w:val="20"/>
                <w:szCs w:val="20"/>
              </w:rPr>
            </w:pPr>
            <w:r w:rsidRPr="004A0332">
              <w:rPr>
                <w:rFonts w:ascii="Times New Roman" w:hAnsi="Times New Roman" w:cs="Times New Roman"/>
                <w:sz w:val="20"/>
                <w:szCs w:val="20"/>
              </w:rPr>
              <w:t xml:space="preserve">3. Czy dokument potwierdzający uzyskanie kwalifikacji jest rozpoznawalny i uznawalny w danej branży/sektorze, tzn. czy otrzymał pozytywne rekomendacje od: </w:t>
            </w:r>
          </w:p>
          <w:p w:rsidR="00D20309" w:rsidRPr="004A0332" w:rsidRDefault="00D20309" w:rsidP="00D20309">
            <w:pPr>
              <w:pStyle w:val="Default"/>
              <w:rPr>
                <w:rFonts w:ascii="Times New Roman" w:hAnsi="Times New Roman" w:cs="Times New Roman"/>
                <w:sz w:val="20"/>
                <w:szCs w:val="20"/>
              </w:rPr>
            </w:pPr>
            <w:r w:rsidRPr="004A0332">
              <w:rPr>
                <w:rFonts w:ascii="Times New Roman" w:hAnsi="Times New Roman" w:cs="Times New Roman"/>
                <w:sz w:val="20"/>
                <w:szCs w:val="20"/>
              </w:rPr>
              <w:t xml:space="preserve">-  co najmniej 5 pracodawców danej branży/ sektorów lub </w:t>
            </w:r>
          </w:p>
          <w:p w:rsidR="00D20309" w:rsidRPr="004A0332" w:rsidRDefault="00D20309" w:rsidP="00D20309">
            <w:pPr>
              <w:pStyle w:val="Default"/>
              <w:rPr>
                <w:rFonts w:ascii="Times New Roman" w:hAnsi="Times New Roman" w:cs="Times New Roman"/>
                <w:sz w:val="20"/>
                <w:szCs w:val="20"/>
              </w:rPr>
            </w:pPr>
            <w:r w:rsidRPr="004A0332">
              <w:rPr>
                <w:rFonts w:ascii="Times New Roman" w:hAnsi="Times New Roman" w:cs="Times New Roman"/>
                <w:sz w:val="20"/>
                <w:szCs w:val="20"/>
              </w:rPr>
              <w:t xml:space="preserve">- związku branżowego, zrzeszającego pracodawców danej branży/ sektorów? </w:t>
            </w:r>
          </w:p>
        </w:tc>
        <w:tc>
          <w:tcPr>
            <w:tcW w:w="993" w:type="dxa"/>
            <w:shd w:val="clear" w:color="auto" w:fill="auto"/>
          </w:tcPr>
          <w:p w:rsidR="00D20309" w:rsidRPr="004A0332" w:rsidRDefault="00D20309" w:rsidP="00D20309">
            <w:pPr>
              <w:suppressAutoHyphens/>
              <w:spacing w:after="0" w:line="240" w:lineRule="auto"/>
              <w:jc w:val="center"/>
              <w:rPr>
                <w:rFonts w:ascii="Times New Roman" w:hAnsi="Times New Roman" w:cs="Times New Roman"/>
                <w:sz w:val="20"/>
                <w:szCs w:val="20"/>
              </w:rPr>
            </w:pPr>
          </w:p>
        </w:tc>
        <w:tc>
          <w:tcPr>
            <w:tcW w:w="882" w:type="dxa"/>
            <w:shd w:val="clear" w:color="auto" w:fill="auto"/>
          </w:tcPr>
          <w:p w:rsidR="00D20309" w:rsidRPr="004A0332" w:rsidRDefault="00D20309" w:rsidP="00D20309">
            <w:pPr>
              <w:suppressAutoHyphens/>
              <w:spacing w:after="0" w:line="240" w:lineRule="auto"/>
              <w:jc w:val="center"/>
              <w:rPr>
                <w:rFonts w:ascii="Times New Roman" w:hAnsi="Times New Roman" w:cs="Times New Roman"/>
                <w:sz w:val="20"/>
                <w:szCs w:val="20"/>
              </w:rPr>
            </w:pPr>
          </w:p>
        </w:tc>
      </w:tr>
      <w:tr w:rsidR="00D20309" w:rsidRPr="004A0332" w:rsidTr="00D20309">
        <w:tc>
          <w:tcPr>
            <w:tcW w:w="9921" w:type="dxa"/>
            <w:gridSpan w:val="3"/>
            <w:shd w:val="clear" w:color="auto" w:fill="auto"/>
          </w:tcPr>
          <w:p w:rsidR="00D20309" w:rsidRPr="004A0332" w:rsidRDefault="00D20309" w:rsidP="00D20309">
            <w:pPr>
              <w:pStyle w:val="Default"/>
              <w:rPr>
                <w:rFonts w:ascii="Times New Roman" w:hAnsi="Times New Roman" w:cs="Times New Roman"/>
                <w:sz w:val="20"/>
                <w:szCs w:val="20"/>
              </w:rPr>
            </w:pPr>
            <w:r w:rsidRPr="004A0332">
              <w:rPr>
                <w:rFonts w:ascii="Times New Roman" w:hAnsi="Times New Roman" w:cs="Times New Roman"/>
                <w:b/>
                <w:bCs/>
                <w:sz w:val="20"/>
                <w:szCs w:val="20"/>
              </w:rPr>
              <w:t xml:space="preserve">Jeżeli na każde z powyższych pytań z części II listy odpowiedź jest twierdząca, dany dokument można uznać za potwierdzający uzyskanie kwalifikacji. </w:t>
            </w:r>
          </w:p>
          <w:p w:rsidR="00D20309" w:rsidRPr="004A0332" w:rsidRDefault="00D20309" w:rsidP="00D20309">
            <w:pPr>
              <w:suppressAutoHyphens/>
              <w:spacing w:after="0" w:line="240" w:lineRule="auto"/>
              <w:jc w:val="center"/>
              <w:rPr>
                <w:rFonts w:ascii="Times New Roman" w:hAnsi="Times New Roman" w:cs="Times New Roman"/>
                <w:sz w:val="20"/>
                <w:szCs w:val="20"/>
              </w:rPr>
            </w:pPr>
          </w:p>
        </w:tc>
      </w:tr>
    </w:tbl>
    <w:p w:rsidR="00D20309" w:rsidRPr="00B6569C" w:rsidRDefault="00D20309" w:rsidP="00D20309">
      <w:pPr>
        <w:spacing w:line="240" w:lineRule="auto"/>
        <w:jc w:val="both"/>
        <w:rPr>
          <w:rFonts w:cs="Calibri"/>
        </w:rPr>
      </w:pPr>
    </w:p>
    <w:p w:rsidR="00D20309" w:rsidRPr="00D20309" w:rsidRDefault="00D20309" w:rsidP="00BD4CF6">
      <w:pPr>
        <w:tabs>
          <w:tab w:val="left" w:pos="3010"/>
        </w:tabs>
        <w:spacing w:after="0" w:line="240" w:lineRule="auto"/>
        <w:jc w:val="both"/>
        <w:rPr>
          <w:rFonts w:ascii="Times New Roman" w:hAnsi="Times New Roman" w:cs="Times New Roman"/>
          <w:b/>
          <w:sz w:val="20"/>
          <w:szCs w:val="20"/>
        </w:rPr>
      </w:pPr>
    </w:p>
    <w:p w:rsidR="006C149E" w:rsidRDefault="006C149E" w:rsidP="006C149E">
      <w:pPr>
        <w:pStyle w:val="Stopka"/>
        <w:rPr>
          <w:bCs/>
          <w:sz w:val="18"/>
          <w:szCs w:val="18"/>
        </w:rPr>
      </w:pPr>
      <w:bookmarkStart w:id="3" w:name="_Hlk482047643"/>
      <w:r w:rsidRPr="00807DBE">
        <w:rPr>
          <w:bCs/>
          <w:sz w:val="18"/>
          <w:szCs w:val="18"/>
        </w:rPr>
        <w:t>*niepotrzebne skreślić</w:t>
      </w:r>
      <w:r>
        <w:rPr>
          <w:bCs/>
          <w:sz w:val="18"/>
          <w:szCs w:val="18"/>
        </w:rPr>
        <w:t xml:space="preserve">; </w:t>
      </w:r>
    </w:p>
    <w:p w:rsidR="002755E6" w:rsidRPr="004F1FCE" w:rsidRDefault="002755E6" w:rsidP="002755E6">
      <w:pPr>
        <w:pStyle w:val="Tekstpodstawowy3"/>
        <w:tabs>
          <w:tab w:val="left" w:pos="0"/>
        </w:tabs>
        <w:spacing w:after="0" w:line="240" w:lineRule="auto"/>
        <w:rPr>
          <w:rFonts w:ascii="Times New Roman" w:hAnsi="Times New Roman" w:cs="Times New Roman"/>
          <w:sz w:val="20"/>
          <w:szCs w:val="22"/>
        </w:rPr>
      </w:pPr>
    </w:p>
    <w:p w:rsidR="004F1FCE" w:rsidRDefault="004F1FCE" w:rsidP="004F1FCE">
      <w:pPr>
        <w:pStyle w:val="Tekstpodstawowy3"/>
        <w:tabs>
          <w:tab w:val="left" w:pos="0"/>
        </w:tabs>
        <w:spacing w:after="0" w:line="240" w:lineRule="auto"/>
        <w:rPr>
          <w:rFonts w:ascii="Times New Roman" w:hAnsi="Times New Roman" w:cs="Times New Roman"/>
          <w:sz w:val="20"/>
          <w:szCs w:val="22"/>
        </w:rPr>
      </w:pPr>
    </w:p>
    <w:p w:rsidR="00E72E1F" w:rsidRDefault="00E72E1F" w:rsidP="005A113E">
      <w:pPr>
        <w:pStyle w:val="Tekstpodstawowy3"/>
        <w:tabs>
          <w:tab w:val="left" w:pos="0"/>
        </w:tabs>
        <w:spacing w:after="0" w:line="240" w:lineRule="auto"/>
        <w:rPr>
          <w:rFonts w:ascii="Times New Roman" w:hAnsi="Times New Roman" w:cs="Times New Roman"/>
          <w:sz w:val="20"/>
          <w:szCs w:val="22"/>
        </w:rPr>
      </w:pPr>
    </w:p>
    <w:bookmarkEnd w:id="3"/>
    <w:p w:rsidR="00714015" w:rsidRPr="001B2065" w:rsidRDefault="00714015" w:rsidP="00714015">
      <w:pPr>
        <w:pageBreakBefore/>
        <w:autoSpaceDE w:val="0"/>
        <w:spacing w:line="360" w:lineRule="auto"/>
        <w:jc w:val="right"/>
        <w:rPr>
          <w:rFonts w:ascii="Times New Roman" w:hAnsi="Times New Roman" w:cs="Times New Roman"/>
          <w:b/>
          <w:bCs/>
          <w:color w:val="000000"/>
          <w:sz w:val="20"/>
          <w:szCs w:val="20"/>
        </w:rPr>
      </w:pPr>
      <w:r w:rsidRPr="001B2065">
        <w:rPr>
          <w:rFonts w:ascii="Times New Roman" w:hAnsi="Times New Roman" w:cs="Times New Roman"/>
          <w:b/>
          <w:bCs/>
          <w:color w:val="000000"/>
          <w:sz w:val="20"/>
          <w:szCs w:val="20"/>
        </w:rPr>
        <w:lastRenderedPageBreak/>
        <w:t xml:space="preserve">ZAŁĄCZNIK NR </w:t>
      </w:r>
      <w:r>
        <w:rPr>
          <w:rFonts w:ascii="Times New Roman" w:hAnsi="Times New Roman" w:cs="Times New Roman"/>
          <w:b/>
          <w:bCs/>
          <w:color w:val="000000"/>
          <w:sz w:val="20"/>
          <w:szCs w:val="20"/>
        </w:rPr>
        <w:t>2</w:t>
      </w:r>
      <w:r w:rsidRPr="001B2065">
        <w:rPr>
          <w:rFonts w:ascii="Times New Roman" w:hAnsi="Times New Roman" w:cs="Times New Roman"/>
          <w:b/>
          <w:bCs/>
          <w:color w:val="000000"/>
          <w:sz w:val="20"/>
          <w:szCs w:val="20"/>
        </w:rPr>
        <w:t xml:space="preserve"> </w:t>
      </w:r>
    </w:p>
    <w:tbl>
      <w:tblPr>
        <w:tblW w:w="0" w:type="auto"/>
        <w:tblInd w:w="-15" w:type="dxa"/>
        <w:tblLayout w:type="fixed"/>
        <w:tblLook w:val="0000" w:firstRow="0" w:lastRow="0" w:firstColumn="0" w:lastColumn="0" w:noHBand="0" w:noVBand="0"/>
      </w:tblPr>
      <w:tblGrid>
        <w:gridCol w:w="3528"/>
        <w:gridCol w:w="5714"/>
      </w:tblGrid>
      <w:tr w:rsidR="00714015" w:rsidRPr="001B2065" w:rsidTr="001850AF">
        <w:tc>
          <w:tcPr>
            <w:tcW w:w="3528" w:type="dxa"/>
            <w:tcBorders>
              <w:top w:val="single" w:sz="4" w:space="0" w:color="000000"/>
              <w:left w:val="single" w:sz="4" w:space="0" w:color="000000"/>
              <w:bottom w:val="single" w:sz="4" w:space="0" w:color="000000"/>
            </w:tcBorders>
            <w:shd w:val="clear" w:color="auto" w:fill="auto"/>
            <w:vAlign w:val="bottom"/>
          </w:tcPr>
          <w:p w:rsidR="00714015" w:rsidRPr="001B2065" w:rsidRDefault="00714015" w:rsidP="001850AF">
            <w:pPr>
              <w:snapToGrid w:val="0"/>
              <w:spacing w:line="360" w:lineRule="auto"/>
              <w:rPr>
                <w:rFonts w:ascii="Times New Roman" w:hAnsi="Times New Roman" w:cs="Times New Roman"/>
                <w:sz w:val="16"/>
                <w:szCs w:val="16"/>
              </w:rPr>
            </w:pPr>
          </w:p>
          <w:p w:rsidR="00714015" w:rsidRPr="001B2065" w:rsidRDefault="00714015" w:rsidP="001850AF">
            <w:pPr>
              <w:spacing w:line="360" w:lineRule="auto"/>
              <w:jc w:val="center"/>
              <w:rPr>
                <w:rFonts w:ascii="Times New Roman" w:hAnsi="Times New Roman" w:cs="Times New Roman"/>
                <w:sz w:val="16"/>
                <w:szCs w:val="16"/>
              </w:rPr>
            </w:pPr>
          </w:p>
          <w:p w:rsidR="00714015" w:rsidRPr="001B2065" w:rsidRDefault="00714015" w:rsidP="001850AF">
            <w:pPr>
              <w:spacing w:line="360" w:lineRule="auto"/>
              <w:jc w:val="center"/>
              <w:rPr>
                <w:rFonts w:ascii="Times New Roman" w:hAnsi="Times New Roman" w:cs="Times New Roman"/>
                <w:b/>
                <w:i/>
                <w:sz w:val="16"/>
                <w:szCs w:val="16"/>
              </w:rPr>
            </w:pPr>
            <w:r w:rsidRPr="001B2065">
              <w:rPr>
                <w:rFonts w:ascii="Times New Roman" w:hAnsi="Times New Roman" w:cs="Times New Roman"/>
                <w:i/>
                <w:sz w:val="16"/>
                <w:szCs w:val="16"/>
              </w:rPr>
              <w:t>(pieczęć Wykonawcy/Wykonawców)</w:t>
            </w:r>
          </w:p>
        </w:tc>
        <w:tc>
          <w:tcPr>
            <w:tcW w:w="571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14015" w:rsidRPr="001B2065" w:rsidRDefault="00714015" w:rsidP="00714015">
            <w:pPr>
              <w:spacing w:line="360" w:lineRule="auto"/>
              <w:jc w:val="center"/>
              <w:rPr>
                <w:rFonts w:ascii="Times New Roman" w:hAnsi="Times New Roman" w:cs="Times New Roman"/>
                <w:sz w:val="20"/>
                <w:szCs w:val="20"/>
              </w:rPr>
            </w:pPr>
            <w:r>
              <w:rPr>
                <w:rFonts w:ascii="Times New Roman" w:hAnsi="Times New Roman" w:cs="Times New Roman"/>
                <w:b/>
                <w:sz w:val="20"/>
                <w:szCs w:val="20"/>
              </w:rPr>
              <w:t xml:space="preserve">Formularz ofertowy </w:t>
            </w:r>
          </w:p>
        </w:tc>
      </w:tr>
    </w:tbl>
    <w:p w:rsidR="00714015" w:rsidRPr="00807DBE" w:rsidRDefault="00714015" w:rsidP="00714015">
      <w:pPr>
        <w:rPr>
          <w:bCs/>
        </w:rPr>
      </w:pPr>
      <w:r w:rsidRPr="00807DBE">
        <w:t xml:space="preserve">                             </w:t>
      </w:r>
      <w:r w:rsidRPr="00807DBE">
        <w:tab/>
      </w:r>
    </w:p>
    <w:p w:rsidR="00714015" w:rsidRDefault="00714015" w:rsidP="00632241">
      <w:pPr>
        <w:spacing w:after="0" w:line="240" w:lineRule="auto"/>
        <w:jc w:val="center"/>
        <w:rPr>
          <w:sz w:val="20"/>
        </w:rPr>
      </w:pPr>
      <w:r>
        <w:rPr>
          <w:sz w:val="20"/>
        </w:rPr>
        <w:t>Ś</w:t>
      </w:r>
      <w:r w:rsidRPr="00EB03EF">
        <w:rPr>
          <w:sz w:val="20"/>
        </w:rPr>
        <w:t xml:space="preserve">wiadczenie usług przeprowadzenia szkoleń dla nauczycieli kształcenia zawodowego </w:t>
      </w:r>
      <w:r>
        <w:rPr>
          <w:sz w:val="20"/>
        </w:rPr>
        <w:t xml:space="preserve">– 2 częściowy kurs </w:t>
      </w:r>
      <w:proofErr w:type="spellStart"/>
      <w:r>
        <w:rPr>
          <w:sz w:val="20"/>
        </w:rPr>
        <w:t>EdgeCAM</w:t>
      </w:r>
      <w:proofErr w:type="spellEnd"/>
    </w:p>
    <w:p w:rsidR="00714015" w:rsidRPr="00EE296F" w:rsidRDefault="00714015" w:rsidP="0071401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w ramach</w:t>
      </w:r>
    </w:p>
    <w:p w:rsidR="00714015" w:rsidRPr="00EE296F" w:rsidRDefault="00714015" w:rsidP="00714015">
      <w:pPr>
        <w:spacing w:after="0" w:line="240" w:lineRule="auto"/>
        <w:jc w:val="center"/>
        <w:rPr>
          <w:rFonts w:ascii="Times New Roman" w:hAnsi="Times New Roman" w:cs="Times New Roman"/>
          <w:bCs/>
          <w:sz w:val="20"/>
          <w:szCs w:val="20"/>
        </w:rPr>
      </w:pPr>
      <w:r w:rsidRPr="00EE296F">
        <w:rPr>
          <w:rFonts w:ascii="Times New Roman" w:hAnsi="Times New Roman" w:cs="Times New Roman"/>
          <w:sz w:val="20"/>
          <w:szCs w:val="20"/>
        </w:rPr>
        <w:t xml:space="preserve">projektu pn.: </w:t>
      </w:r>
      <w:r w:rsidRPr="00EE296F">
        <w:rPr>
          <w:rFonts w:ascii="Times New Roman" w:hAnsi="Times New Roman" w:cs="Times New Roman"/>
          <w:b/>
          <w:bCs/>
          <w:i/>
          <w:sz w:val="20"/>
          <w:szCs w:val="20"/>
        </w:rPr>
        <w:t xml:space="preserve">„Praktycznie to umiem – przygotowanie zawodowe uczniów do potrzeb rynku pracy” </w:t>
      </w:r>
      <w:r w:rsidRPr="00EE296F">
        <w:rPr>
          <w:rFonts w:ascii="Times New Roman" w:hAnsi="Times New Roman" w:cs="Times New Roman"/>
          <w:bCs/>
          <w:sz w:val="20"/>
          <w:szCs w:val="20"/>
        </w:rPr>
        <w:t xml:space="preserve">w ramach Regionalnego Programu Operacyjnego Województwa Dolnośląskiego 2014-2020 współfinansowanego ze środków Europejskiego Funduszu Społecznego </w:t>
      </w:r>
      <w:r>
        <w:rPr>
          <w:rFonts w:ascii="Times New Roman" w:hAnsi="Times New Roman" w:cs="Times New Roman"/>
          <w:bCs/>
          <w:sz w:val="20"/>
          <w:szCs w:val="20"/>
        </w:rPr>
        <w:t>i Budżetu Państwa</w:t>
      </w:r>
    </w:p>
    <w:p w:rsidR="00714015" w:rsidRDefault="00714015" w:rsidP="00714015">
      <w:pPr>
        <w:rPr>
          <w:rFonts w:ascii="Times New Roman" w:hAnsi="Times New Roman" w:cs="Times New Roman"/>
          <w:sz w:val="20"/>
        </w:rPr>
      </w:pPr>
    </w:p>
    <w:p w:rsidR="00714015" w:rsidRPr="002868C9" w:rsidRDefault="00714015" w:rsidP="00714015">
      <w:pPr>
        <w:spacing w:after="0" w:line="240" w:lineRule="auto"/>
        <w:rPr>
          <w:rFonts w:ascii="Times New Roman" w:hAnsi="Times New Roman" w:cs="Times New Roman"/>
          <w:sz w:val="20"/>
        </w:rPr>
      </w:pPr>
      <w:r w:rsidRPr="002868C9">
        <w:rPr>
          <w:rFonts w:ascii="Times New Roman" w:hAnsi="Times New Roman" w:cs="Times New Roman"/>
          <w:sz w:val="20"/>
        </w:rPr>
        <w:t>1.</w:t>
      </w:r>
      <w:r>
        <w:rPr>
          <w:rFonts w:ascii="Times New Roman" w:hAnsi="Times New Roman" w:cs="Times New Roman"/>
          <w:sz w:val="20"/>
        </w:rPr>
        <w:t xml:space="preserve"> </w:t>
      </w:r>
      <w:r w:rsidRPr="002868C9">
        <w:rPr>
          <w:rFonts w:ascii="Times New Roman" w:hAnsi="Times New Roman" w:cs="Times New Roman"/>
          <w:sz w:val="20"/>
        </w:rPr>
        <w:t>Zarejestrowana nazwa</w:t>
      </w:r>
      <w:r>
        <w:rPr>
          <w:rFonts w:ascii="Times New Roman" w:hAnsi="Times New Roman" w:cs="Times New Roman"/>
          <w:sz w:val="20"/>
        </w:rPr>
        <w:t xml:space="preserve"> i adres </w:t>
      </w:r>
      <w:r w:rsidRPr="002868C9">
        <w:rPr>
          <w:rFonts w:ascii="Times New Roman" w:hAnsi="Times New Roman" w:cs="Times New Roman"/>
          <w:sz w:val="20"/>
        </w:rPr>
        <w:t xml:space="preserve"> Wykonawcy:</w:t>
      </w:r>
    </w:p>
    <w:p w:rsidR="00714015" w:rsidRPr="00807DBE" w:rsidRDefault="00714015" w:rsidP="00714015">
      <w:pPr>
        <w:pStyle w:val="WW-Tekstpodstawowy3"/>
      </w:pPr>
      <w:r w:rsidRPr="00807DBE">
        <w:t>.....................................................................................................................................................................................</w:t>
      </w:r>
    </w:p>
    <w:p w:rsidR="00714015" w:rsidRPr="00807DBE" w:rsidRDefault="00714015" w:rsidP="00714015">
      <w:pPr>
        <w:pStyle w:val="WW-Tekstpodstawowy3"/>
        <w:rPr>
          <w:lang w:val="de-DE"/>
        </w:rPr>
      </w:pPr>
      <w:r w:rsidRPr="00807DBE">
        <w:rPr>
          <w:lang w:val="de-DE"/>
        </w:rPr>
        <w:t>.....................................................................................................................................................................................</w:t>
      </w:r>
    </w:p>
    <w:p w:rsidR="00714015" w:rsidRDefault="00714015" w:rsidP="00714015">
      <w:pPr>
        <w:pStyle w:val="WW-Tekstpodstawowy3"/>
        <w:jc w:val="both"/>
      </w:pPr>
      <w:r>
        <w:t>2</w:t>
      </w:r>
      <w:r w:rsidRPr="00807DBE">
        <w:t>. Osoba upoważniona do reprezentacji Wykonawcy</w:t>
      </w:r>
      <w:r>
        <w:t xml:space="preserve"> </w:t>
      </w:r>
      <w:r w:rsidRPr="00807DBE">
        <w:rPr>
          <w:sz w:val="16"/>
          <w:szCs w:val="16"/>
          <w:u w:val="single"/>
        </w:rPr>
        <w:t>(zgodnie z informacją określoną w KRS, CEDG, umowie spółki cywilnej lub w pełnomocnictwie)</w:t>
      </w:r>
      <w:r w:rsidRPr="00807DBE">
        <w:t>: ……………………………………………………………………………</w:t>
      </w:r>
    </w:p>
    <w:p w:rsidR="00714015" w:rsidRPr="00807DBE" w:rsidRDefault="00632241" w:rsidP="00714015">
      <w:pPr>
        <w:pStyle w:val="WW-Tekstpodstawowy3"/>
        <w:widowControl w:val="0"/>
        <w:tabs>
          <w:tab w:val="clear" w:pos="9000"/>
        </w:tabs>
        <w:suppressAutoHyphens/>
        <w:overflowPunct w:val="0"/>
        <w:autoSpaceDE w:val="0"/>
        <w:ind w:left="142" w:hanging="142"/>
        <w:jc w:val="both"/>
        <w:textAlignment w:val="baseline"/>
        <w:rPr>
          <w:sz w:val="18"/>
          <w:szCs w:val="18"/>
        </w:rPr>
      </w:pPr>
      <w:r>
        <w:t>3</w:t>
      </w:r>
      <w:r w:rsidR="00714015" w:rsidRPr="00B81024">
        <w:t xml:space="preserve">. Wykonawca jest </w:t>
      </w:r>
      <w:r w:rsidR="00714015" w:rsidRPr="00B81024">
        <w:rPr>
          <w:b/>
        </w:rPr>
        <w:t>małym/średnim*</w:t>
      </w:r>
      <w:r w:rsidR="00714015" w:rsidRPr="00B81024">
        <w:t xml:space="preserve"> przedsiębiorstwem (</w:t>
      </w:r>
      <w:r w:rsidR="00714015" w:rsidRPr="00B81024">
        <w:rPr>
          <w:u w:val="single"/>
        </w:rPr>
        <w:t xml:space="preserve">Jeżeli Wykonawca </w:t>
      </w:r>
      <w:r w:rsidR="00714015" w:rsidRPr="00B81024">
        <w:rPr>
          <w:b/>
          <w:u w:val="single"/>
        </w:rPr>
        <w:t>nie jest</w:t>
      </w:r>
      <w:r w:rsidR="00714015" w:rsidRPr="00B81024">
        <w:rPr>
          <w:u w:val="single"/>
        </w:rPr>
        <w:t xml:space="preserve"> małym/średnim przedsiębiorstwem</w:t>
      </w:r>
      <w:r w:rsidR="00714015" w:rsidRPr="00807DBE">
        <w:rPr>
          <w:sz w:val="16"/>
          <w:szCs w:val="16"/>
          <w:u w:val="single"/>
        </w:rPr>
        <w:t xml:space="preserve"> należy skreślić obie opcje.)</w:t>
      </w:r>
      <w:r w:rsidR="00714015" w:rsidRPr="00621BA9">
        <w:rPr>
          <w:sz w:val="16"/>
          <w:szCs w:val="16"/>
        </w:rPr>
        <w:t xml:space="preserve">. </w:t>
      </w:r>
      <w:r w:rsidR="00714015" w:rsidRPr="00807DBE">
        <w:rPr>
          <w:sz w:val="18"/>
          <w:szCs w:val="18"/>
        </w:rPr>
        <w:t xml:space="preserve">Definicja małych i średnich przedsiębiorstw obejmuje poniższe kategorie przedsiębiorstw: </w:t>
      </w:r>
    </w:p>
    <w:p w:rsidR="00714015" w:rsidRPr="000B6BA0" w:rsidRDefault="00714015" w:rsidP="00714015">
      <w:pPr>
        <w:pStyle w:val="Default"/>
        <w:ind w:left="142"/>
        <w:jc w:val="both"/>
        <w:rPr>
          <w:rFonts w:ascii="Times New Roman" w:hAnsi="Times New Roman" w:cs="Times New Roman"/>
          <w:i/>
          <w:color w:val="auto"/>
          <w:sz w:val="16"/>
          <w:szCs w:val="16"/>
        </w:rPr>
      </w:pPr>
      <w:r w:rsidRPr="000B6BA0">
        <w:rPr>
          <w:rFonts w:ascii="Times New Roman" w:hAnsi="Times New Roman" w:cs="Times New Roman"/>
          <w:b/>
          <w:i/>
          <w:color w:val="auto"/>
          <w:sz w:val="16"/>
          <w:szCs w:val="16"/>
        </w:rPr>
        <w:t xml:space="preserve">Średnie przedsiębiorstwo: </w:t>
      </w:r>
      <w:r w:rsidRPr="000B6BA0">
        <w:rPr>
          <w:rFonts w:ascii="Times New Roman" w:hAnsi="Times New Roman" w:cs="Times New Roman"/>
          <w:i/>
          <w:color w:val="auto"/>
          <w:sz w:val="16"/>
          <w:szCs w:val="16"/>
        </w:rPr>
        <w:t xml:space="preserve">zatrudnia mniej niż 250 pracowników oraz jego roczny obrót nie przekracza 50 milionów euro lub roczna suma bilansowa nie przekracza 43 milionów euro; </w:t>
      </w:r>
      <w:r w:rsidRPr="000B6BA0">
        <w:rPr>
          <w:rFonts w:ascii="Times New Roman" w:hAnsi="Times New Roman" w:cs="Times New Roman"/>
          <w:b/>
          <w:i/>
          <w:color w:val="auto"/>
          <w:sz w:val="16"/>
          <w:szCs w:val="16"/>
        </w:rPr>
        <w:t xml:space="preserve">Małe przedsiębiorstwo: </w:t>
      </w:r>
      <w:r w:rsidRPr="000B6BA0">
        <w:rPr>
          <w:rFonts w:ascii="Times New Roman" w:hAnsi="Times New Roman" w:cs="Times New Roman"/>
          <w:i/>
          <w:color w:val="auto"/>
          <w:sz w:val="16"/>
          <w:szCs w:val="16"/>
        </w:rPr>
        <w:t>zatrudnia mniej niż 50 pracowników oraz  jego roczny obrót nie przekracza 10 milionów euro lub roczna suma bilansowa nie przekracza 10 milionów euro;</w:t>
      </w:r>
    </w:p>
    <w:p w:rsidR="00714015" w:rsidRPr="000B6BA0" w:rsidRDefault="00714015" w:rsidP="00714015">
      <w:pPr>
        <w:pStyle w:val="Default"/>
        <w:ind w:left="142"/>
        <w:jc w:val="both"/>
        <w:rPr>
          <w:rFonts w:ascii="Times New Roman" w:hAnsi="Times New Roman" w:cs="Times New Roman"/>
          <w:i/>
          <w:sz w:val="16"/>
          <w:szCs w:val="16"/>
          <w:u w:val="single"/>
        </w:rPr>
      </w:pPr>
      <w:r w:rsidRPr="000B6BA0">
        <w:rPr>
          <w:rFonts w:ascii="Times New Roman" w:hAnsi="Times New Roman" w:cs="Times New Roman"/>
          <w:b/>
          <w:i/>
          <w:sz w:val="16"/>
          <w:szCs w:val="16"/>
        </w:rPr>
        <w:t>Mikroprzedsiębiorstwo:</w:t>
      </w:r>
      <w:r w:rsidRPr="000B6BA0">
        <w:rPr>
          <w:rFonts w:ascii="Times New Roman" w:hAnsi="Times New Roman" w:cs="Times New Roman"/>
          <w:i/>
          <w:sz w:val="16"/>
          <w:szCs w:val="16"/>
        </w:rPr>
        <w:t xml:space="preserve"> zatrudnia mniej niż 10 pracowników oraz jego roczny obrót nie przekracza 2 milionów euro lub roczna suma bilansowa nie przekracza 2 milionów euro.</w:t>
      </w:r>
    </w:p>
    <w:p w:rsidR="00714015" w:rsidRDefault="00632241" w:rsidP="00632241">
      <w:pPr>
        <w:pStyle w:val="Tekstpodstawowy3"/>
        <w:tabs>
          <w:tab w:val="left" w:pos="284"/>
        </w:tabs>
        <w:spacing w:after="0" w:line="240" w:lineRule="auto"/>
        <w:jc w:val="both"/>
        <w:rPr>
          <w:rFonts w:ascii="Times New Roman" w:hAnsi="Times New Roman" w:cs="Times New Roman"/>
          <w:sz w:val="20"/>
          <w:szCs w:val="22"/>
        </w:rPr>
      </w:pPr>
      <w:r>
        <w:rPr>
          <w:rFonts w:ascii="Times New Roman" w:hAnsi="Times New Roman" w:cs="Times New Roman"/>
          <w:sz w:val="20"/>
          <w:szCs w:val="22"/>
        </w:rPr>
        <w:t>4. </w:t>
      </w:r>
      <w:r w:rsidR="00714015" w:rsidRPr="004F1FCE">
        <w:rPr>
          <w:rFonts w:ascii="Times New Roman" w:hAnsi="Times New Roman" w:cs="Times New Roman"/>
          <w:sz w:val="20"/>
          <w:szCs w:val="22"/>
        </w:rPr>
        <w:t>Oferujemy wykonanie zamówienia, w zakresie</w:t>
      </w:r>
      <w:r>
        <w:rPr>
          <w:rFonts w:ascii="Times New Roman" w:hAnsi="Times New Roman" w:cs="Times New Roman"/>
          <w:sz w:val="20"/>
          <w:szCs w:val="22"/>
        </w:rPr>
        <w:t xml:space="preserve"> </w:t>
      </w:r>
      <w:r w:rsidR="00714015" w:rsidRPr="004F1FCE">
        <w:rPr>
          <w:rFonts w:ascii="Times New Roman" w:hAnsi="Times New Roman" w:cs="Times New Roman"/>
          <w:sz w:val="20"/>
          <w:szCs w:val="22"/>
        </w:rPr>
        <w:t xml:space="preserve">określonym w </w:t>
      </w:r>
      <w:r>
        <w:rPr>
          <w:rFonts w:ascii="Times New Roman" w:hAnsi="Times New Roman" w:cs="Times New Roman"/>
          <w:sz w:val="20"/>
          <w:szCs w:val="22"/>
        </w:rPr>
        <w:t>Zap</w:t>
      </w:r>
      <w:r w:rsidR="002435C7">
        <w:rPr>
          <w:rFonts w:ascii="Times New Roman" w:hAnsi="Times New Roman" w:cs="Times New Roman"/>
          <w:sz w:val="20"/>
          <w:szCs w:val="22"/>
        </w:rPr>
        <w:t>ytaniu ofertowym</w:t>
      </w:r>
      <w:r w:rsidR="00714015">
        <w:rPr>
          <w:rFonts w:ascii="Times New Roman" w:hAnsi="Times New Roman" w:cs="Times New Roman"/>
          <w:sz w:val="20"/>
          <w:szCs w:val="22"/>
        </w:rPr>
        <w:t>.</w:t>
      </w:r>
    </w:p>
    <w:p w:rsidR="00632241" w:rsidRDefault="00632241" w:rsidP="00632241">
      <w:pPr>
        <w:pStyle w:val="Tekstpodstawowy3"/>
        <w:tabs>
          <w:tab w:val="left" w:pos="284"/>
        </w:tabs>
        <w:spacing w:after="0" w:line="240" w:lineRule="auto"/>
        <w:jc w:val="both"/>
        <w:rPr>
          <w:rFonts w:ascii="Times New Roman" w:hAnsi="Times New Roman" w:cs="Times New Roman"/>
          <w:sz w:val="20"/>
          <w:szCs w:val="22"/>
        </w:rPr>
      </w:pPr>
    </w:p>
    <w:p w:rsidR="00714015" w:rsidRDefault="00632241" w:rsidP="00632241">
      <w:pPr>
        <w:pStyle w:val="Tekstpodstawowy3"/>
        <w:tabs>
          <w:tab w:val="left" w:pos="284"/>
        </w:tabs>
        <w:spacing w:after="0" w:line="240" w:lineRule="auto"/>
        <w:jc w:val="both"/>
        <w:rPr>
          <w:rFonts w:ascii="Times New Roman" w:hAnsi="Times New Roman" w:cs="Times New Roman"/>
          <w:sz w:val="20"/>
          <w:szCs w:val="22"/>
        </w:rPr>
      </w:pPr>
      <w:r>
        <w:rPr>
          <w:rFonts w:ascii="Times New Roman" w:hAnsi="Times New Roman" w:cs="Times New Roman"/>
          <w:sz w:val="20"/>
          <w:szCs w:val="22"/>
        </w:rPr>
        <w:t>5. </w:t>
      </w:r>
      <w:r w:rsidR="00714015">
        <w:rPr>
          <w:rFonts w:ascii="Times New Roman" w:hAnsi="Times New Roman" w:cs="Times New Roman"/>
          <w:sz w:val="20"/>
          <w:szCs w:val="22"/>
        </w:rPr>
        <w:t>Przedmiot zamówienia wykonamy w następującym terminie:</w:t>
      </w:r>
    </w:p>
    <w:p w:rsidR="00714015" w:rsidRDefault="00714015" w:rsidP="00714015">
      <w:pPr>
        <w:pStyle w:val="Tekstpodstawowy3"/>
        <w:tabs>
          <w:tab w:val="left" w:pos="284"/>
        </w:tabs>
        <w:spacing w:after="0" w:line="240" w:lineRule="auto"/>
        <w:jc w:val="both"/>
        <w:rPr>
          <w:rFonts w:ascii="Times New Roman" w:hAnsi="Times New Roman" w:cs="Times New Roman"/>
          <w:sz w:val="20"/>
          <w:szCs w:val="22"/>
        </w:rPr>
      </w:pPr>
      <w:r>
        <w:rPr>
          <w:rFonts w:ascii="Times New Roman" w:hAnsi="Times New Roman" w:cs="Times New Roman"/>
          <w:sz w:val="20"/>
          <w:szCs w:val="22"/>
        </w:rPr>
        <w:t>Część 1</w:t>
      </w:r>
      <w:r w:rsidR="00632241">
        <w:rPr>
          <w:rFonts w:ascii="Times New Roman" w:hAnsi="Times New Roman" w:cs="Times New Roman"/>
          <w:sz w:val="20"/>
          <w:szCs w:val="22"/>
        </w:rPr>
        <w:t xml:space="preserve"> kurs podstawowy </w:t>
      </w:r>
      <w:r>
        <w:rPr>
          <w:rFonts w:ascii="Times New Roman" w:hAnsi="Times New Roman" w:cs="Times New Roman"/>
          <w:sz w:val="20"/>
          <w:szCs w:val="22"/>
        </w:rPr>
        <w:t>:……..</w:t>
      </w:r>
    </w:p>
    <w:p w:rsidR="00714015" w:rsidRPr="004F1FCE" w:rsidRDefault="00714015" w:rsidP="00714015">
      <w:pPr>
        <w:pStyle w:val="Tekstpodstawowy3"/>
        <w:tabs>
          <w:tab w:val="left" w:pos="284"/>
        </w:tabs>
        <w:spacing w:after="0" w:line="240" w:lineRule="auto"/>
        <w:jc w:val="both"/>
        <w:rPr>
          <w:rFonts w:ascii="Times New Roman" w:hAnsi="Times New Roman" w:cs="Times New Roman"/>
          <w:sz w:val="20"/>
          <w:szCs w:val="22"/>
        </w:rPr>
      </w:pPr>
      <w:r>
        <w:rPr>
          <w:rFonts w:ascii="Times New Roman" w:hAnsi="Times New Roman" w:cs="Times New Roman"/>
          <w:sz w:val="20"/>
          <w:szCs w:val="22"/>
        </w:rPr>
        <w:t>Część 2</w:t>
      </w:r>
      <w:r w:rsidR="00632241">
        <w:rPr>
          <w:rFonts w:ascii="Times New Roman" w:hAnsi="Times New Roman" w:cs="Times New Roman"/>
          <w:sz w:val="20"/>
          <w:szCs w:val="22"/>
        </w:rPr>
        <w:t xml:space="preserve"> kurs rozszerzony </w:t>
      </w:r>
      <w:r>
        <w:rPr>
          <w:rFonts w:ascii="Times New Roman" w:hAnsi="Times New Roman" w:cs="Times New Roman"/>
          <w:sz w:val="20"/>
          <w:szCs w:val="22"/>
        </w:rPr>
        <w:t>:</w:t>
      </w:r>
      <w:r w:rsidR="00632241">
        <w:rPr>
          <w:rFonts w:ascii="Times New Roman" w:hAnsi="Times New Roman" w:cs="Times New Roman"/>
          <w:sz w:val="20"/>
          <w:szCs w:val="22"/>
        </w:rPr>
        <w:t xml:space="preserve"> </w:t>
      </w:r>
      <w:r>
        <w:rPr>
          <w:rFonts w:ascii="Times New Roman" w:hAnsi="Times New Roman" w:cs="Times New Roman"/>
          <w:sz w:val="20"/>
          <w:szCs w:val="22"/>
        </w:rPr>
        <w:t>…….</w:t>
      </w:r>
    </w:p>
    <w:p w:rsidR="00632241" w:rsidRDefault="00632241" w:rsidP="00714015">
      <w:pPr>
        <w:pStyle w:val="Tekstpodstawowy3"/>
        <w:tabs>
          <w:tab w:val="left" w:pos="284"/>
        </w:tabs>
        <w:spacing w:after="0" w:line="240" w:lineRule="auto"/>
        <w:rPr>
          <w:rFonts w:ascii="Times New Roman" w:hAnsi="Times New Roman" w:cs="Times New Roman"/>
          <w:sz w:val="20"/>
          <w:szCs w:val="22"/>
        </w:rPr>
      </w:pPr>
    </w:p>
    <w:p w:rsidR="00714015" w:rsidRPr="004F1FCE" w:rsidRDefault="00632241" w:rsidP="00714015">
      <w:pPr>
        <w:pStyle w:val="Tekstpodstawowy3"/>
        <w:tabs>
          <w:tab w:val="left" w:pos="284"/>
        </w:tabs>
        <w:spacing w:after="0" w:line="240" w:lineRule="auto"/>
        <w:rPr>
          <w:rFonts w:ascii="Times New Roman" w:hAnsi="Times New Roman" w:cs="Times New Roman"/>
          <w:sz w:val="20"/>
          <w:szCs w:val="22"/>
        </w:rPr>
      </w:pPr>
      <w:r>
        <w:rPr>
          <w:rFonts w:ascii="Times New Roman" w:hAnsi="Times New Roman" w:cs="Times New Roman"/>
          <w:sz w:val="20"/>
          <w:szCs w:val="22"/>
        </w:rPr>
        <w:t>6. </w:t>
      </w:r>
      <w:r w:rsidR="00714015">
        <w:rPr>
          <w:rFonts w:ascii="Times New Roman" w:hAnsi="Times New Roman" w:cs="Times New Roman"/>
          <w:sz w:val="20"/>
          <w:szCs w:val="22"/>
        </w:rPr>
        <w:t xml:space="preserve">Oferujemy wykonanie zamówienia </w:t>
      </w:r>
      <w:r w:rsidR="00714015" w:rsidRPr="004F1FCE">
        <w:rPr>
          <w:rFonts w:ascii="Times New Roman" w:hAnsi="Times New Roman" w:cs="Times New Roman"/>
          <w:sz w:val="20"/>
          <w:szCs w:val="22"/>
        </w:rPr>
        <w:t>za cenę</w:t>
      </w:r>
      <w:r w:rsidR="00714015">
        <w:rPr>
          <w:rFonts w:ascii="Times New Roman" w:hAnsi="Times New Roman" w:cs="Times New Roman"/>
          <w:sz w:val="20"/>
          <w:szCs w:val="22"/>
        </w:rPr>
        <w:t xml:space="preserve"> brutto</w:t>
      </w:r>
      <w:r w:rsidR="00714015" w:rsidRPr="004F1FCE">
        <w:rPr>
          <w:rFonts w:ascii="Times New Roman" w:hAnsi="Times New Roman" w:cs="Times New Roman"/>
          <w:sz w:val="20"/>
          <w:szCs w:val="22"/>
        </w:rPr>
        <w:t>:</w:t>
      </w:r>
    </w:p>
    <w:p w:rsidR="00714015" w:rsidRPr="004F1FCE" w:rsidRDefault="00714015" w:rsidP="00714015">
      <w:pPr>
        <w:pStyle w:val="Tekstpodstawowy3"/>
        <w:tabs>
          <w:tab w:val="left" w:pos="0"/>
        </w:tabs>
        <w:spacing w:after="0" w:line="240" w:lineRule="auto"/>
        <w:rPr>
          <w:rFonts w:ascii="Times New Roman" w:hAnsi="Times New Roman" w:cs="Times New Roman"/>
          <w:sz w:val="20"/>
          <w:szCs w:val="22"/>
        </w:rPr>
      </w:pPr>
    </w:p>
    <w:p w:rsidR="00714015" w:rsidRDefault="00714015" w:rsidP="00714015">
      <w:pPr>
        <w:pStyle w:val="Tekstpodstawowy3"/>
        <w:tabs>
          <w:tab w:val="left" w:pos="0"/>
        </w:tabs>
        <w:spacing w:after="0" w:line="240" w:lineRule="auto"/>
        <w:rPr>
          <w:rFonts w:ascii="Times New Roman" w:hAnsi="Times New Roman" w:cs="Times New Roman"/>
          <w:sz w:val="20"/>
          <w:szCs w:val="22"/>
        </w:rPr>
      </w:pPr>
      <w:r w:rsidRPr="004F1FCE">
        <w:rPr>
          <w:rFonts w:ascii="Times New Roman" w:hAnsi="Times New Roman" w:cs="Times New Roman"/>
          <w:sz w:val="20"/>
          <w:szCs w:val="22"/>
        </w:rPr>
        <w:t xml:space="preserve">część nr 1 </w:t>
      </w:r>
      <w:r w:rsidR="00632241">
        <w:rPr>
          <w:rFonts w:ascii="Times New Roman" w:hAnsi="Times New Roman" w:cs="Times New Roman"/>
          <w:sz w:val="20"/>
          <w:szCs w:val="22"/>
        </w:rPr>
        <w:t xml:space="preserve">kurs podstawowy </w:t>
      </w:r>
      <w:r w:rsidRPr="004F1FCE">
        <w:rPr>
          <w:rFonts w:ascii="Times New Roman" w:hAnsi="Times New Roman" w:cs="Times New Roman"/>
          <w:sz w:val="20"/>
          <w:szCs w:val="22"/>
        </w:rPr>
        <w:t>w kwocie brutto złotych: …………...................................................................</w:t>
      </w:r>
      <w:r>
        <w:rPr>
          <w:rFonts w:ascii="Times New Roman" w:hAnsi="Times New Roman" w:cs="Times New Roman"/>
          <w:sz w:val="20"/>
          <w:szCs w:val="22"/>
        </w:rPr>
        <w:t xml:space="preserve"> </w:t>
      </w:r>
    </w:p>
    <w:p w:rsidR="00714015" w:rsidRPr="004F1FCE" w:rsidRDefault="00714015" w:rsidP="00714015">
      <w:pPr>
        <w:pStyle w:val="Tekstpodstawowy3"/>
        <w:tabs>
          <w:tab w:val="left" w:pos="0"/>
        </w:tabs>
        <w:spacing w:after="0" w:line="240" w:lineRule="auto"/>
        <w:rPr>
          <w:rFonts w:ascii="Times New Roman" w:hAnsi="Times New Roman" w:cs="Times New Roman"/>
          <w:sz w:val="20"/>
          <w:szCs w:val="22"/>
        </w:rPr>
      </w:pPr>
      <w:r>
        <w:rPr>
          <w:rFonts w:ascii="Times New Roman" w:hAnsi="Times New Roman" w:cs="Times New Roman"/>
          <w:sz w:val="20"/>
          <w:szCs w:val="22"/>
        </w:rPr>
        <w:t>(w tym koszt jednostkowy….  zł brutto za 1 uczestnika za godzinę)</w:t>
      </w:r>
    </w:p>
    <w:p w:rsidR="00714015" w:rsidRDefault="00714015" w:rsidP="00714015">
      <w:pPr>
        <w:pStyle w:val="Tekstpodstawowy3"/>
        <w:tabs>
          <w:tab w:val="left" w:pos="0"/>
        </w:tabs>
        <w:spacing w:after="0" w:line="240" w:lineRule="auto"/>
        <w:rPr>
          <w:rFonts w:ascii="Times New Roman" w:hAnsi="Times New Roman" w:cs="Times New Roman"/>
          <w:sz w:val="20"/>
          <w:szCs w:val="22"/>
        </w:rPr>
      </w:pPr>
    </w:p>
    <w:p w:rsidR="00714015" w:rsidRDefault="00714015" w:rsidP="00714015">
      <w:pPr>
        <w:pStyle w:val="Tekstpodstawowy3"/>
        <w:tabs>
          <w:tab w:val="left" w:pos="0"/>
        </w:tabs>
        <w:spacing w:after="0" w:line="240" w:lineRule="auto"/>
        <w:rPr>
          <w:rFonts w:ascii="Times New Roman" w:hAnsi="Times New Roman" w:cs="Times New Roman"/>
          <w:sz w:val="20"/>
          <w:szCs w:val="22"/>
        </w:rPr>
      </w:pPr>
      <w:r w:rsidRPr="00E04BCD">
        <w:rPr>
          <w:rFonts w:ascii="Times New Roman" w:hAnsi="Times New Roman" w:cs="Times New Roman"/>
          <w:sz w:val="20"/>
          <w:szCs w:val="22"/>
        </w:rPr>
        <w:t xml:space="preserve">część nr </w:t>
      </w:r>
      <w:r>
        <w:rPr>
          <w:rFonts w:ascii="Times New Roman" w:hAnsi="Times New Roman" w:cs="Times New Roman"/>
          <w:sz w:val="20"/>
          <w:szCs w:val="22"/>
        </w:rPr>
        <w:t>2</w:t>
      </w:r>
      <w:r w:rsidRPr="00E04BCD">
        <w:rPr>
          <w:rFonts w:ascii="Times New Roman" w:hAnsi="Times New Roman" w:cs="Times New Roman"/>
          <w:sz w:val="20"/>
          <w:szCs w:val="22"/>
        </w:rPr>
        <w:t xml:space="preserve"> </w:t>
      </w:r>
      <w:r w:rsidR="00632241">
        <w:rPr>
          <w:rFonts w:ascii="Times New Roman" w:hAnsi="Times New Roman" w:cs="Times New Roman"/>
          <w:sz w:val="20"/>
          <w:szCs w:val="22"/>
        </w:rPr>
        <w:t xml:space="preserve">kurs rozszerzony </w:t>
      </w:r>
      <w:r w:rsidRPr="00E04BCD">
        <w:rPr>
          <w:rFonts w:ascii="Times New Roman" w:hAnsi="Times New Roman" w:cs="Times New Roman"/>
          <w:sz w:val="20"/>
          <w:szCs w:val="22"/>
        </w:rPr>
        <w:t>w kwocie brutto złotych: …………...................................................................</w:t>
      </w:r>
    </w:p>
    <w:p w:rsidR="00714015" w:rsidRPr="004F1FCE" w:rsidRDefault="00714015" w:rsidP="00714015">
      <w:pPr>
        <w:pStyle w:val="Tekstpodstawowy3"/>
        <w:tabs>
          <w:tab w:val="left" w:pos="0"/>
        </w:tabs>
        <w:spacing w:after="0" w:line="240" w:lineRule="auto"/>
        <w:rPr>
          <w:rFonts w:ascii="Times New Roman" w:hAnsi="Times New Roman" w:cs="Times New Roman"/>
          <w:sz w:val="20"/>
          <w:szCs w:val="22"/>
        </w:rPr>
      </w:pPr>
      <w:r>
        <w:rPr>
          <w:rFonts w:ascii="Times New Roman" w:hAnsi="Times New Roman" w:cs="Times New Roman"/>
          <w:sz w:val="20"/>
          <w:szCs w:val="22"/>
        </w:rPr>
        <w:t>(w tym koszt jednostkowy…. zł brutto za 1 uczestnika za godzinę)</w:t>
      </w:r>
    </w:p>
    <w:p w:rsidR="00714015" w:rsidRDefault="00714015" w:rsidP="00714015">
      <w:pPr>
        <w:pStyle w:val="Tekstpodstawowy3"/>
        <w:tabs>
          <w:tab w:val="left" w:pos="0"/>
        </w:tabs>
        <w:spacing w:after="0" w:line="240" w:lineRule="auto"/>
        <w:rPr>
          <w:rFonts w:ascii="Times New Roman" w:hAnsi="Times New Roman" w:cs="Times New Roman"/>
          <w:sz w:val="20"/>
          <w:szCs w:val="22"/>
        </w:rPr>
      </w:pPr>
    </w:p>
    <w:p w:rsidR="00714015" w:rsidRDefault="00632241" w:rsidP="00632241">
      <w:pPr>
        <w:widowControl w:val="0"/>
        <w:tabs>
          <w:tab w:val="left" w:pos="284"/>
        </w:tabs>
        <w:overflowPunct w:val="0"/>
        <w:autoSpaceDE w:val="0"/>
        <w:spacing w:before="60" w:after="60"/>
        <w:jc w:val="both"/>
        <w:textAlignment w:val="baseline"/>
        <w:rPr>
          <w:rFonts w:ascii="Times New Roman" w:hAnsi="Times New Roman" w:cs="Times New Roman"/>
          <w:sz w:val="20"/>
        </w:rPr>
      </w:pPr>
      <w:r w:rsidRPr="000B6BA0">
        <w:rPr>
          <w:rFonts w:ascii="Times New Roman" w:hAnsi="Times New Roman" w:cs="Times New Roman"/>
          <w:bCs/>
          <w:color w:val="000000"/>
          <w:sz w:val="20"/>
        </w:rPr>
        <w:t>7. </w:t>
      </w:r>
      <w:r w:rsidR="00714015" w:rsidRPr="000B6BA0">
        <w:rPr>
          <w:rFonts w:ascii="Times New Roman" w:hAnsi="Times New Roman" w:cs="Times New Roman"/>
          <w:bCs/>
          <w:color w:val="000000"/>
          <w:sz w:val="20"/>
        </w:rPr>
        <w:t>Zamówienie zrealizujemy</w:t>
      </w:r>
      <w:r w:rsidR="00714015" w:rsidRPr="000B6BA0">
        <w:rPr>
          <w:rFonts w:ascii="Times New Roman" w:hAnsi="Times New Roman" w:cs="Times New Roman"/>
          <w:b/>
          <w:bCs/>
          <w:color w:val="000000"/>
          <w:sz w:val="20"/>
        </w:rPr>
        <w:t xml:space="preserve"> </w:t>
      </w:r>
      <w:r w:rsidR="00714015" w:rsidRPr="000B6BA0">
        <w:rPr>
          <w:rFonts w:ascii="Times New Roman" w:hAnsi="Times New Roman" w:cs="Times New Roman"/>
          <w:color w:val="000000"/>
          <w:sz w:val="20"/>
        </w:rPr>
        <w:t>sami /</w:t>
      </w:r>
      <w:r w:rsidR="00714015" w:rsidRPr="000B6BA0">
        <w:rPr>
          <w:rFonts w:ascii="Times New Roman" w:hAnsi="Times New Roman" w:cs="Times New Roman"/>
          <w:sz w:val="20"/>
        </w:rPr>
        <w:t xml:space="preserve"> </w:t>
      </w:r>
      <w:r w:rsidR="00714015" w:rsidRPr="000B6BA0">
        <w:rPr>
          <w:rFonts w:ascii="Times New Roman" w:hAnsi="Times New Roman" w:cs="Times New Roman"/>
          <w:color w:val="000000"/>
          <w:sz w:val="20"/>
        </w:rPr>
        <w:t xml:space="preserve">niżej wymienione części zamówienia zostaną powierzone do realizacji podwykonawcom </w:t>
      </w:r>
      <w:r w:rsidR="00714015" w:rsidRPr="000B6BA0">
        <w:rPr>
          <w:rFonts w:ascii="Times New Roman" w:hAnsi="Times New Roman" w:cs="Times New Roman"/>
          <w:i/>
          <w:color w:val="000000"/>
          <w:sz w:val="16"/>
          <w:szCs w:val="16"/>
        </w:rPr>
        <w:t>(należy podać zakres, j</w:t>
      </w:r>
      <w:r w:rsidR="00714015" w:rsidRPr="000B6BA0">
        <w:rPr>
          <w:rFonts w:ascii="Times New Roman" w:hAnsi="Times New Roman" w:cs="Times New Roman"/>
          <w:i/>
          <w:sz w:val="16"/>
          <w:szCs w:val="16"/>
        </w:rPr>
        <w:t>eżeli jest to wiadome, należy podać również dane proponowanych podwykonawców)</w:t>
      </w:r>
      <w:r w:rsidR="00714015" w:rsidRPr="000B6BA0">
        <w:rPr>
          <w:rFonts w:ascii="Times New Roman" w:hAnsi="Times New Roman" w:cs="Times New Roman"/>
          <w:sz w:val="20"/>
        </w:rPr>
        <w:t>.......................................................................................................................................................</w:t>
      </w:r>
      <w:r w:rsidR="000B6BA0">
        <w:rPr>
          <w:rFonts w:ascii="Times New Roman" w:hAnsi="Times New Roman" w:cs="Times New Roman"/>
          <w:sz w:val="20"/>
        </w:rPr>
        <w:t>......</w:t>
      </w:r>
    </w:p>
    <w:p w:rsidR="000B6BA0" w:rsidRDefault="000B6BA0" w:rsidP="00632241">
      <w:pPr>
        <w:widowControl w:val="0"/>
        <w:tabs>
          <w:tab w:val="left" w:pos="284"/>
        </w:tabs>
        <w:overflowPunct w:val="0"/>
        <w:autoSpaceDE w:val="0"/>
        <w:spacing w:before="60" w:after="60"/>
        <w:jc w:val="both"/>
        <w:textAlignment w:val="baseline"/>
        <w:rPr>
          <w:rFonts w:ascii="Times New Roman" w:hAnsi="Times New Roman" w:cs="Times New Roman"/>
          <w:sz w:val="20"/>
        </w:rPr>
      </w:pPr>
      <w:r>
        <w:rPr>
          <w:rFonts w:ascii="Times New Roman" w:hAnsi="Times New Roman" w:cs="Times New Roman"/>
          <w:sz w:val="20"/>
        </w:rPr>
        <w:t>8.  Inne informacje związane z realizacj</w:t>
      </w:r>
      <w:r w:rsidR="002435C7">
        <w:rPr>
          <w:rFonts w:ascii="Times New Roman" w:hAnsi="Times New Roman" w:cs="Times New Roman"/>
          <w:sz w:val="20"/>
        </w:rPr>
        <w:t>ą</w:t>
      </w:r>
      <w:r>
        <w:rPr>
          <w:rFonts w:ascii="Times New Roman" w:hAnsi="Times New Roman" w:cs="Times New Roman"/>
          <w:sz w:val="20"/>
        </w:rPr>
        <w:t xml:space="preserve"> przedmiotu zamówienia……………………………………………….</w:t>
      </w:r>
    </w:p>
    <w:tbl>
      <w:tblPr>
        <w:tblW w:w="0" w:type="auto"/>
        <w:jc w:val="right"/>
        <w:tblLayout w:type="fixed"/>
        <w:tblCellMar>
          <w:left w:w="0" w:type="dxa"/>
          <w:right w:w="0" w:type="dxa"/>
        </w:tblCellMar>
        <w:tblLook w:val="0000" w:firstRow="0" w:lastRow="0" w:firstColumn="0" w:lastColumn="0" w:noHBand="0" w:noVBand="0"/>
      </w:tblPr>
      <w:tblGrid>
        <w:gridCol w:w="4947"/>
      </w:tblGrid>
      <w:tr w:rsidR="000B6BA0" w:rsidRPr="00A01E94" w:rsidTr="001850AF">
        <w:trPr>
          <w:cantSplit/>
          <w:jc w:val="right"/>
        </w:trPr>
        <w:tc>
          <w:tcPr>
            <w:tcW w:w="4947" w:type="dxa"/>
          </w:tcPr>
          <w:p w:rsidR="000B6BA0" w:rsidRDefault="000B6BA0" w:rsidP="001850AF">
            <w:pPr>
              <w:tabs>
                <w:tab w:val="left" w:pos="2200"/>
              </w:tabs>
              <w:spacing w:line="240" w:lineRule="auto"/>
              <w:jc w:val="center"/>
              <w:rPr>
                <w:rFonts w:ascii="Times New Roman" w:hAnsi="Times New Roman" w:cs="Times New Roman"/>
                <w:sz w:val="16"/>
                <w:szCs w:val="16"/>
              </w:rPr>
            </w:pPr>
          </w:p>
          <w:p w:rsidR="000B6BA0" w:rsidRPr="00D00E8F" w:rsidRDefault="000B6BA0" w:rsidP="001850AF">
            <w:pPr>
              <w:tabs>
                <w:tab w:val="left" w:pos="2200"/>
              </w:tabs>
              <w:spacing w:line="240" w:lineRule="auto"/>
              <w:jc w:val="center"/>
              <w:rPr>
                <w:rFonts w:ascii="Times New Roman" w:hAnsi="Times New Roman" w:cs="Times New Roman"/>
                <w:sz w:val="16"/>
                <w:szCs w:val="16"/>
              </w:rPr>
            </w:pPr>
            <w:r w:rsidRPr="00D00E8F">
              <w:rPr>
                <w:rFonts w:ascii="Times New Roman" w:hAnsi="Times New Roman" w:cs="Times New Roman"/>
                <w:sz w:val="16"/>
                <w:szCs w:val="16"/>
              </w:rPr>
              <w:t>Upełnomocniony przedstawiciel Wykonawcy</w:t>
            </w:r>
          </w:p>
        </w:tc>
      </w:tr>
      <w:tr w:rsidR="000B6BA0" w:rsidRPr="00A01E94" w:rsidTr="001850AF">
        <w:trPr>
          <w:cantSplit/>
          <w:jc w:val="right"/>
        </w:trPr>
        <w:tc>
          <w:tcPr>
            <w:tcW w:w="4947" w:type="dxa"/>
          </w:tcPr>
          <w:p w:rsidR="000B6BA0" w:rsidRPr="00D00E8F" w:rsidRDefault="000B6BA0" w:rsidP="001850AF">
            <w:pPr>
              <w:tabs>
                <w:tab w:val="left" w:pos="2200"/>
              </w:tabs>
              <w:spacing w:line="240" w:lineRule="auto"/>
              <w:jc w:val="center"/>
              <w:rPr>
                <w:rFonts w:ascii="Times New Roman" w:hAnsi="Times New Roman" w:cs="Times New Roman"/>
                <w:sz w:val="16"/>
                <w:szCs w:val="16"/>
              </w:rPr>
            </w:pPr>
          </w:p>
        </w:tc>
      </w:tr>
      <w:tr w:rsidR="000B6BA0" w:rsidRPr="00A01E94" w:rsidTr="001850AF">
        <w:trPr>
          <w:cantSplit/>
          <w:trHeight w:val="60"/>
          <w:jc w:val="right"/>
        </w:trPr>
        <w:tc>
          <w:tcPr>
            <w:tcW w:w="4947" w:type="dxa"/>
          </w:tcPr>
          <w:p w:rsidR="000B6BA0" w:rsidRPr="00D00E8F" w:rsidRDefault="000B6BA0" w:rsidP="001850AF">
            <w:pPr>
              <w:tabs>
                <w:tab w:val="left" w:pos="2200"/>
              </w:tabs>
              <w:spacing w:line="240" w:lineRule="auto"/>
              <w:jc w:val="center"/>
              <w:rPr>
                <w:rFonts w:ascii="Times New Roman" w:hAnsi="Times New Roman" w:cs="Times New Roman"/>
                <w:sz w:val="16"/>
                <w:szCs w:val="16"/>
              </w:rPr>
            </w:pPr>
            <w:r w:rsidRPr="00D00E8F">
              <w:rPr>
                <w:rFonts w:ascii="Times New Roman" w:hAnsi="Times New Roman" w:cs="Times New Roman"/>
                <w:sz w:val="16"/>
                <w:szCs w:val="16"/>
              </w:rPr>
              <w:t>.......................................</w:t>
            </w:r>
          </w:p>
        </w:tc>
      </w:tr>
      <w:tr w:rsidR="000B6BA0" w:rsidRPr="00A01E94" w:rsidTr="001850AF">
        <w:trPr>
          <w:cantSplit/>
          <w:jc w:val="right"/>
        </w:trPr>
        <w:tc>
          <w:tcPr>
            <w:tcW w:w="4947" w:type="dxa"/>
          </w:tcPr>
          <w:p w:rsidR="000B6BA0" w:rsidRPr="00D00E8F" w:rsidRDefault="000B6BA0" w:rsidP="001850AF">
            <w:pPr>
              <w:tabs>
                <w:tab w:val="left" w:pos="2200"/>
              </w:tabs>
              <w:spacing w:line="240" w:lineRule="auto"/>
              <w:jc w:val="center"/>
              <w:rPr>
                <w:rFonts w:ascii="Times New Roman" w:hAnsi="Times New Roman" w:cs="Times New Roman"/>
                <w:i/>
                <w:sz w:val="16"/>
                <w:szCs w:val="16"/>
                <w:vertAlign w:val="superscript"/>
              </w:rPr>
            </w:pPr>
            <w:r w:rsidRPr="00D00E8F">
              <w:rPr>
                <w:rFonts w:ascii="Times New Roman" w:hAnsi="Times New Roman" w:cs="Times New Roman"/>
                <w:i/>
                <w:sz w:val="16"/>
                <w:szCs w:val="16"/>
                <w:vertAlign w:val="superscript"/>
              </w:rPr>
              <w:t>(</w:t>
            </w:r>
            <w:r w:rsidRPr="00D00E8F">
              <w:rPr>
                <w:rFonts w:ascii="Times New Roman" w:hAnsi="Times New Roman" w:cs="Times New Roman"/>
                <w:sz w:val="16"/>
                <w:szCs w:val="16"/>
                <w:vertAlign w:val="superscript"/>
              </w:rPr>
              <w:t>podpis, pieczęć</w:t>
            </w:r>
            <w:r w:rsidRPr="00D00E8F">
              <w:rPr>
                <w:rFonts w:ascii="Times New Roman" w:hAnsi="Times New Roman" w:cs="Times New Roman"/>
                <w:i/>
                <w:sz w:val="16"/>
                <w:szCs w:val="16"/>
                <w:vertAlign w:val="superscript"/>
              </w:rPr>
              <w:t>)</w:t>
            </w:r>
          </w:p>
        </w:tc>
      </w:tr>
      <w:tr w:rsidR="000B6BA0" w:rsidRPr="00A01E94" w:rsidTr="001850AF">
        <w:trPr>
          <w:cantSplit/>
          <w:jc w:val="right"/>
        </w:trPr>
        <w:tc>
          <w:tcPr>
            <w:tcW w:w="4947" w:type="dxa"/>
          </w:tcPr>
          <w:p w:rsidR="000B6BA0" w:rsidRPr="00D00E8F" w:rsidRDefault="000B6BA0" w:rsidP="001850AF">
            <w:pPr>
              <w:tabs>
                <w:tab w:val="left" w:pos="2200"/>
              </w:tabs>
              <w:jc w:val="center"/>
              <w:rPr>
                <w:rFonts w:ascii="Times New Roman" w:hAnsi="Times New Roman" w:cs="Times New Roman"/>
                <w:sz w:val="16"/>
                <w:szCs w:val="16"/>
              </w:rPr>
            </w:pPr>
            <w:r w:rsidRPr="00D00E8F">
              <w:rPr>
                <w:rFonts w:ascii="Times New Roman" w:hAnsi="Times New Roman" w:cs="Times New Roman"/>
                <w:sz w:val="16"/>
                <w:szCs w:val="16"/>
              </w:rPr>
              <w:t>Data: .....................................</w:t>
            </w:r>
          </w:p>
        </w:tc>
      </w:tr>
    </w:tbl>
    <w:p w:rsidR="000B6BA0" w:rsidRDefault="000B6BA0" w:rsidP="00632241">
      <w:pPr>
        <w:widowControl w:val="0"/>
        <w:tabs>
          <w:tab w:val="left" w:pos="284"/>
        </w:tabs>
        <w:overflowPunct w:val="0"/>
        <w:autoSpaceDE w:val="0"/>
        <w:spacing w:before="60" w:after="60"/>
        <w:jc w:val="both"/>
        <w:textAlignment w:val="baseline"/>
        <w:rPr>
          <w:rFonts w:ascii="Times New Roman" w:hAnsi="Times New Roman" w:cs="Times New Roman"/>
          <w:sz w:val="20"/>
        </w:rPr>
      </w:pPr>
    </w:p>
    <w:p w:rsidR="000B6BA0" w:rsidRPr="001B2065" w:rsidRDefault="000B6BA0" w:rsidP="000B6BA0">
      <w:pPr>
        <w:pageBreakBefore/>
        <w:autoSpaceDE w:val="0"/>
        <w:spacing w:line="360" w:lineRule="auto"/>
        <w:jc w:val="right"/>
        <w:rPr>
          <w:rFonts w:ascii="Times New Roman" w:hAnsi="Times New Roman" w:cs="Times New Roman"/>
          <w:b/>
          <w:bCs/>
          <w:color w:val="000000"/>
          <w:sz w:val="20"/>
          <w:szCs w:val="20"/>
        </w:rPr>
      </w:pPr>
      <w:r w:rsidRPr="001B2065">
        <w:rPr>
          <w:rFonts w:ascii="Times New Roman" w:hAnsi="Times New Roman" w:cs="Times New Roman"/>
          <w:b/>
          <w:bCs/>
          <w:color w:val="000000"/>
          <w:sz w:val="20"/>
          <w:szCs w:val="20"/>
        </w:rPr>
        <w:lastRenderedPageBreak/>
        <w:t xml:space="preserve">ZAŁĄCZNIK NR </w:t>
      </w:r>
      <w:r>
        <w:rPr>
          <w:rFonts w:ascii="Times New Roman" w:hAnsi="Times New Roman" w:cs="Times New Roman"/>
          <w:b/>
          <w:bCs/>
          <w:color w:val="000000"/>
          <w:sz w:val="20"/>
          <w:szCs w:val="20"/>
        </w:rPr>
        <w:t>3</w:t>
      </w:r>
    </w:p>
    <w:p w:rsidR="000B6BA0" w:rsidRPr="000B6BA0" w:rsidRDefault="000B6BA0" w:rsidP="00632241">
      <w:pPr>
        <w:widowControl w:val="0"/>
        <w:tabs>
          <w:tab w:val="left" w:pos="284"/>
        </w:tabs>
        <w:overflowPunct w:val="0"/>
        <w:autoSpaceDE w:val="0"/>
        <w:spacing w:before="60" w:after="60"/>
        <w:jc w:val="both"/>
        <w:textAlignment w:val="baseline"/>
        <w:rPr>
          <w:rFonts w:ascii="Times New Roman" w:hAnsi="Times New Roman" w:cs="Times New Roman"/>
          <w:sz w:val="20"/>
        </w:rPr>
      </w:pPr>
    </w:p>
    <w:tbl>
      <w:tblPr>
        <w:tblW w:w="0" w:type="auto"/>
        <w:tblInd w:w="-15" w:type="dxa"/>
        <w:tblLayout w:type="fixed"/>
        <w:tblLook w:val="0000" w:firstRow="0" w:lastRow="0" w:firstColumn="0" w:lastColumn="0" w:noHBand="0" w:noVBand="0"/>
      </w:tblPr>
      <w:tblGrid>
        <w:gridCol w:w="3348"/>
        <w:gridCol w:w="5894"/>
      </w:tblGrid>
      <w:tr w:rsidR="00494F90" w:rsidRPr="001B2065" w:rsidTr="00ED57E1">
        <w:trPr>
          <w:trHeight w:val="901"/>
        </w:trPr>
        <w:tc>
          <w:tcPr>
            <w:tcW w:w="3348" w:type="dxa"/>
            <w:tcBorders>
              <w:top w:val="single" w:sz="4" w:space="0" w:color="000000"/>
              <w:left w:val="single" w:sz="4" w:space="0" w:color="000000"/>
              <w:bottom w:val="single" w:sz="4" w:space="0" w:color="000000"/>
            </w:tcBorders>
            <w:shd w:val="clear" w:color="auto" w:fill="auto"/>
            <w:vAlign w:val="bottom"/>
          </w:tcPr>
          <w:p w:rsidR="00494F90" w:rsidRPr="001B2065" w:rsidRDefault="00494F90" w:rsidP="00494F90">
            <w:pPr>
              <w:spacing w:after="120" w:line="360" w:lineRule="auto"/>
              <w:rPr>
                <w:rFonts w:ascii="Times New Roman" w:hAnsi="Times New Roman" w:cs="Times New Roman"/>
                <w:sz w:val="20"/>
                <w:szCs w:val="20"/>
              </w:rPr>
            </w:pPr>
          </w:p>
          <w:p w:rsidR="00494F90" w:rsidRPr="001B2065" w:rsidRDefault="00494F90" w:rsidP="00494F90">
            <w:pPr>
              <w:spacing w:after="120" w:line="360" w:lineRule="auto"/>
              <w:jc w:val="center"/>
              <w:rPr>
                <w:rFonts w:ascii="Times New Roman" w:hAnsi="Times New Roman" w:cs="Times New Roman"/>
                <w:b/>
                <w:i/>
                <w:sz w:val="16"/>
                <w:szCs w:val="16"/>
              </w:rPr>
            </w:pPr>
            <w:r w:rsidRPr="001B2065">
              <w:rPr>
                <w:rFonts w:ascii="Times New Roman" w:hAnsi="Times New Roman" w:cs="Times New Roman"/>
                <w:i/>
                <w:sz w:val="16"/>
                <w:szCs w:val="16"/>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94F90" w:rsidRPr="001B2065" w:rsidRDefault="00494F90" w:rsidP="005F0130">
            <w:pPr>
              <w:spacing w:after="120" w:line="360" w:lineRule="auto"/>
              <w:jc w:val="center"/>
              <w:rPr>
                <w:rFonts w:ascii="Times New Roman" w:hAnsi="Times New Roman" w:cs="Times New Roman"/>
                <w:sz w:val="20"/>
                <w:szCs w:val="20"/>
              </w:rPr>
            </w:pPr>
            <w:r>
              <w:rPr>
                <w:rFonts w:ascii="Times New Roman" w:hAnsi="Times New Roman" w:cs="Times New Roman"/>
                <w:b/>
                <w:sz w:val="20"/>
                <w:szCs w:val="20"/>
              </w:rPr>
              <w:t xml:space="preserve">Oświadczenia wykonawcy </w:t>
            </w:r>
          </w:p>
        </w:tc>
      </w:tr>
    </w:tbl>
    <w:p w:rsidR="00184B2D" w:rsidRPr="00184B2D" w:rsidRDefault="00184B2D" w:rsidP="00184B2D">
      <w:pPr>
        <w:spacing w:after="0" w:line="240" w:lineRule="auto"/>
        <w:jc w:val="center"/>
        <w:rPr>
          <w:rFonts w:ascii="Times New Roman" w:hAnsi="Times New Roman" w:cs="Times New Roman"/>
          <w:b/>
          <w:sz w:val="20"/>
          <w:szCs w:val="20"/>
          <w:u w:val="single"/>
        </w:rPr>
      </w:pPr>
    </w:p>
    <w:p w:rsidR="000B3D48" w:rsidRDefault="000B3D48" w:rsidP="00184B2D">
      <w:pPr>
        <w:spacing w:after="0" w:line="240" w:lineRule="auto"/>
        <w:jc w:val="center"/>
        <w:rPr>
          <w:rFonts w:ascii="Times New Roman" w:hAnsi="Times New Roman" w:cs="Times New Roman"/>
          <w:b/>
          <w:sz w:val="18"/>
          <w:szCs w:val="18"/>
          <w:u w:val="single"/>
        </w:rPr>
      </w:pPr>
    </w:p>
    <w:p w:rsidR="00184B2D" w:rsidRPr="00BF15A5" w:rsidRDefault="00184B2D" w:rsidP="00184B2D">
      <w:pPr>
        <w:spacing w:after="0" w:line="240" w:lineRule="auto"/>
        <w:jc w:val="center"/>
        <w:rPr>
          <w:rFonts w:ascii="Times New Roman" w:hAnsi="Times New Roman" w:cs="Times New Roman"/>
          <w:b/>
          <w:sz w:val="18"/>
          <w:szCs w:val="18"/>
          <w:u w:val="single"/>
        </w:rPr>
      </w:pPr>
      <w:r w:rsidRPr="00BF15A5">
        <w:rPr>
          <w:rFonts w:ascii="Times New Roman" w:hAnsi="Times New Roman" w:cs="Times New Roman"/>
          <w:b/>
          <w:sz w:val="18"/>
          <w:szCs w:val="18"/>
          <w:u w:val="single"/>
        </w:rPr>
        <w:t xml:space="preserve">OŚWIADCZENIE WYKONAWCY </w:t>
      </w:r>
    </w:p>
    <w:p w:rsidR="00184B2D" w:rsidRPr="00184B2D" w:rsidRDefault="00184B2D" w:rsidP="00D063A4">
      <w:pPr>
        <w:spacing w:after="0" w:line="240" w:lineRule="auto"/>
        <w:jc w:val="center"/>
        <w:rPr>
          <w:rFonts w:ascii="Times New Roman" w:hAnsi="Times New Roman" w:cs="Times New Roman"/>
          <w:sz w:val="20"/>
          <w:szCs w:val="20"/>
          <w:u w:val="single"/>
        </w:rPr>
      </w:pPr>
      <w:r w:rsidRPr="00184B2D">
        <w:rPr>
          <w:rFonts w:ascii="Times New Roman" w:hAnsi="Times New Roman" w:cs="Times New Roman"/>
          <w:b/>
          <w:sz w:val="20"/>
          <w:szCs w:val="20"/>
          <w:u w:val="single"/>
        </w:rPr>
        <w:t xml:space="preserve"> </w:t>
      </w:r>
    </w:p>
    <w:p w:rsidR="00D063A4" w:rsidRDefault="00D063A4" w:rsidP="00D063A4">
      <w:pPr>
        <w:autoSpaceDE w:val="0"/>
        <w:spacing w:after="0" w:line="240" w:lineRule="auto"/>
        <w:jc w:val="center"/>
        <w:rPr>
          <w:rFonts w:ascii="Times New Roman" w:hAnsi="Times New Roman" w:cs="Times New Roman"/>
          <w:bCs/>
          <w:color w:val="000000"/>
          <w:sz w:val="20"/>
          <w:szCs w:val="20"/>
        </w:rPr>
      </w:pPr>
    </w:p>
    <w:p w:rsidR="00494F90" w:rsidRDefault="00361564" w:rsidP="00D063A4">
      <w:pPr>
        <w:autoSpaceDE w:val="0"/>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Biorąc udział w postępowaniu </w:t>
      </w:r>
      <w:r w:rsidR="002435C7">
        <w:rPr>
          <w:rFonts w:ascii="Times New Roman" w:hAnsi="Times New Roman" w:cs="Times New Roman"/>
          <w:bCs/>
          <w:color w:val="000000"/>
          <w:sz w:val="20"/>
          <w:szCs w:val="20"/>
        </w:rPr>
        <w:t xml:space="preserve">o udzielenie zamówienia publicznego </w:t>
      </w:r>
      <w:r>
        <w:rPr>
          <w:rFonts w:ascii="Times New Roman" w:hAnsi="Times New Roman" w:cs="Times New Roman"/>
          <w:bCs/>
          <w:color w:val="000000"/>
          <w:sz w:val="20"/>
          <w:szCs w:val="20"/>
        </w:rPr>
        <w:t>na</w:t>
      </w:r>
      <w:r w:rsidR="00494F90" w:rsidRPr="001B2065">
        <w:rPr>
          <w:rFonts w:ascii="Times New Roman" w:hAnsi="Times New Roman" w:cs="Times New Roman"/>
          <w:bCs/>
          <w:color w:val="000000"/>
          <w:sz w:val="20"/>
          <w:szCs w:val="20"/>
        </w:rPr>
        <w:t>:</w:t>
      </w:r>
    </w:p>
    <w:p w:rsidR="00F02D65" w:rsidRDefault="00F02D65" w:rsidP="000B3D48">
      <w:pPr>
        <w:pStyle w:val="Akapitzlist"/>
        <w:ind w:left="714"/>
        <w:jc w:val="center"/>
        <w:rPr>
          <w:sz w:val="20"/>
        </w:rPr>
      </w:pPr>
      <w:r>
        <w:rPr>
          <w:sz w:val="20"/>
        </w:rPr>
        <w:t>Ś</w:t>
      </w:r>
      <w:r w:rsidRPr="00EB03EF">
        <w:rPr>
          <w:sz w:val="20"/>
        </w:rPr>
        <w:t>wiadczenie usług przeprowadzenia szkoleń dla nauczycieli kształcenia zawodowego</w:t>
      </w:r>
      <w:r w:rsidR="00361564">
        <w:rPr>
          <w:sz w:val="20"/>
        </w:rPr>
        <w:t xml:space="preserve"> – przeprowadzenie 2 częściowego kursu </w:t>
      </w:r>
      <w:proofErr w:type="spellStart"/>
      <w:r w:rsidR="00361564">
        <w:rPr>
          <w:sz w:val="20"/>
        </w:rPr>
        <w:t>EdgeCAM</w:t>
      </w:r>
      <w:proofErr w:type="spellEnd"/>
    </w:p>
    <w:p w:rsidR="00F02D65" w:rsidRPr="00EE296F" w:rsidRDefault="00F02D65" w:rsidP="00FE4FFD">
      <w:pPr>
        <w:pStyle w:val="Akapitzlist"/>
        <w:ind w:left="720"/>
        <w:jc w:val="center"/>
        <w:rPr>
          <w:bCs/>
          <w:sz w:val="20"/>
        </w:rPr>
      </w:pPr>
      <w:r>
        <w:rPr>
          <w:sz w:val="20"/>
        </w:rPr>
        <w:t>w ramach</w:t>
      </w:r>
    </w:p>
    <w:p w:rsidR="000C188B" w:rsidRDefault="00F02D65" w:rsidP="00F02D65">
      <w:pPr>
        <w:spacing w:after="0" w:line="240" w:lineRule="auto"/>
        <w:jc w:val="center"/>
        <w:rPr>
          <w:rFonts w:ascii="Times New Roman" w:hAnsi="Times New Roman" w:cs="Times New Roman"/>
          <w:b/>
          <w:bCs/>
          <w:i/>
          <w:sz w:val="20"/>
          <w:szCs w:val="20"/>
        </w:rPr>
      </w:pPr>
      <w:r w:rsidRPr="00EE296F">
        <w:rPr>
          <w:rFonts w:ascii="Times New Roman" w:hAnsi="Times New Roman" w:cs="Times New Roman"/>
          <w:sz w:val="20"/>
          <w:szCs w:val="20"/>
        </w:rPr>
        <w:t xml:space="preserve">projektu pn.: </w:t>
      </w:r>
      <w:r w:rsidRPr="00EE296F">
        <w:rPr>
          <w:rFonts w:ascii="Times New Roman" w:hAnsi="Times New Roman" w:cs="Times New Roman"/>
          <w:b/>
          <w:bCs/>
          <w:i/>
          <w:sz w:val="20"/>
          <w:szCs w:val="20"/>
        </w:rPr>
        <w:t>„Praktycznie to umiem – przygotowanie zawodowe uczniów do potrzeb rynku pracy”</w:t>
      </w:r>
    </w:p>
    <w:p w:rsidR="00F02D65" w:rsidRPr="00EE296F" w:rsidRDefault="00F02D65" w:rsidP="00F02D65">
      <w:pPr>
        <w:spacing w:after="0" w:line="240" w:lineRule="auto"/>
        <w:jc w:val="center"/>
        <w:rPr>
          <w:rFonts w:ascii="Times New Roman" w:hAnsi="Times New Roman" w:cs="Times New Roman"/>
          <w:bCs/>
          <w:sz w:val="20"/>
          <w:szCs w:val="20"/>
        </w:rPr>
      </w:pPr>
      <w:r w:rsidRPr="00EE296F">
        <w:rPr>
          <w:rFonts w:ascii="Times New Roman" w:hAnsi="Times New Roman" w:cs="Times New Roman"/>
          <w:b/>
          <w:bCs/>
          <w:i/>
          <w:sz w:val="20"/>
          <w:szCs w:val="20"/>
        </w:rPr>
        <w:t xml:space="preserve"> </w:t>
      </w:r>
      <w:r w:rsidRPr="00EE296F">
        <w:rPr>
          <w:rFonts w:ascii="Times New Roman" w:hAnsi="Times New Roman" w:cs="Times New Roman"/>
          <w:bCs/>
          <w:sz w:val="20"/>
          <w:szCs w:val="20"/>
        </w:rPr>
        <w:t xml:space="preserve">w ramach Regionalnego Programu Operacyjnego Województwa Dolnośląskiego 2014-2020 współfinansowanego ze środków Europejskiego Funduszu Społecznego </w:t>
      </w:r>
      <w:r w:rsidR="00784EB4">
        <w:rPr>
          <w:rFonts w:ascii="Times New Roman" w:hAnsi="Times New Roman" w:cs="Times New Roman"/>
          <w:bCs/>
          <w:sz w:val="20"/>
          <w:szCs w:val="20"/>
        </w:rPr>
        <w:t>i Budżetu Państwa</w:t>
      </w:r>
    </w:p>
    <w:p w:rsidR="00F02D65" w:rsidRPr="001B2065" w:rsidRDefault="00F02D65" w:rsidP="00F02D65">
      <w:pPr>
        <w:spacing w:after="0" w:line="240" w:lineRule="auto"/>
        <w:jc w:val="center"/>
        <w:rPr>
          <w:rFonts w:ascii="Times New Roman" w:hAnsi="Times New Roman" w:cs="Times New Roman"/>
          <w:b/>
          <w:color w:val="000000"/>
          <w:sz w:val="20"/>
          <w:szCs w:val="20"/>
        </w:rPr>
      </w:pPr>
    </w:p>
    <w:p w:rsidR="00037E78" w:rsidRDefault="00037E78" w:rsidP="00D063A4">
      <w:pPr>
        <w:pStyle w:val="Stopka"/>
        <w:jc w:val="right"/>
        <w:rPr>
          <w:b/>
          <w:bCs/>
        </w:rPr>
      </w:pPr>
    </w:p>
    <w:p w:rsidR="00037E78" w:rsidRPr="00D063A4" w:rsidRDefault="00037E78" w:rsidP="00465729">
      <w:pPr>
        <w:widowControl w:val="0"/>
        <w:tabs>
          <w:tab w:val="left" w:pos="284"/>
        </w:tabs>
        <w:suppressAutoHyphens/>
        <w:overflowPunct w:val="0"/>
        <w:autoSpaceDE w:val="0"/>
        <w:spacing w:after="0" w:line="240" w:lineRule="auto"/>
        <w:jc w:val="both"/>
        <w:textAlignment w:val="baseline"/>
        <w:rPr>
          <w:rFonts w:ascii="Times New Roman" w:hAnsi="Times New Roman" w:cs="Times New Roman"/>
          <w:sz w:val="20"/>
          <w:szCs w:val="20"/>
        </w:rPr>
      </w:pPr>
      <w:r w:rsidRPr="00D063A4">
        <w:rPr>
          <w:rFonts w:ascii="Times New Roman" w:hAnsi="Times New Roman" w:cs="Times New Roman"/>
          <w:sz w:val="20"/>
          <w:szCs w:val="20"/>
        </w:rPr>
        <w:t xml:space="preserve">Oświadczam, że </w:t>
      </w:r>
      <w:r w:rsidR="00B81024">
        <w:rPr>
          <w:rFonts w:ascii="Times New Roman" w:hAnsi="Times New Roman" w:cs="Times New Roman"/>
          <w:sz w:val="20"/>
          <w:szCs w:val="20"/>
        </w:rPr>
        <w:t xml:space="preserve">spełniam warunki udziału w postępowaniu </w:t>
      </w:r>
      <w:r w:rsidR="00F6116D">
        <w:rPr>
          <w:rFonts w:ascii="Times New Roman" w:hAnsi="Times New Roman" w:cs="Times New Roman"/>
          <w:sz w:val="20"/>
          <w:szCs w:val="20"/>
        </w:rPr>
        <w:t xml:space="preserve">określone w </w:t>
      </w:r>
      <w:r w:rsidR="002435C7">
        <w:rPr>
          <w:rFonts w:ascii="Times New Roman" w:hAnsi="Times New Roman" w:cs="Times New Roman"/>
          <w:sz w:val="20"/>
          <w:szCs w:val="20"/>
        </w:rPr>
        <w:t>Zapytaniu ofertowym</w:t>
      </w:r>
      <w:r w:rsidR="00361564">
        <w:rPr>
          <w:rFonts w:ascii="Times New Roman" w:hAnsi="Times New Roman" w:cs="Times New Roman"/>
          <w:sz w:val="20"/>
          <w:szCs w:val="20"/>
        </w:rPr>
        <w:t xml:space="preserve"> </w:t>
      </w:r>
      <w:r w:rsidR="00B81024">
        <w:rPr>
          <w:rFonts w:ascii="Times New Roman" w:hAnsi="Times New Roman" w:cs="Times New Roman"/>
          <w:sz w:val="20"/>
          <w:szCs w:val="20"/>
        </w:rPr>
        <w:t xml:space="preserve">i że </w:t>
      </w:r>
      <w:r w:rsidRPr="00D063A4">
        <w:rPr>
          <w:rFonts w:ascii="Times New Roman" w:hAnsi="Times New Roman" w:cs="Times New Roman"/>
          <w:sz w:val="20"/>
          <w:szCs w:val="20"/>
        </w:rPr>
        <w:t>nie podlegam wykluczeniu z postępowania</w:t>
      </w:r>
      <w:r w:rsidR="002435C7">
        <w:rPr>
          <w:rFonts w:ascii="Times New Roman" w:hAnsi="Times New Roman" w:cs="Times New Roman"/>
          <w:sz w:val="20"/>
          <w:szCs w:val="20"/>
        </w:rPr>
        <w:t>.</w:t>
      </w:r>
    </w:p>
    <w:p w:rsidR="00ED5CBC" w:rsidRDefault="00ED5CBC" w:rsidP="00344B44">
      <w:pPr>
        <w:pStyle w:val="WW-Legenda"/>
        <w:tabs>
          <w:tab w:val="left" w:pos="1077"/>
          <w:tab w:val="center" w:pos="5175"/>
          <w:tab w:val="right" w:pos="9994"/>
        </w:tabs>
        <w:rPr>
          <w:rFonts w:ascii="Times New Roman" w:hAnsi="Times New Roman"/>
          <w:sz w:val="22"/>
        </w:rPr>
      </w:pPr>
    </w:p>
    <w:p w:rsidR="000B3D48" w:rsidRDefault="000B3D48" w:rsidP="000B3D48"/>
    <w:p w:rsidR="000B3D48" w:rsidRDefault="000B3D48" w:rsidP="000B3D48"/>
    <w:p w:rsidR="000B3D48" w:rsidRDefault="000B3D48" w:rsidP="000B3D48"/>
    <w:p w:rsidR="000B3D48" w:rsidRDefault="000B3D48" w:rsidP="000B3D48"/>
    <w:p w:rsidR="005F0130" w:rsidRDefault="005F0130" w:rsidP="000B3D48"/>
    <w:p w:rsidR="005F0130" w:rsidRPr="000B3D48" w:rsidRDefault="005F0130" w:rsidP="000B3D48"/>
    <w:p w:rsidR="000C188B" w:rsidRDefault="000C188B" w:rsidP="00344B44">
      <w:pPr>
        <w:pStyle w:val="WW-Legenda"/>
        <w:tabs>
          <w:tab w:val="left" w:pos="1077"/>
          <w:tab w:val="center" w:pos="5175"/>
          <w:tab w:val="right" w:pos="9994"/>
        </w:tabs>
        <w:rPr>
          <w:rFonts w:ascii="Times New Roman" w:hAnsi="Times New Roman"/>
          <w:sz w:val="22"/>
        </w:rPr>
      </w:pPr>
    </w:p>
    <w:p w:rsidR="009F6C58" w:rsidRDefault="009F6C58" w:rsidP="009F6C58">
      <w:pPr>
        <w:spacing w:after="0" w:line="240" w:lineRule="auto"/>
        <w:rPr>
          <w:rFonts w:ascii="Times New Roman" w:hAnsi="Times New Roman" w:cs="Times New Roman"/>
          <w:b/>
          <w:bCs/>
          <w:i/>
          <w:sz w:val="16"/>
          <w:szCs w:val="16"/>
          <w:lang w:eastAsia="pl-PL"/>
        </w:rPr>
      </w:pPr>
    </w:p>
    <w:tbl>
      <w:tblPr>
        <w:tblW w:w="0" w:type="auto"/>
        <w:jc w:val="right"/>
        <w:tblLayout w:type="fixed"/>
        <w:tblCellMar>
          <w:left w:w="0" w:type="dxa"/>
          <w:right w:w="0" w:type="dxa"/>
        </w:tblCellMar>
        <w:tblLook w:val="0000" w:firstRow="0" w:lastRow="0" w:firstColumn="0" w:lastColumn="0" w:noHBand="0" w:noVBand="0"/>
      </w:tblPr>
      <w:tblGrid>
        <w:gridCol w:w="4947"/>
      </w:tblGrid>
      <w:tr w:rsidR="005F0130" w:rsidRPr="00A01E94" w:rsidTr="00DF4E72">
        <w:trPr>
          <w:cantSplit/>
          <w:jc w:val="right"/>
        </w:trPr>
        <w:tc>
          <w:tcPr>
            <w:tcW w:w="4947" w:type="dxa"/>
          </w:tcPr>
          <w:p w:rsidR="005F0130" w:rsidRDefault="005F0130" w:rsidP="00DF4E72">
            <w:pPr>
              <w:tabs>
                <w:tab w:val="left" w:pos="2200"/>
              </w:tabs>
              <w:spacing w:line="240" w:lineRule="auto"/>
              <w:jc w:val="center"/>
              <w:rPr>
                <w:rFonts w:ascii="Times New Roman" w:hAnsi="Times New Roman" w:cs="Times New Roman"/>
                <w:sz w:val="16"/>
                <w:szCs w:val="16"/>
              </w:rPr>
            </w:pPr>
          </w:p>
          <w:p w:rsidR="005F0130" w:rsidRPr="00D00E8F" w:rsidRDefault="005F0130" w:rsidP="00DF4E72">
            <w:pPr>
              <w:tabs>
                <w:tab w:val="left" w:pos="2200"/>
              </w:tabs>
              <w:spacing w:line="240" w:lineRule="auto"/>
              <w:jc w:val="center"/>
              <w:rPr>
                <w:rFonts w:ascii="Times New Roman" w:hAnsi="Times New Roman" w:cs="Times New Roman"/>
                <w:sz w:val="16"/>
                <w:szCs w:val="16"/>
              </w:rPr>
            </w:pPr>
            <w:r w:rsidRPr="00D00E8F">
              <w:rPr>
                <w:rFonts w:ascii="Times New Roman" w:hAnsi="Times New Roman" w:cs="Times New Roman"/>
                <w:sz w:val="16"/>
                <w:szCs w:val="16"/>
              </w:rPr>
              <w:t>Upełnomocniony przedstawiciel Wykonawcy</w:t>
            </w:r>
          </w:p>
        </w:tc>
      </w:tr>
      <w:tr w:rsidR="005F0130" w:rsidRPr="00A01E94" w:rsidTr="00DF4E72">
        <w:trPr>
          <w:cantSplit/>
          <w:jc w:val="right"/>
        </w:trPr>
        <w:tc>
          <w:tcPr>
            <w:tcW w:w="4947" w:type="dxa"/>
          </w:tcPr>
          <w:p w:rsidR="005F0130" w:rsidRPr="00D00E8F" w:rsidRDefault="005F0130" w:rsidP="00DF4E72">
            <w:pPr>
              <w:tabs>
                <w:tab w:val="left" w:pos="2200"/>
              </w:tabs>
              <w:spacing w:line="240" w:lineRule="auto"/>
              <w:jc w:val="center"/>
              <w:rPr>
                <w:rFonts w:ascii="Times New Roman" w:hAnsi="Times New Roman" w:cs="Times New Roman"/>
                <w:sz w:val="16"/>
                <w:szCs w:val="16"/>
              </w:rPr>
            </w:pPr>
          </w:p>
        </w:tc>
      </w:tr>
      <w:tr w:rsidR="005F0130" w:rsidRPr="00A01E94" w:rsidTr="00DF4E72">
        <w:trPr>
          <w:cantSplit/>
          <w:trHeight w:val="60"/>
          <w:jc w:val="right"/>
        </w:trPr>
        <w:tc>
          <w:tcPr>
            <w:tcW w:w="4947" w:type="dxa"/>
          </w:tcPr>
          <w:p w:rsidR="005F0130" w:rsidRPr="00D00E8F" w:rsidRDefault="005F0130" w:rsidP="00DF4E72">
            <w:pPr>
              <w:tabs>
                <w:tab w:val="left" w:pos="2200"/>
              </w:tabs>
              <w:spacing w:line="240" w:lineRule="auto"/>
              <w:jc w:val="center"/>
              <w:rPr>
                <w:rFonts w:ascii="Times New Roman" w:hAnsi="Times New Roman" w:cs="Times New Roman"/>
                <w:sz w:val="16"/>
                <w:szCs w:val="16"/>
              </w:rPr>
            </w:pPr>
            <w:r w:rsidRPr="00D00E8F">
              <w:rPr>
                <w:rFonts w:ascii="Times New Roman" w:hAnsi="Times New Roman" w:cs="Times New Roman"/>
                <w:sz w:val="16"/>
                <w:szCs w:val="16"/>
              </w:rPr>
              <w:t>.......................................</w:t>
            </w:r>
          </w:p>
        </w:tc>
      </w:tr>
      <w:tr w:rsidR="005F0130" w:rsidRPr="00A01E94" w:rsidTr="00DF4E72">
        <w:trPr>
          <w:cantSplit/>
          <w:jc w:val="right"/>
        </w:trPr>
        <w:tc>
          <w:tcPr>
            <w:tcW w:w="4947" w:type="dxa"/>
          </w:tcPr>
          <w:p w:rsidR="005F0130" w:rsidRPr="00D00E8F" w:rsidRDefault="005F0130" w:rsidP="00DF4E72">
            <w:pPr>
              <w:tabs>
                <w:tab w:val="left" w:pos="2200"/>
              </w:tabs>
              <w:spacing w:line="240" w:lineRule="auto"/>
              <w:jc w:val="center"/>
              <w:rPr>
                <w:rFonts w:ascii="Times New Roman" w:hAnsi="Times New Roman" w:cs="Times New Roman"/>
                <w:i/>
                <w:sz w:val="16"/>
                <w:szCs w:val="16"/>
                <w:vertAlign w:val="superscript"/>
              </w:rPr>
            </w:pPr>
            <w:r w:rsidRPr="00D00E8F">
              <w:rPr>
                <w:rFonts w:ascii="Times New Roman" w:hAnsi="Times New Roman" w:cs="Times New Roman"/>
                <w:i/>
                <w:sz w:val="16"/>
                <w:szCs w:val="16"/>
                <w:vertAlign w:val="superscript"/>
              </w:rPr>
              <w:t>(</w:t>
            </w:r>
            <w:r w:rsidRPr="00D00E8F">
              <w:rPr>
                <w:rFonts w:ascii="Times New Roman" w:hAnsi="Times New Roman" w:cs="Times New Roman"/>
                <w:sz w:val="16"/>
                <w:szCs w:val="16"/>
                <w:vertAlign w:val="superscript"/>
              </w:rPr>
              <w:t>podpis, pieczęć</w:t>
            </w:r>
            <w:r w:rsidRPr="00D00E8F">
              <w:rPr>
                <w:rFonts w:ascii="Times New Roman" w:hAnsi="Times New Roman" w:cs="Times New Roman"/>
                <w:i/>
                <w:sz w:val="16"/>
                <w:szCs w:val="16"/>
                <w:vertAlign w:val="superscript"/>
              </w:rPr>
              <w:t>)</w:t>
            </w:r>
          </w:p>
        </w:tc>
      </w:tr>
      <w:tr w:rsidR="005F0130" w:rsidRPr="00A01E94" w:rsidTr="00DF4E72">
        <w:trPr>
          <w:cantSplit/>
          <w:jc w:val="right"/>
        </w:trPr>
        <w:tc>
          <w:tcPr>
            <w:tcW w:w="4947" w:type="dxa"/>
          </w:tcPr>
          <w:p w:rsidR="005F0130" w:rsidRPr="00D00E8F" w:rsidRDefault="005F0130" w:rsidP="00DF4E72">
            <w:pPr>
              <w:tabs>
                <w:tab w:val="left" w:pos="2200"/>
              </w:tabs>
              <w:jc w:val="center"/>
              <w:rPr>
                <w:rFonts w:ascii="Times New Roman" w:hAnsi="Times New Roman" w:cs="Times New Roman"/>
                <w:sz w:val="16"/>
                <w:szCs w:val="16"/>
              </w:rPr>
            </w:pPr>
            <w:r w:rsidRPr="00D00E8F">
              <w:rPr>
                <w:rFonts w:ascii="Times New Roman" w:hAnsi="Times New Roman" w:cs="Times New Roman"/>
                <w:sz w:val="16"/>
                <w:szCs w:val="16"/>
              </w:rPr>
              <w:t>Data: .....................................</w:t>
            </w:r>
          </w:p>
        </w:tc>
      </w:tr>
    </w:tbl>
    <w:p w:rsidR="00B43491" w:rsidRDefault="00B43491" w:rsidP="00037E78">
      <w:pPr>
        <w:autoSpaceDE w:val="0"/>
        <w:spacing w:line="360" w:lineRule="auto"/>
        <w:rPr>
          <w:rFonts w:ascii="Times New Roman" w:hAnsi="Times New Roman" w:cs="Times New Roman"/>
          <w:i/>
          <w:iCs/>
          <w:color w:val="000000"/>
          <w:sz w:val="16"/>
          <w:szCs w:val="16"/>
        </w:rPr>
      </w:pPr>
    </w:p>
    <w:p w:rsidR="007D2704" w:rsidRDefault="00B43491" w:rsidP="006C26AC">
      <w:pPr>
        <w:pageBreakBefore/>
        <w:autoSpaceDE w:val="0"/>
        <w:spacing w:line="360" w:lineRule="auto"/>
        <w:ind w:left="3540" w:firstLine="708"/>
        <w:jc w:val="right"/>
        <w:rPr>
          <w:b/>
          <w:sz w:val="20"/>
        </w:rPr>
      </w:pPr>
      <w:r w:rsidRPr="00FD603A">
        <w:rPr>
          <w:rFonts w:ascii="Times New Roman" w:hAnsi="Times New Roman" w:cs="Times New Roman"/>
          <w:b/>
          <w:bCs/>
          <w:sz w:val="20"/>
        </w:rPr>
        <w:lastRenderedPageBreak/>
        <w:t xml:space="preserve">ZAŁĄCZNIK NR </w:t>
      </w:r>
      <w:r w:rsidR="00B6384F">
        <w:rPr>
          <w:rFonts w:ascii="Times New Roman" w:hAnsi="Times New Roman" w:cs="Times New Roman"/>
          <w:b/>
          <w:bCs/>
          <w:sz w:val="20"/>
        </w:rPr>
        <w:t>4</w:t>
      </w:r>
    </w:p>
    <w:tbl>
      <w:tblPr>
        <w:tblW w:w="0" w:type="auto"/>
        <w:tblInd w:w="-15" w:type="dxa"/>
        <w:tblLayout w:type="fixed"/>
        <w:tblLook w:val="0000" w:firstRow="0" w:lastRow="0" w:firstColumn="0" w:lastColumn="0" w:noHBand="0" w:noVBand="0"/>
      </w:tblPr>
      <w:tblGrid>
        <w:gridCol w:w="3348"/>
        <w:gridCol w:w="5894"/>
      </w:tblGrid>
      <w:tr w:rsidR="007D2704" w:rsidRPr="001B2065" w:rsidTr="00854EB2">
        <w:trPr>
          <w:trHeight w:val="901"/>
        </w:trPr>
        <w:tc>
          <w:tcPr>
            <w:tcW w:w="3348" w:type="dxa"/>
            <w:tcBorders>
              <w:top w:val="single" w:sz="4" w:space="0" w:color="000000"/>
              <w:left w:val="single" w:sz="4" w:space="0" w:color="000000"/>
              <w:bottom w:val="single" w:sz="4" w:space="0" w:color="000000"/>
            </w:tcBorders>
            <w:shd w:val="clear" w:color="auto" w:fill="auto"/>
            <w:vAlign w:val="bottom"/>
          </w:tcPr>
          <w:p w:rsidR="007D2704" w:rsidRPr="001B2065" w:rsidRDefault="007D2704" w:rsidP="00854EB2">
            <w:pPr>
              <w:spacing w:after="120" w:line="360" w:lineRule="auto"/>
              <w:rPr>
                <w:rFonts w:ascii="Times New Roman" w:hAnsi="Times New Roman" w:cs="Times New Roman"/>
                <w:sz w:val="20"/>
                <w:szCs w:val="20"/>
              </w:rPr>
            </w:pPr>
          </w:p>
          <w:p w:rsidR="007D2704" w:rsidRPr="001B2065" w:rsidRDefault="007D2704" w:rsidP="00854EB2">
            <w:pPr>
              <w:spacing w:after="120" w:line="360" w:lineRule="auto"/>
              <w:jc w:val="center"/>
              <w:rPr>
                <w:rFonts w:ascii="Times New Roman" w:hAnsi="Times New Roman" w:cs="Times New Roman"/>
                <w:b/>
                <w:i/>
                <w:sz w:val="16"/>
                <w:szCs w:val="16"/>
              </w:rPr>
            </w:pPr>
            <w:r w:rsidRPr="001B2065">
              <w:rPr>
                <w:rFonts w:ascii="Times New Roman" w:hAnsi="Times New Roman" w:cs="Times New Roman"/>
                <w:i/>
                <w:sz w:val="16"/>
                <w:szCs w:val="16"/>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D2704" w:rsidRPr="001B2065" w:rsidRDefault="007D2704" w:rsidP="00854EB2">
            <w:pPr>
              <w:spacing w:after="120" w:line="360" w:lineRule="auto"/>
              <w:jc w:val="center"/>
              <w:rPr>
                <w:rFonts w:ascii="Times New Roman" w:hAnsi="Times New Roman" w:cs="Times New Roman"/>
                <w:sz w:val="20"/>
                <w:szCs w:val="20"/>
              </w:rPr>
            </w:pPr>
            <w:r>
              <w:rPr>
                <w:rFonts w:ascii="Times New Roman" w:hAnsi="Times New Roman" w:cs="Times New Roman"/>
                <w:b/>
                <w:sz w:val="20"/>
                <w:szCs w:val="20"/>
              </w:rPr>
              <w:t xml:space="preserve">WYKAZ USŁUG </w:t>
            </w:r>
          </w:p>
        </w:tc>
      </w:tr>
    </w:tbl>
    <w:p w:rsidR="007D2704" w:rsidRPr="00BE3E6C" w:rsidRDefault="007D2704" w:rsidP="007D2704">
      <w:pPr>
        <w:tabs>
          <w:tab w:val="left" w:pos="1077"/>
          <w:tab w:val="center" w:pos="5175"/>
          <w:tab w:val="right" w:pos="9994"/>
        </w:tabs>
        <w:jc w:val="center"/>
        <w:rPr>
          <w:rFonts w:ascii="Times New Roman" w:hAnsi="Times New Roman" w:cs="Times New Roman"/>
          <w:b/>
          <w:sz w:val="20"/>
        </w:rPr>
      </w:pPr>
      <w:r w:rsidRPr="00BE3E6C">
        <w:rPr>
          <w:rFonts w:ascii="Times New Roman" w:hAnsi="Times New Roman" w:cs="Times New Roman"/>
          <w:b/>
          <w:sz w:val="20"/>
        </w:rPr>
        <w:t>„</w:t>
      </w:r>
      <w:r w:rsidRPr="00BE3E6C">
        <w:rPr>
          <w:rFonts w:ascii="Times New Roman" w:eastAsia="Arial Unicode MS" w:hAnsi="Times New Roman" w:cs="Times New Roman"/>
          <w:b/>
          <w:sz w:val="20"/>
        </w:rPr>
        <w:t>WYKAZ USŁUG POTWIERDZAJĄCYCH SPEŁNIENIE WARUNKU UDZIAŁU W POSTĘPOWANIU</w:t>
      </w:r>
      <w:r w:rsidRPr="00BE3E6C">
        <w:rPr>
          <w:rFonts w:ascii="Times New Roman" w:hAnsi="Times New Roman" w:cs="Times New Roman"/>
          <w:b/>
          <w:sz w:val="20"/>
        </w:rPr>
        <w:t xml:space="preserve">” </w:t>
      </w:r>
    </w:p>
    <w:tbl>
      <w:tblPr>
        <w:tblW w:w="0" w:type="auto"/>
        <w:tblInd w:w="29" w:type="dxa"/>
        <w:tblCellMar>
          <w:left w:w="0" w:type="dxa"/>
          <w:right w:w="0" w:type="dxa"/>
        </w:tblCellMar>
        <w:tblLook w:val="0000" w:firstRow="0" w:lastRow="0" w:firstColumn="0" w:lastColumn="0" w:noHBand="0" w:noVBand="0"/>
      </w:tblPr>
      <w:tblGrid>
        <w:gridCol w:w="382"/>
        <w:gridCol w:w="2657"/>
        <w:gridCol w:w="730"/>
        <w:gridCol w:w="942"/>
        <w:gridCol w:w="818"/>
        <w:gridCol w:w="3518"/>
      </w:tblGrid>
      <w:tr w:rsidR="00854EB2" w:rsidRPr="00BE3E6C" w:rsidTr="00D00E8F">
        <w:trPr>
          <w:cantSplit/>
          <w:trHeight w:val="1598"/>
        </w:trPr>
        <w:tc>
          <w:tcPr>
            <w:tcW w:w="0" w:type="auto"/>
            <w:tcBorders>
              <w:top w:val="single" w:sz="1" w:space="0" w:color="000000"/>
              <w:left w:val="single" w:sz="1" w:space="0" w:color="000000"/>
              <w:bottom w:val="single" w:sz="1" w:space="0" w:color="000000"/>
            </w:tcBorders>
            <w:vAlign w:val="center"/>
          </w:tcPr>
          <w:p w:rsidR="007D2704" w:rsidRPr="00BE3E6C" w:rsidRDefault="007D2704" w:rsidP="00854EB2">
            <w:pPr>
              <w:jc w:val="center"/>
              <w:rPr>
                <w:rFonts w:ascii="Times New Roman" w:hAnsi="Times New Roman" w:cs="Times New Roman"/>
                <w:b/>
              </w:rPr>
            </w:pPr>
            <w:r w:rsidRPr="00BE3E6C">
              <w:rPr>
                <w:rFonts w:ascii="Times New Roman" w:hAnsi="Times New Roman" w:cs="Times New Roman"/>
                <w:b/>
              </w:rPr>
              <w:t>L.p.</w:t>
            </w:r>
          </w:p>
        </w:tc>
        <w:tc>
          <w:tcPr>
            <w:tcW w:w="0" w:type="auto"/>
            <w:tcBorders>
              <w:top w:val="single" w:sz="1" w:space="0" w:color="000000"/>
              <w:left w:val="single" w:sz="1" w:space="0" w:color="000000"/>
              <w:bottom w:val="single" w:sz="1" w:space="0" w:color="000000"/>
              <w:right w:val="single" w:sz="4" w:space="0" w:color="auto"/>
            </w:tcBorders>
            <w:vAlign w:val="center"/>
          </w:tcPr>
          <w:p w:rsidR="007D2704" w:rsidRPr="00BE3E6C" w:rsidRDefault="007D2704" w:rsidP="00854EB2">
            <w:pPr>
              <w:jc w:val="center"/>
              <w:rPr>
                <w:rFonts w:ascii="Times New Roman" w:hAnsi="Times New Roman" w:cs="Times New Roman"/>
                <w:b/>
                <w:sz w:val="20"/>
              </w:rPr>
            </w:pPr>
            <w:r w:rsidRPr="00BE3E6C">
              <w:rPr>
                <w:rFonts w:ascii="Times New Roman" w:hAnsi="Times New Roman" w:cs="Times New Roman"/>
                <w:b/>
                <w:sz w:val="20"/>
              </w:rPr>
              <w:t xml:space="preserve">Przedmiot </w:t>
            </w:r>
          </w:p>
          <w:p w:rsidR="00854EB2" w:rsidRDefault="007D2704" w:rsidP="00693E1F">
            <w:pPr>
              <w:jc w:val="center"/>
              <w:rPr>
                <w:rFonts w:ascii="Times New Roman" w:hAnsi="Times New Roman" w:cs="Times New Roman"/>
                <w:i/>
                <w:color w:val="D9D9D9" w:themeColor="background1" w:themeShade="D9"/>
                <w:sz w:val="16"/>
                <w:szCs w:val="16"/>
              </w:rPr>
            </w:pPr>
            <w:r w:rsidRPr="00BE3E6C">
              <w:rPr>
                <w:rFonts w:ascii="Times New Roman" w:hAnsi="Times New Roman" w:cs="Times New Roman"/>
                <w:b/>
                <w:sz w:val="16"/>
                <w:szCs w:val="16"/>
              </w:rPr>
              <w:t xml:space="preserve">(należy wskazać </w:t>
            </w:r>
            <w:r w:rsidR="004A6554">
              <w:rPr>
                <w:rFonts w:ascii="Times New Roman" w:hAnsi="Times New Roman" w:cs="Times New Roman"/>
                <w:b/>
                <w:sz w:val="16"/>
                <w:szCs w:val="16"/>
              </w:rPr>
              <w:t xml:space="preserve">rodzaje, </w:t>
            </w:r>
            <w:r w:rsidRPr="00BE3E6C">
              <w:rPr>
                <w:rFonts w:ascii="Times New Roman" w:hAnsi="Times New Roman" w:cs="Times New Roman"/>
                <w:b/>
                <w:sz w:val="16"/>
                <w:szCs w:val="16"/>
              </w:rPr>
              <w:t>ilości kurs</w:t>
            </w:r>
            <w:r w:rsidR="00693E1F" w:rsidRPr="00BE3E6C">
              <w:rPr>
                <w:rFonts w:ascii="Times New Roman" w:hAnsi="Times New Roman" w:cs="Times New Roman"/>
                <w:b/>
                <w:sz w:val="16"/>
                <w:szCs w:val="16"/>
              </w:rPr>
              <w:t>ó</w:t>
            </w:r>
            <w:r w:rsidRPr="00BE3E6C">
              <w:rPr>
                <w:rFonts w:ascii="Times New Roman" w:hAnsi="Times New Roman" w:cs="Times New Roman"/>
                <w:b/>
                <w:sz w:val="16"/>
                <w:szCs w:val="16"/>
              </w:rPr>
              <w:t>w/szkoleń</w:t>
            </w:r>
            <w:r w:rsidR="00693E1F" w:rsidRPr="00BE3E6C">
              <w:rPr>
                <w:rFonts w:ascii="Times New Roman" w:hAnsi="Times New Roman" w:cs="Times New Roman"/>
                <w:b/>
                <w:sz w:val="16"/>
                <w:szCs w:val="16"/>
              </w:rPr>
              <w:t xml:space="preserve"> zrealizowanych przez wykonawcę</w:t>
            </w:r>
            <w:r w:rsidRPr="00BE3E6C">
              <w:rPr>
                <w:rFonts w:ascii="Times New Roman" w:hAnsi="Times New Roman" w:cs="Times New Roman"/>
                <w:b/>
                <w:sz w:val="16"/>
                <w:szCs w:val="16"/>
              </w:rPr>
              <w:t>)</w:t>
            </w:r>
            <w:r w:rsidR="00854EB2" w:rsidRPr="00854EB2">
              <w:rPr>
                <w:rFonts w:ascii="Times New Roman" w:hAnsi="Times New Roman" w:cs="Times New Roman"/>
                <w:i/>
                <w:color w:val="D9D9D9" w:themeColor="background1" w:themeShade="D9"/>
                <w:sz w:val="16"/>
                <w:szCs w:val="16"/>
              </w:rPr>
              <w:t xml:space="preserve"> </w:t>
            </w:r>
          </w:p>
          <w:p w:rsidR="007D2704" w:rsidRPr="00BE3E6C" w:rsidRDefault="007D2704" w:rsidP="005F0130">
            <w:pPr>
              <w:jc w:val="center"/>
              <w:rPr>
                <w:rFonts w:ascii="Times New Roman" w:hAnsi="Times New Roman" w:cs="Times New Roman"/>
                <w:b/>
                <w:sz w:val="16"/>
                <w:szCs w:val="16"/>
                <w:highlight w:val="lightGray"/>
              </w:rPr>
            </w:pPr>
          </w:p>
        </w:tc>
        <w:tc>
          <w:tcPr>
            <w:tcW w:w="0" w:type="auto"/>
            <w:tcBorders>
              <w:top w:val="single" w:sz="2" w:space="0" w:color="000000"/>
              <w:left w:val="single" w:sz="2" w:space="0" w:color="000000"/>
              <w:bottom w:val="single" w:sz="2" w:space="0" w:color="000000"/>
              <w:right w:val="single" w:sz="2" w:space="0" w:color="000000"/>
            </w:tcBorders>
            <w:vAlign w:val="center"/>
          </w:tcPr>
          <w:p w:rsidR="007D2704" w:rsidRPr="00BE3E6C" w:rsidRDefault="007D2704" w:rsidP="00854EB2">
            <w:pPr>
              <w:jc w:val="center"/>
              <w:rPr>
                <w:rFonts w:ascii="Times New Roman" w:hAnsi="Times New Roman" w:cs="Times New Roman"/>
                <w:b/>
                <w:sz w:val="20"/>
              </w:rPr>
            </w:pPr>
            <w:r w:rsidRPr="00BE3E6C">
              <w:rPr>
                <w:rFonts w:ascii="Times New Roman" w:hAnsi="Times New Roman" w:cs="Times New Roman"/>
                <w:b/>
                <w:sz w:val="20"/>
              </w:rPr>
              <w:t>Wartość</w:t>
            </w:r>
          </w:p>
        </w:tc>
        <w:tc>
          <w:tcPr>
            <w:tcW w:w="0" w:type="auto"/>
            <w:tcBorders>
              <w:top w:val="single" w:sz="2" w:space="0" w:color="000000"/>
              <w:left w:val="single" w:sz="2" w:space="0" w:color="000000"/>
              <w:bottom w:val="single" w:sz="4" w:space="0" w:color="auto"/>
              <w:right w:val="single" w:sz="4" w:space="0" w:color="auto"/>
            </w:tcBorders>
            <w:vAlign w:val="center"/>
          </w:tcPr>
          <w:p w:rsidR="007D2704" w:rsidRPr="00BE3E6C" w:rsidRDefault="007D2704" w:rsidP="00854EB2">
            <w:pPr>
              <w:jc w:val="center"/>
              <w:rPr>
                <w:rFonts w:ascii="Times New Roman" w:hAnsi="Times New Roman" w:cs="Times New Roman"/>
                <w:b/>
                <w:sz w:val="20"/>
              </w:rPr>
            </w:pPr>
            <w:r w:rsidRPr="00BE3E6C">
              <w:rPr>
                <w:rFonts w:ascii="Times New Roman" w:hAnsi="Times New Roman" w:cs="Times New Roman"/>
                <w:b/>
                <w:sz w:val="20"/>
              </w:rPr>
              <w:t>Data</w:t>
            </w:r>
          </w:p>
          <w:p w:rsidR="007D2704" w:rsidRPr="00BE3E6C" w:rsidRDefault="007D2704" w:rsidP="00854EB2">
            <w:pPr>
              <w:jc w:val="center"/>
              <w:rPr>
                <w:rFonts w:ascii="Times New Roman" w:hAnsi="Times New Roman" w:cs="Times New Roman"/>
                <w:b/>
                <w:sz w:val="20"/>
              </w:rPr>
            </w:pPr>
            <w:r w:rsidRPr="00BE3E6C">
              <w:rPr>
                <w:rFonts w:ascii="Times New Roman" w:hAnsi="Times New Roman" w:cs="Times New Roman"/>
                <w:b/>
                <w:sz w:val="20"/>
              </w:rPr>
              <w:t>wykonania</w:t>
            </w:r>
          </w:p>
        </w:tc>
        <w:tc>
          <w:tcPr>
            <w:tcW w:w="0" w:type="auto"/>
            <w:tcBorders>
              <w:top w:val="single" w:sz="2" w:space="0" w:color="000000"/>
              <w:left w:val="single" w:sz="4" w:space="0" w:color="auto"/>
              <w:bottom w:val="single" w:sz="4" w:space="0" w:color="auto"/>
              <w:right w:val="single" w:sz="1" w:space="0" w:color="000000"/>
            </w:tcBorders>
            <w:vAlign w:val="center"/>
          </w:tcPr>
          <w:p w:rsidR="007D2704" w:rsidRPr="00BE3E6C" w:rsidRDefault="007D2704" w:rsidP="00854EB2">
            <w:pPr>
              <w:jc w:val="center"/>
              <w:rPr>
                <w:rFonts w:ascii="Times New Roman" w:hAnsi="Times New Roman" w:cs="Times New Roman"/>
                <w:b/>
                <w:sz w:val="20"/>
              </w:rPr>
            </w:pPr>
            <w:r w:rsidRPr="00BE3E6C">
              <w:rPr>
                <w:rFonts w:ascii="Times New Roman" w:hAnsi="Times New Roman" w:cs="Times New Roman"/>
                <w:b/>
                <w:sz w:val="20"/>
              </w:rPr>
              <w:t>Odbiorca</w:t>
            </w:r>
          </w:p>
        </w:tc>
        <w:tc>
          <w:tcPr>
            <w:tcW w:w="0" w:type="auto"/>
            <w:tcBorders>
              <w:top w:val="single" w:sz="4" w:space="0" w:color="auto"/>
              <w:bottom w:val="single" w:sz="4" w:space="0" w:color="auto"/>
              <w:right w:val="single" w:sz="4" w:space="0" w:color="auto"/>
            </w:tcBorders>
            <w:vAlign w:val="center"/>
          </w:tcPr>
          <w:p w:rsidR="007D2704" w:rsidRPr="00BE3E6C" w:rsidRDefault="007D2704" w:rsidP="00854EB2">
            <w:pPr>
              <w:jc w:val="center"/>
              <w:rPr>
                <w:rFonts w:ascii="Times New Roman" w:hAnsi="Times New Roman" w:cs="Times New Roman"/>
                <w:b/>
                <w:sz w:val="20"/>
              </w:rPr>
            </w:pPr>
            <w:r w:rsidRPr="00BE3E6C">
              <w:rPr>
                <w:rFonts w:ascii="Times New Roman" w:hAnsi="Times New Roman" w:cs="Times New Roman"/>
                <w:b/>
                <w:sz w:val="20"/>
              </w:rPr>
              <w:t>Podmiot realizujący zadanie</w:t>
            </w:r>
          </w:p>
          <w:p w:rsidR="007D2704" w:rsidRPr="00BE3E6C" w:rsidRDefault="007D2704" w:rsidP="00854EB2">
            <w:pPr>
              <w:jc w:val="center"/>
              <w:rPr>
                <w:rFonts w:ascii="Times New Roman" w:hAnsi="Times New Roman" w:cs="Times New Roman"/>
                <w:b/>
                <w:sz w:val="20"/>
              </w:rPr>
            </w:pPr>
            <w:r w:rsidRPr="00BE3E6C">
              <w:rPr>
                <w:rFonts w:ascii="Times New Roman" w:hAnsi="Times New Roman" w:cs="Times New Roman"/>
                <w:sz w:val="16"/>
                <w:szCs w:val="16"/>
              </w:rPr>
              <w:t>(</w:t>
            </w:r>
            <w:r w:rsidRPr="00BE3E6C">
              <w:rPr>
                <w:rFonts w:ascii="Times New Roman" w:hAnsi="Times New Roman" w:cs="Times New Roman"/>
                <w:i/>
                <w:sz w:val="16"/>
                <w:szCs w:val="16"/>
              </w:rPr>
              <w:t>zadanie realizowane samodzielnie przez Wykonawcę/inny podmiot, na którego wiedzy i doświadczeniu polega Wykonawca</w:t>
            </w:r>
            <w:r w:rsidRPr="00BE3E6C">
              <w:rPr>
                <w:rFonts w:ascii="Times New Roman" w:hAnsi="Times New Roman" w:cs="Times New Roman"/>
                <w:sz w:val="16"/>
                <w:szCs w:val="16"/>
              </w:rPr>
              <w:t>)</w:t>
            </w:r>
          </w:p>
        </w:tc>
      </w:tr>
      <w:tr w:rsidR="00667DB5" w:rsidRPr="00381437" w:rsidTr="00C80672">
        <w:trPr>
          <w:cantSplit/>
          <w:trHeight w:hRule="exact" w:val="340"/>
        </w:trPr>
        <w:tc>
          <w:tcPr>
            <w:tcW w:w="0" w:type="auto"/>
            <w:tcBorders>
              <w:left w:val="single" w:sz="1" w:space="0" w:color="000000"/>
              <w:bottom w:val="single" w:sz="1" w:space="0" w:color="000000"/>
            </w:tcBorders>
            <w:vAlign w:val="center"/>
          </w:tcPr>
          <w:p w:rsidR="00667DB5" w:rsidRPr="00381437" w:rsidRDefault="00667DB5" w:rsidP="00854EB2">
            <w:pPr>
              <w:rPr>
                <w:b/>
              </w:rPr>
            </w:pPr>
          </w:p>
        </w:tc>
        <w:tc>
          <w:tcPr>
            <w:tcW w:w="0" w:type="auto"/>
            <w:tcBorders>
              <w:left w:val="single" w:sz="1" w:space="0" w:color="000000"/>
              <w:bottom w:val="single" w:sz="1" w:space="0" w:color="000000"/>
              <w:right w:val="single" w:sz="4" w:space="0" w:color="auto"/>
            </w:tcBorders>
            <w:vAlign w:val="center"/>
          </w:tcPr>
          <w:p w:rsidR="00667DB5" w:rsidRPr="00854EB2" w:rsidRDefault="00667DB5" w:rsidP="00667DB5">
            <w:pPr>
              <w:rPr>
                <w:rFonts w:ascii="Times New Roman" w:hAnsi="Times New Roman" w:cs="Times New Roman"/>
                <w:i/>
                <w:color w:val="D9D9D9" w:themeColor="background1" w:themeShade="D9"/>
                <w:sz w:val="16"/>
                <w:szCs w:val="16"/>
              </w:rPr>
            </w:pPr>
          </w:p>
        </w:tc>
        <w:tc>
          <w:tcPr>
            <w:tcW w:w="0" w:type="auto"/>
            <w:tcBorders>
              <w:left w:val="single" w:sz="1" w:space="0" w:color="000000"/>
              <w:bottom w:val="single" w:sz="1" w:space="0" w:color="000000"/>
              <w:right w:val="single" w:sz="1" w:space="0" w:color="000000"/>
            </w:tcBorders>
          </w:tcPr>
          <w:p w:rsidR="00667DB5" w:rsidRPr="00381437" w:rsidRDefault="00667DB5" w:rsidP="00854EB2">
            <w:pPr>
              <w:rPr>
                <w:b/>
              </w:rPr>
            </w:pPr>
          </w:p>
        </w:tc>
        <w:tc>
          <w:tcPr>
            <w:tcW w:w="0" w:type="auto"/>
            <w:tcBorders>
              <w:left w:val="single" w:sz="1" w:space="0" w:color="000000"/>
              <w:bottom w:val="single" w:sz="4" w:space="0" w:color="auto"/>
              <w:right w:val="single" w:sz="4" w:space="0" w:color="auto"/>
            </w:tcBorders>
            <w:vAlign w:val="center"/>
          </w:tcPr>
          <w:p w:rsidR="00667DB5" w:rsidRPr="00381437" w:rsidRDefault="00667DB5" w:rsidP="00854EB2">
            <w:pPr>
              <w:rPr>
                <w:b/>
              </w:rPr>
            </w:pPr>
          </w:p>
        </w:tc>
        <w:tc>
          <w:tcPr>
            <w:tcW w:w="0" w:type="auto"/>
            <w:tcBorders>
              <w:left w:val="single" w:sz="4" w:space="0" w:color="auto"/>
              <w:bottom w:val="single" w:sz="4" w:space="0" w:color="auto"/>
              <w:right w:val="single" w:sz="1" w:space="0" w:color="000000"/>
            </w:tcBorders>
            <w:vAlign w:val="center"/>
          </w:tcPr>
          <w:p w:rsidR="00667DB5" w:rsidRPr="00381437" w:rsidRDefault="00667DB5" w:rsidP="00854EB2">
            <w:pPr>
              <w:rPr>
                <w:b/>
              </w:rPr>
            </w:pPr>
          </w:p>
        </w:tc>
        <w:tc>
          <w:tcPr>
            <w:tcW w:w="0" w:type="auto"/>
            <w:tcBorders>
              <w:top w:val="single" w:sz="4" w:space="0" w:color="auto"/>
              <w:bottom w:val="single" w:sz="4" w:space="0" w:color="auto"/>
              <w:right w:val="single" w:sz="4" w:space="0" w:color="auto"/>
            </w:tcBorders>
          </w:tcPr>
          <w:p w:rsidR="00667DB5" w:rsidRPr="00381437" w:rsidRDefault="00667DB5" w:rsidP="00854EB2">
            <w:pPr>
              <w:rPr>
                <w:b/>
              </w:rPr>
            </w:pPr>
          </w:p>
        </w:tc>
      </w:tr>
      <w:tr w:rsidR="00667DB5" w:rsidRPr="00381437" w:rsidTr="00C80672">
        <w:trPr>
          <w:cantSplit/>
          <w:trHeight w:hRule="exact" w:val="340"/>
        </w:trPr>
        <w:tc>
          <w:tcPr>
            <w:tcW w:w="0" w:type="auto"/>
            <w:tcBorders>
              <w:left w:val="single" w:sz="1" w:space="0" w:color="000000"/>
              <w:bottom w:val="single" w:sz="1" w:space="0" w:color="000000"/>
            </w:tcBorders>
            <w:vAlign w:val="center"/>
          </w:tcPr>
          <w:p w:rsidR="00667DB5" w:rsidRPr="00381437" w:rsidRDefault="00667DB5" w:rsidP="00854EB2">
            <w:pPr>
              <w:rPr>
                <w:b/>
              </w:rPr>
            </w:pPr>
          </w:p>
        </w:tc>
        <w:tc>
          <w:tcPr>
            <w:tcW w:w="0" w:type="auto"/>
            <w:tcBorders>
              <w:left w:val="single" w:sz="1" w:space="0" w:color="000000"/>
              <w:bottom w:val="single" w:sz="1" w:space="0" w:color="000000"/>
              <w:right w:val="single" w:sz="4" w:space="0" w:color="auto"/>
            </w:tcBorders>
            <w:vAlign w:val="center"/>
          </w:tcPr>
          <w:p w:rsidR="00667DB5" w:rsidRPr="00854EB2" w:rsidRDefault="00667DB5" w:rsidP="00667DB5">
            <w:pPr>
              <w:rPr>
                <w:rFonts w:ascii="Times New Roman" w:hAnsi="Times New Roman" w:cs="Times New Roman"/>
                <w:i/>
                <w:color w:val="D9D9D9" w:themeColor="background1" w:themeShade="D9"/>
                <w:sz w:val="16"/>
                <w:szCs w:val="16"/>
              </w:rPr>
            </w:pPr>
          </w:p>
        </w:tc>
        <w:tc>
          <w:tcPr>
            <w:tcW w:w="0" w:type="auto"/>
            <w:tcBorders>
              <w:left w:val="single" w:sz="1" w:space="0" w:color="000000"/>
              <w:bottom w:val="single" w:sz="1" w:space="0" w:color="000000"/>
              <w:right w:val="single" w:sz="1" w:space="0" w:color="000000"/>
            </w:tcBorders>
          </w:tcPr>
          <w:p w:rsidR="00667DB5" w:rsidRPr="00381437" w:rsidRDefault="00667DB5" w:rsidP="00854EB2">
            <w:pPr>
              <w:rPr>
                <w:b/>
              </w:rPr>
            </w:pPr>
          </w:p>
        </w:tc>
        <w:tc>
          <w:tcPr>
            <w:tcW w:w="0" w:type="auto"/>
            <w:tcBorders>
              <w:left w:val="single" w:sz="1" w:space="0" w:color="000000"/>
              <w:bottom w:val="single" w:sz="4" w:space="0" w:color="auto"/>
              <w:right w:val="single" w:sz="4" w:space="0" w:color="auto"/>
            </w:tcBorders>
            <w:vAlign w:val="center"/>
          </w:tcPr>
          <w:p w:rsidR="00667DB5" w:rsidRPr="00381437" w:rsidRDefault="00667DB5" w:rsidP="00854EB2">
            <w:pPr>
              <w:rPr>
                <w:b/>
              </w:rPr>
            </w:pPr>
          </w:p>
        </w:tc>
        <w:tc>
          <w:tcPr>
            <w:tcW w:w="0" w:type="auto"/>
            <w:tcBorders>
              <w:left w:val="single" w:sz="4" w:space="0" w:color="auto"/>
              <w:bottom w:val="single" w:sz="4" w:space="0" w:color="auto"/>
              <w:right w:val="single" w:sz="1" w:space="0" w:color="000000"/>
            </w:tcBorders>
            <w:vAlign w:val="center"/>
          </w:tcPr>
          <w:p w:rsidR="00667DB5" w:rsidRPr="00381437" w:rsidRDefault="00667DB5" w:rsidP="00854EB2">
            <w:pPr>
              <w:rPr>
                <w:b/>
              </w:rPr>
            </w:pPr>
          </w:p>
        </w:tc>
        <w:tc>
          <w:tcPr>
            <w:tcW w:w="0" w:type="auto"/>
            <w:tcBorders>
              <w:top w:val="single" w:sz="4" w:space="0" w:color="auto"/>
              <w:bottom w:val="single" w:sz="4" w:space="0" w:color="auto"/>
              <w:right w:val="single" w:sz="4" w:space="0" w:color="auto"/>
            </w:tcBorders>
          </w:tcPr>
          <w:p w:rsidR="00667DB5" w:rsidRPr="00381437" w:rsidRDefault="00667DB5" w:rsidP="00854EB2">
            <w:pPr>
              <w:rPr>
                <w:b/>
              </w:rPr>
            </w:pPr>
          </w:p>
        </w:tc>
      </w:tr>
      <w:tr w:rsidR="00C80672" w:rsidRPr="00381437" w:rsidTr="00C80672">
        <w:trPr>
          <w:cantSplit/>
          <w:trHeight w:hRule="exact" w:val="340"/>
        </w:trPr>
        <w:tc>
          <w:tcPr>
            <w:tcW w:w="0" w:type="auto"/>
            <w:tcBorders>
              <w:left w:val="single" w:sz="1" w:space="0" w:color="000000"/>
              <w:bottom w:val="single" w:sz="1" w:space="0" w:color="000000"/>
            </w:tcBorders>
            <w:vAlign w:val="center"/>
          </w:tcPr>
          <w:p w:rsidR="00C80672" w:rsidRPr="00381437" w:rsidRDefault="00C80672" w:rsidP="00854EB2">
            <w:pPr>
              <w:rPr>
                <w:b/>
              </w:rPr>
            </w:pPr>
          </w:p>
        </w:tc>
        <w:tc>
          <w:tcPr>
            <w:tcW w:w="0" w:type="auto"/>
            <w:tcBorders>
              <w:left w:val="single" w:sz="1" w:space="0" w:color="000000"/>
              <w:bottom w:val="single" w:sz="1" w:space="0" w:color="000000"/>
              <w:right w:val="single" w:sz="4" w:space="0" w:color="auto"/>
            </w:tcBorders>
            <w:vAlign w:val="center"/>
          </w:tcPr>
          <w:p w:rsidR="00C80672" w:rsidRPr="00854EB2" w:rsidRDefault="00C80672" w:rsidP="00667DB5">
            <w:pPr>
              <w:rPr>
                <w:rFonts w:ascii="Times New Roman" w:hAnsi="Times New Roman" w:cs="Times New Roman"/>
                <w:i/>
                <w:color w:val="D9D9D9" w:themeColor="background1" w:themeShade="D9"/>
                <w:sz w:val="16"/>
                <w:szCs w:val="16"/>
              </w:rPr>
            </w:pPr>
          </w:p>
        </w:tc>
        <w:tc>
          <w:tcPr>
            <w:tcW w:w="0" w:type="auto"/>
            <w:tcBorders>
              <w:left w:val="single" w:sz="1" w:space="0" w:color="000000"/>
              <w:bottom w:val="single" w:sz="1" w:space="0" w:color="000000"/>
              <w:right w:val="single" w:sz="1" w:space="0" w:color="000000"/>
            </w:tcBorders>
          </w:tcPr>
          <w:p w:rsidR="00C80672" w:rsidRPr="00381437" w:rsidRDefault="00C80672" w:rsidP="00854EB2">
            <w:pPr>
              <w:rPr>
                <w:b/>
              </w:rPr>
            </w:pPr>
          </w:p>
        </w:tc>
        <w:tc>
          <w:tcPr>
            <w:tcW w:w="0" w:type="auto"/>
            <w:tcBorders>
              <w:left w:val="single" w:sz="1" w:space="0" w:color="000000"/>
              <w:bottom w:val="single" w:sz="4" w:space="0" w:color="auto"/>
              <w:right w:val="single" w:sz="4" w:space="0" w:color="auto"/>
            </w:tcBorders>
            <w:vAlign w:val="center"/>
          </w:tcPr>
          <w:p w:rsidR="00C80672" w:rsidRPr="00381437" w:rsidRDefault="00C80672" w:rsidP="00854EB2">
            <w:pPr>
              <w:rPr>
                <w:b/>
              </w:rPr>
            </w:pPr>
          </w:p>
        </w:tc>
        <w:tc>
          <w:tcPr>
            <w:tcW w:w="0" w:type="auto"/>
            <w:tcBorders>
              <w:left w:val="single" w:sz="4" w:space="0" w:color="auto"/>
              <w:bottom w:val="single" w:sz="4" w:space="0" w:color="auto"/>
              <w:right w:val="single" w:sz="1" w:space="0" w:color="000000"/>
            </w:tcBorders>
            <w:vAlign w:val="center"/>
          </w:tcPr>
          <w:p w:rsidR="00C80672" w:rsidRPr="00381437" w:rsidRDefault="00C80672" w:rsidP="00854EB2">
            <w:pPr>
              <w:rPr>
                <w:b/>
              </w:rPr>
            </w:pPr>
          </w:p>
        </w:tc>
        <w:tc>
          <w:tcPr>
            <w:tcW w:w="0" w:type="auto"/>
            <w:tcBorders>
              <w:top w:val="single" w:sz="4" w:space="0" w:color="auto"/>
              <w:bottom w:val="single" w:sz="4" w:space="0" w:color="auto"/>
              <w:right w:val="single" w:sz="4" w:space="0" w:color="auto"/>
            </w:tcBorders>
          </w:tcPr>
          <w:p w:rsidR="00C80672" w:rsidRPr="00381437" w:rsidRDefault="00C80672" w:rsidP="00854EB2">
            <w:pPr>
              <w:rPr>
                <w:b/>
              </w:rPr>
            </w:pPr>
          </w:p>
        </w:tc>
      </w:tr>
      <w:tr w:rsidR="00C80672" w:rsidRPr="00381437" w:rsidTr="00C80672">
        <w:trPr>
          <w:cantSplit/>
          <w:trHeight w:hRule="exact" w:val="340"/>
        </w:trPr>
        <w:tc>
          <w:tcPr>
            <w:tcW w:w="0" w:type="auto"/>
            <w:tcBorders>
              <w:left w:val="single" w:sz="1" w:space="0" w:color="000000"/>
              <w:bottom w:val="single" w:sz="1" w:space="0" w:color="000000"/>
            </w:tcBorders>
            <w:vAlign w:val="center"/>
          </w:tcPr>
          <w:p w:rsidR="00C80672" w:rsidRPr="00381437" w:rsidRDefault="00C80672" w:rsidP="00854EB2">
            <w:pPr>
              <w:rPr>
                <w:b/>
              </w:rPr>
            </w:pPr>
          </w:p>
        </w:tc>
        <w:tc>
          <w:tcPr>
            <w:tcW w:w="0" w:type="auto"/>
            <w:tcBorders>
              <w:left w:val="single" w:sz="1" w:space="0" w:color="000000"/>
              <w:bottom w:val="single" w:sz="1" w:space="0" w:color="000000"/>
              <w:right w:val="single" w:sz="4" w:space="0" w:color="auto"/>
            </w:tcBorders>
            <w:vAlign w:val="center"/>
          </w:tcPr>
          <w:p w:rsidR="00C80672" w:rsidRPr="00854EB2" w:rsidRDefault="00C80672" w:rsidP="00C80672">
            <w:pPr>
              <w:rPr>
                <w:rFonts w:ascii="Times New Roman" w:hAnsi="Times New Roman" w:cs="Times New Roman"/>
                <w:i/>
                <w:color w:val="D9D9D9" w:themeColor="background1" w:themeShade="D9"/>
                <w:sz w:val="16"/>
                <w:szCs w:val="16"/>
              </w:rPr>
            </w:pPr>
          </w:p>
        </w:tc>
        <w:tc>
          <w:tcPr>
            <w:tcW w:w="0" w:type="auto"/>
            <w:tcBorders>
              <w:left w:val="single" w:sz="1" w:space="0" w:color="000000"/>
              <w:bottom w:val="single" w:sz="1" w:space="0" w:color="000000"/>
              <w:right w:val="single" w:sz="1" w:space="0" w:color="000000"/>
            </w:tcBorders>
          </w:tcPr>
          <w:p w:rsidR="00C80672" w:rsidRPr="00381437" w:rsidRDefault="00C80672" w:rsidP="00854EB2">
            <w:pPr>
              <w:rPr>
                <w:b/>
              </w:rPr>
            </w:pPr>
          </w:p>
        </w:tc>
        <w:tc>
          <w:tcPr>
            <w:tcW w:w="0" w:type="auto"/>
            <w:tcBorders>
              <w:left w:val="single" w:sz="1" w:space="0" w:color="000000"/>
              <w:bottom w:val="single" w:sz="4" w:space="0" w:color="auto"/>
              <w:right w:val="single" w:sz="4" w:space="0" w:color="auto"/>
            </w:tcBorders>
            <w:vAlign w:val="center"/>
          </w:tcPr>
          <w:p w:rsidR="00C80672" w:rsidRPr="00381437" w:rsidRDefault="00C80672" w:rsidP="00854EB2">
            <w:pPr>
              <w:rPr>
                <w:b/>
              </w:rPr>
            </w:pPr>
          </w:p>
        </w:tc>
        <w:tc>
          <w:tcPr>
            <w:tcW w:w="0" w:type="auto"/>
            <w:tcBorders>
              <w:left w:val="single" w:sz="4" w:space="0" w:color="auto"/>
              <w:bottom w:val="single" w:sz="4" w:space="0" w:color="auto"/>
              <w:right w:val="single" w:sz="1" w:space="0" w:color="000000"/>
            </w:tcBorders>
            <w:vAlign w:val="center"/>
          </w:tcPr>
          <w:p w:rsidR="00C80672" w:rsidRPr="00381437" w:rsidRDefault="00C80672" w:rsidP="00854EB2">
            <w:pPr>
              <w:rPr>
                <w:b/>
              </w:rPr>
            </w:pPr>
          </w:p>
        </w:tc>
        <w:tc>
          <w:tcPr>
            <w:tcW w:w="0" w:type="auto"/>
            <w:tcBorders>
              <w:top w:val="single" w:sz="4" w:space="0" w:color="auto"/>
              <w:bottom w:val="single" w:sz="4" w:space="0" w:color="auto"/>
              <w:right w:val="single" w:sz="4" w:space="0" w:color="auto"/>
            </w:tcBorders>
          </w:tcPr>
          <w:p w:rsidR="00C80672" w:rsidRPr="00381437" w:rsidRDefault="00C80672" w:rsidP="00854EB2">
            <w:pPr>
              <w:rPr>
                <w:b/>
              </w:rPr>
            </w:pPr>
          </w:p>
        </w:tc>
      </w:tr>
      <w:tr w:rsidR="007D2704" w:rsidRPr="00381437" w:rsidTr="00C80672">
        <w:trPr>
          <w:cantSplit/>
          <w:trHeight w:hRule="exact" w:val="340"/>
        </w:trPr>
        <w:tc>
          <w:tcPr>
            <w:tcW w:w="0" w:type="auto"/>
            <w:tcBorders>
              <w:left w:val="single" w:sz="1" w:space="0" w:color="000000"/>
              <w:bottom w:val="single" w:sz="4" w:space="0" w:color="auto"/>
            </w:tcBorders>
            <w:vAlign w:val="center"/>
          </w:tcPr>
          <w:p w:rsidR="007D2704" w:rsidRPr="00381437" w:rsidRDefault="007D2704" w:rsidP="00854EB2">
            <w:pPr>
              <w:rPr>
                <w:b/>
              </w:rPr>
            </w:pPr>
          </w:p>
        </w:tc>
        <w:tc>
          <w:tcPr>
            <w:tcW w:w="0" w:type="auto"/>
            <w:tcBorders>
              <w:left w:val="single" w:sz="1" w:space="0" w:color="000000"/>
              <w:bottom w:val="single" w:sz="4" w:space="0" w:color="auto"/>
              <w:right w:val="single" w:sz="4" w:space="0" w:color="auto"/>
            </w:tcBorders>
            <w:vAlign w:val="center"/>
          </w:tcPr>
          <w:p w:rsidR="007D2704" w:rsidRPr="00854EB2" w:rsidRDefault="007D2704" w:rsidP="00C80672">
            <w:pPr>
              <w:rPr>
                <w:b/>
                <w:sz w:val="16"/>
                <w:szCs w:val="16"/>
              </w:rPr>
            </w:pPr>
          </w:p>
        </w:tc>
        <w:tc>
          <w:tcPr>
            <w:tcW w:w="0" w:type="auto"/>
            <w:tcBorders>
              <w:left w:val="single" w:sz="1" w:space="0" w:color="000000"/>
              <w:bottom w:val="single" w:sz="4" w:space="0" w:color="auto"/>
              <w:right w:val="single" w:sz="1" w:space="0" w:color="000000"/>
            </w:tcBorders>
          </w:tcPr>
          <w:p w:rsidR="007D2704" w:rsidRPr="00381437" w:rsidRDefault="007D2704" w:rsidP="00854EB2">
            <w:pPr>
              <w:rPr>
                <w:b/>
              </w:rPr>
            </w:pPr>
          </w:p>
        </w:tc>
        <w:tc>
          <w:tcPr>
            <w:tcW w:w="0" w:type="auto"/>
            <w:tcBorders>
              <w:top w:val="single" w:sz="4" w:space="0" w:color="auto"/>
              <w:left w:val="single" w:sz="1" w:space="0" w:color="000000"/>
              <w:bottom w:val="single" w:sz="4" w:space="0" w:color="auto"/>
              <w:right w:val="single" w:sz="4" w:space="0" w:color="auto"/>
            </w:tcBorders>
            <w:vAlign w:val="center"/>
          </w:tcPr>
          <w:p w:rsidR="007D2704" w:rsidRPr="00381437" w:rsidRDefault="007D2704" w:rsidP="00854EB2">
            <w:pPr>
              <w:rPr>
                <w:b/>
              </w:rPr>
            </w:pPr>
          </w:p>
        </w:tc>
        <w:tc>
          <w:tcPr>
            <w:tcW w:w="0" w:type="auto"/>
            <w:tcBorders>
              <w:top w:val="single" w:sz="4" w:space="0" w:color="auto"/>
              <w:left w:val="single" w:sz="4" w:space="0" w:color="auto"/>
              <w:bottom w:val="single" w:sz="4" w:space="0" w:color="auto"/>
              <w:right w:val="single" w:sz="1" w:space="0" w:color="000000"/>
            </w:tcBorders>
            <w:vAlign w:val="center"/>
          </w:tcPr>
          <w:p w:rsidR="007D2704" w:rsidRPr="00381437" w:rsidRDefault="007D2704" w:rsidP="00854EB2">
            <w:pPr>
              <w:rPr>
                <w:b/>
              </w:rPr>
            </w:pPr>
          </w:p>
        </w:tc>
        <w:tc>
          <w:tcPr>
            <w:tcW w:w="0" w:type="auto"/>
            <w:tcBorders>
              <w:top w:val="single" w:sz="4" w:space="0" w:color="auto"/>
              <w:bottom w:val="single" w:sz="4" w:space="0" w:color="auto"/>
              <w:right w:val="single" w:sz="4" w:space="0" w:color="auto"/>
            </w:tcBorders>
          </w:tcPr>
          <w:p w:rsidR="007D2704" w:rsidRPr="00381437" w:rsidRDefault="007D2704" w:rsidP="00854EB2">
            <w:pPr>
              <w:rPr>
                <w:b/>
              </w:rPr>
            </w:pPr>
          </w:p>
        </w:tc>
      </w:tr>
    </w:tbl>
    <w:p w:rsidR="00C80672" w:rsidRDefault="00C80672" w:rsidP="00667DB5">
      <w:pPr>
        <w:tabs>
          <w:tab w:val="left" w:pos="1077"/>
          <w:tab w:val="center" w:pos="5175"/>
          <w:tab w:val="right" w:pos="9994"/>
        </w:tabs>
        <w:spacing w:after="0" w:line="240" w:lineRule="auto"/>
        <w:jc w:val="both"/>
        <w:rPr>
          <w:rFonts w:ascii="Times New Roman" w:hAnsi="Times New Roman" w:cs="Times New Roman"/>
          <w:sz w:val="14"/>
          <w:szCs w:val="14"/>
          <w:u w:val="single"/>
        </w:rPr>
      </w:pPr>
    </w:p>
    <w:tbl>
      <w:tblPr>
        <w:tblW w:w="0" w:type="auto"/>
        <w:jc w:val="right"/>
        <w:tblLayout w:type="fixed"/>
        <w:tblCellMar>
          <w:left w:w="0" w:type="dxa"/>
          <w:right w:w="0" w:type="dxa"/>
        </w:tblCellMar>
        <w:tblLook w:val="0000" w:firstRow="0" w:lastRow="0" w:firstColumn="0" w:lastColumn="0" w:noHBand="0" w:noVBand="0"/>
      </w:tblPr>
      <w:tblGrid>
        <w:gridCol w:w="4947"/>
      </w:tblGrid>
      <w:tr w:rsidR="007D2704" w:rsidRPr="00A01E94" w:rsidTr="00854EB2">
        <w:trPr>
          <w:cantSplit/>
          <w:jc w:val="right"/>
        </w:trPr>
        <w:tc>
          <w:tcPr>
            <w:tcW w:w="4947" w:type="dxa"/>
          </w:tcPr>
          <w:p w:rsidR="00C80672" w:rsidRDefault="00C80672" w:rsidP="00D00E8F">
            <w:pPr>
              <w:tabs>
                <w:tab w:val="left" w:pos="2200"/>
              </w:tabs>
              <w:spacing w:line="240" w:lineRule="auto"/>
              <w:jc w:val="center"/>
              <w:rPr>
                <w:rFonts w:ascii="Times New Roman" w:hAnsi="Times New Roman" w:cs="Times New Roman"/>
                <w:sz w:val="16"/>
                <w:szCs w:val="16"/>
              </w:rPr>
            </w:pPr>
          </w:p>
          <w:p w:rsidR="005F0130" w:rsidRDefault="005F0130" w:rsidP="00D00E8F">
            <w:pPr>
              <w:tabs>
                <w:tab w:val="left" w:pos="2200"/>
              </w:tabs>
              <w:spacing w:line="240" w:lineRule="auto"/>
              <w:jc w:val="center"/>
              <w:rPr>
                <w:rFonts w:ascii="Times New Roman" w:hAnsi="Times New Roman" w:cs="Times New Roman"/>
                <w:sz w:val="16"/>
                <w:szCs w:val="16"/>
              </w:rPr>
            </w:pPr>
          </w:p>
          <w:p w:rsidR="005F0130" w:rsidRDefault="005F0130" w:rsidP="00D00E8F">
            <w:pPr>
              <w:tabs>
                <w:tab w:val="left" w:pos="2200"/>
              </w:tabs>
              <w:spacing w:line="240" w:lineRule="auto"/>
              <w:jc w:val="center"/>
              <w:rPr>
                <w:rFonts w:ascii="Times New Roman" w:hAnsi="Times New Roman" w:cs="Times New Roman"/>
                <w:sz w:val="16"/>
                <w:szCs w:val="16"/>
              </w:rPr>
            </w:pPr>
          </w:p>
          <w:p w:rsidR="005F0130" w:rsidRDefault="005F0130" w:rsidP="00D00E8F">
            <w:pPr>
              <w:tabs>
                <w:tab w:val="left" w:pos="2200"/>
              </w:tabs>
              <w:spacing w:line="240" w:lineRule="auto"/>
              <w:jc w:val="center"/>
              <w:rPr>
                <w:rFonts w:ascii="Times New Roman" w:hAnsi="Times New Roman" w:cs="Times New Roman"/>
                <w:sz w:val="16"/>
                <w:szCs w:val="16"/>
              </w:rPr>
            </w:pPr>
          </w:p>
          <w:p w:rsidR="007D2704" w:rsidRPr="00D00E8F" w:rsidRDefault="007D2704" w:rsidP="00D00E8F">
            <w:pPr>
              <w:tabs>
                <w:tab w:val="left" w:pos="2200"/>
              </w:tabs>
              <w:spacing w:line="240" w:lineRule="auto"/>
              <w:jc w:val="center"/>
              <w:rPr>
                <w:rFonts w:ascii="Times New Roman" w:hAnsi="Times New Roman" w:cs="Times New Roman"/>
                <w:sz w:val="16"/>
                <w:szCs w:val="16"/>
              </w:rPr>
            </w:pPr>
            <w:r w:rsidRPr="00D00E8F">
              <w:rPr>
                <w:rFonts w:ascii="Times New Roman" w:hAnsi="Times New Roman" w:cs="Times New Roman"/>
                <w:sz w:val="16"/>
                <w:szCs w:val="16"/>
              </w:rPr>
              <w:t>Upełnomocniony przedstawiciel Wykonawcy</w:t>
            </w:r>
          </w:p>
        </w:tc>
      </w:tr>
      <w:tr w:rsidR="007D2704" w:rsidRPr="00A01E94" w:rsidTr="00854EB2">
        <w:trPr>
          <w:cantSplit/>
          <w:jc w:val="right"/>
        </w:trPr>
        <w:tc>
          <w:tcPr>
            <w:tcW w:w="4947" w:type="dxa"/>
          </w:tcPr>
          <w:p w:rsidR="007D2704" w:rsidRPr="00D00E8F" w:rsidRDefault="007D2704" w:rsidP="00D00E8F">
            <w:pPr>
              <w:tabs>
                <w:tab w:val="left" w:pos="2200"/>
              </w:tabs>
              <w:spacing w:line="240" w:lineRule="auto"/>
              <w:jc w:val="center"/>
              <w:rPr>
                <w:rFonts w:ascii="Times New Roman" w:hAnsi="Times New Roman" w:cs="Times New Roman"/>
                <w:sz w:val="16"/>
                <w:szCs w:val="16"/>
              </w:rPr>
            </w:pPr>
          </w:p>
        </w:tc>
      </w:tr>
      <w:tr w:rsidR="007D2704" w:rsidRPr="00A01E94" w:rsidTr="00D00E8F">
        <w:trPr>
          <w:cantSplit/>
          <w:trHeight w:val="60"/>
          <w:jc w:val="right"/>
        </w:trPr>
        <w:tc>
          <w:tcPr>
            <w:tcW w:w="4947" w:type="dxa"/>
          </w:tcPr>
          <w:p w:rsidR="007D2704" w:rsidRPr="00D00E8F" w:rsidRDefault="007D2704" w:rsidP="00D00E8F">
            <w:pPr>
              <w:tabs>
                <w:tab w:val="left" w:pos="2200"/>
              </w:tabs>
              <w:spacing w:line="240" w:lineRule="auto"/>
              <w:jc w:val="center"/>
              <w:rPr>
                <w:rFonts w:ascii="Times New Roman" w:hAnsi="Times New Roman" w:cs="Times New Roman"/>
                <w:sz w:val="16"/>
                <w:szCs w:val="16"/>
              </w:rPr>
            </w:pPr>
            <w:r w:rsidRPr="00D00E8F">
              <w:rPr>
                <w:rFonts w:ascii="Times New Roman" w:hAnsi="Times New Roman" w:cs="Times New Roman"/>
                <w:sz w:val="16"/>
                <w:szCs w:val="16"/>
              </w:rPr>
              <w:t>.......................................</w:t>
            </w:r>
          </w:p>
        </w:tc>
      </w:tr>
      <w:tr w:rsidR="007D2704" w:rsidRPr="00A01E94" w:rsidTr="00854EB2">
        <w:trPr>
          <w:cantSplit/>
          <w:jc w:val="right"/>
        </w:trPr>
        <w:tc>
          <w:tcPr>
            <w:tcW w:w="4947" w:type="dxa"/>
          </w:tcPr>
          <w:p w:rsidR="007D2704" w:rsidRPr="00D00E8F" w:rsidRDefault="007D2704" w:rsidP="00D00E8F">
            <w:pPr>
              <w:tabs>
                <w:tab w:val="left" w:pos="2200"/>
              </w:tabs>
              <w:spacing w:line="240" w:lineRule="auto"/>
              <w:jc w:val="center"/>
              <w:rPr>
                <w:rFonts w:ascii="Times New Roman" w:hAnsi="Times New Roman" w:cs="Times New Roman"/>
                <w:i/>
                <w:sz w:val="16"/>
                <w:szCs w:val="16"/>
                <w:vertAlign w:val="superscript"/>
              </w:rPr>
            </w:pPr>
            <w:r w:rsidRPr="00D00E8F">
              <w:rPr>
                <w:rFonts w:ascii="Times New Roman" w:hAnsi="Times New Roman" w:cs="Times New Roman"/>
                <w:i/>
                <w:sz w:val="16"/>
                <w:szCs w:val="16"/>
                <w:vertAlign w:val="superscript"/>
              </w:rPr>
              <w:t>(</w:t>
            </w:r>
            <w:r w:rsidRPr="00D00E8F">
              <w:rPr>
                <w:rFonts w:ascii="Times New Roman" w:hAnsi="Times New Roman" w:cs="Times New Roman"/>
                <w:sz w:val="16"/>
                <w:szCs w:val="16"/>
                <w:vertAlign w:val="superscript"/>
              </w:rPr>
              <w:t>podpis, pieczęć</w:t>
            </w:r>
            <w:r w:rsidRPr="00D00E8F">
              <w:rPr>
                <w:rFonts w:ascii="Times New Roman" w:hAnsi="Times New Roman" w:cs="Times New Roman"/>
                <w:i/>
                <w:sz w:val="16"/>
                <w:szCs w:val="16"/>
                <w:vertAlign w:val="superscript"/>
              </w:rPr>
              <w:t>)</w:t>
            </w:r>
          </w:p>
        </w:tc>
      </w:tr>
      <w:tr w:rsidR="007D2704" w:rsidRPr="00A01E94" w:rsidTr="00854EB2">
        <w:trPr>
          <w:cantSplit/>
          <w:jc w:val="right"/>
        </w:trPr>
        <w:tc>
          <w:tcPr>
            <w:tcW w:w="4947" w:type="dxa"/>
          </w:tcPr>
          <w:p w:rsidR="007D2704" w:rsidRPr="00D00E8F" w:rsidRDefault="007D2704" w:rsidP="00854EB2">
            <w:pPr>
              <w:tabs>
                <w:tab w:val="left" w:pos="2200"/>
              </w:tabs>
              <w:jc w:val="center"/>
              <w:rPr>
                <w:rFonts w:ascii="Times New Roman" w:hAnsi="Times New Roman" w:cs="Times New Roman"/>
                <w:sz w:val="16"/>
                <w:szCs w:val="16"/>
              </w:rPr>
            </w:pPr>
            <w:r w:rsidRPr="00D00E8F">
              <w:rPr>
                <w:rFonts w:ascii="Times New Roman" w:hAnsi="Times New Roman" w:cs="Times New Roman"/>
                <w:sz w:val="16"/>
                <w:szCs w:val="16"/>
              </w:rPr>
              <w:t>Data: .....................................</w:t>
            </w:r>
          </w:p>
        </w:tc>
      </w:tr>
    </w:tbl>
    <w:p w:rsidR="00BE3E6C" w:rsidRDefault="007D2704" w:rsidP="00D00E8F">
      <w:pPr>
        <w:jc w:val="right"/>
        <w:rPr>
          <w:rFonts w:ascii="Times New Roman" w:hAnsi="Times New Roman" w:cs="Times New Roman"/>
          <w:b/>
          <w:bCs/>
          <w:sz w:val="20"/>
        </w:rPr>
      </w:pPr>
      <w:r w:rsidRPr="00A01E94">
        <w:rPr>
          <w:rFonts w:ascii="Times New Roman" w:hAnsi="Times New Roman"/>
        </w:rPr>
        <w:br w:type="page"/>
      </w:r>
      <w:r w:rsidR="00BE3E6C" w:rsidRPr="00FD603A">
        <w:rPr>
          <w:rFonts w:ascii="Times New Roman" w:hAnsi="Times New Roman" w:cs="Times New Roman"/>
          <w:b/>
          <w:bCs/>
          <w:sz w:val="20"/>
        </w:rPr>
        <w:lastRenderedPageBreak/>
        <w:t xml:space="preserve">ZAŁĄCZNIK NR </w:t>
      </w:r>
      <w:r w:rsidR="00B6384F">
        <w:rPr>
          <w:rFonts w:ascii="Times New Roman" w:hAnsi="Times New Roman" w:cs="Times New Roman"/>
          <w:b/>
          <w:bCs/>
          <w:sz w:val="20"/>
        </w:rPr>
        <w:t>5</w:t>
      </w:r>
    </w:p>
    <w:tbl>
      <w:tblPr>
        <w:tblW w:w="0" w:type="auto"/>
        <w:tblInd w:w="-15" w:type="dxa"/>
        <w:tblLayout w:type="fixed"/>
        <w:tblLook w:val="0000" w:firstRow="0" w:lastRow="0" w:firstColumn="0" w:lastColumn="0" w:noHBand="0" w:noVBand="0"/>
      </w:tblPr>
      <w:tblGrid>
        <w:gridCol w:w="3348"/>
        <w:gridCol w:w="5894"/>
      </w:tblGrid>
      <w:tr w:rsidR="00BE3E6C" w:rsidRPr="001B2065" w:rsidTr="00082E4A">
        <w:trPr>
          <w:trHeight w:val="623"/>
        </w:trPr>
        <w:tc>
          <w:tcPr>
            <w:tcW w:w="3348" w:type="dxa"/>
            <w:tcBorders>
              <w:top w:val="single" w:sz="4" w:space="0" w:color="000000"/>
              <w:left w:val="single" w:sz="4" w:space="0" w:color="000000"/>
              <w:bottom w:val="single" w:sz="4" w:space="0" w:color="000000"/>
            </w:tcBorders>
            <w:shd w:val="clear" w:color="auto" w:fill="auto"/>
            <w:vAlign w:val="bottom"/>
          </w:tcPr>
          <w:p w:rsidR="00BE3E6C" w:rsidRPr="001B2065" w:rsidRDefault="00BE3E6C" w:rsidP="00854EB2">
            <w:pPr>
              <w:spacing w:after="120" w:line="360" w:lineRule="auto"/>
              <w:rPr>
                <w:rFonts w:ascii="Times New Roman" w:hAnsi="Times New Roman" w:cs="Times New Roman"/>
                <w:sz w:val="20"/>
                <w:szCs w:val="20"/>
              </w:rPr>
            </w:pPr>
          </w:p>
          <w:p w:rsidR="00BE3E6C" w:rsidRPr="001B2065" w:rsidRDefault="00BE3E6C" w:rsidP="00854EB2">
            <w:pPr>
              <w:spacing w:after="120" w:line="360" w:lineRule="auto"/>
              <w:jc w:val="center"/>
              <w:rPr>
                <w:rFonts w:ascii="Times New Roman" w:hAnsi="Times New Roman" w:cs="Times New Roman"/>
                <w:b/>
                <w:i/>
                <w:sz w:val="16"/>
                <w:szCs w:val="16"/>
              </w:rPr>
            </w:pPr>
            <w:r w:rsidRPr="001B2065">
              <w:rPr>
                <w:rFonts w:ascii="Times New Roman" w:hAnsi="Times New Roman" w:cs="Times New Roman"/>
                <w:i/>
                <w:sz w:val="16"/>
                <w:szCs w:val="16"/>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E3E6C" w:rsidRPr="001B2065" w:rsidRDefault="00BE3E6C" w:rsidP="00BE3E6C">
            <w:pPr>
              <w:spacing w:after="120" w:line="360" w:lineRule="auto"/>
              <w:jc w:val="center"/>
              <w:rPr>
                <w:rFonts w:ascii="Times New Roman" w:hAnsi="Times New Roman" w:cs="Times New Roman"/>
                <w:sz w:val="20"/>
                <w:szCs w:val="20"/>
              </w:rPr>
            </w:pPr>
            <w:r>
              <w:rPr>
                <w:rFonts w:ascii="Times New Roman" w:hAnsi="Times New Roman" w:cs="Times New Roman"/>
                <w:b/>
                <w:sz w:val="20"/>
                <w:szCs w:val="20"/>
              </w:rPr>
              <w:t>WYKAZ OSÓB</w:t>
            </w:r>
          </w:p>
        </w:tc>
      </w:tr>
    </w:tbl>
    <w:p w:rsidR="005F0130" w:rsidRDefault="005F0130" w:rsidP="00BE3E6C">
      <w:pPr>
        <w:jc w:val="center"/>
        <w:rPr>
          <w:rFonts w:ascii="Times New Roman" w:hAnsi="Times New Roman" w:cs="Times New Roman"/>
          <w:bCs/>
          <w:sz w:val="20"/>
          <w:szCs w:val="20"/>
        </w:rPr>
      </w:pPr>
    </w:p>
    <w:p w:rsidR="005F0130" w:rsidRDefault="005F0130" w:rsidP="00BE3E6C">
      <w:pPr>
        <w:jc w:val="center"/>
        <w:rPr>
          <w:rFonts w:ascii="Times New Roman" w:hAnsi="Times New Roman" w:cs="Times New Roman"/>
          <w:bCs/>
          <w:sz w:val="20"/>
          <w:szCs w:val="20"/>
        </w:rPr>
      </w:pPr>
    </w:p>
    <w:p w:rsidR="00BE3E6C" w:rsidRPr="002E69C2" w:rsidRDefault="00BE3E6C" w:rsidP="00BE3E6C">
      <w:pPr>
        <w:jc w:val="center"/>
        <w:rPr>
          <w:rFonts w:ascii="Times New Roman" w:hAnsi="Times New Roman" w:cs="Times New Roman"/>
          <w:b/>
          <w:bCs/>
          <w:sz w:val="20"/>
          <w:szCs w:val="20"/>
        </w:rPr>
      </w:pPr>
      <w:r w:rsidRPr="002E69C2">
        <w:rPr>
          <w:rFonts w:ascii="Times New Roman" w:hAnsi="Times New Roman" w:cs="Times New Roman"/>
          <w:bCs/>
          <w:sz w:val="20"/>
          <w:szCs w:val="20"/>
        </w:rPr>
        <w:t xml:space="preserve">  </w:t>
      </w:r>
      <w:r w:rsidRPr="002E69C2">
        <w:rPr>
          <w:rFonts w:ascii="Times New Roman" w:hAnsi="Times New Roman" w:cs="Times New Roman"/>
          <w:b/>
          <w:bCs/>
          <w:sz w:val="20"/>
          <w:szCs w:val="20"/>
        </w:rPr>
        <w:t xml:space="preserve">„Wykaz </w:t>
      </w:r>
      <w:r w:rsidR="008015A5">
        <w:rPr>
          <w:rFonts w:ascii="Times New Roman" w:hAnsi="Times New Roman" w:cs="Times New Roman"/>
          <w:b/>
          <w:bCs/>
          <w:sz w:val="20"/>
          <w:szCs w:val="20"/>
        </w:rPr>
        <w:t xml:space="preserve">wykładowców - </w:t>
      </w:r>
      <w:r w:rsidRPr="002E69C2">
        <w:rPr>
          <w:rFonts w:ascii="Times New Roman" w:hAnsi="Times New Roman" w:cs="Times New Roman"/>
          <w:b/>
          <w:bCs/>
          <w:sz w:val="20"/>
          <w:szCs w:val="20"/>
        </w:rPr>
        <w:t>osób skierowanych przez Wykonawcę do realizacji zamówienia”</w:t>
      </w:r>
    </w:p>
    <w:tbl>
      <w:tblPr>
        <w:tblW w:w="9214" w:type="dxa"/>
        <w:tblInd w:w="-72" w:type="dxa"/>
        <w:tblLayout w:type="fixed"/>
        <w:tblCellMar>
          <w:left w:w="70" w:type="dxa"/>
          <w:right w:w="70" w:type="dxa"/>
        </w:tblCellMar>
        <w:tblLook w:val="0000" w:firstRow="0" w:lastRow="0" w:firstColumn="0" w:lastColumn="0" w:noHBand="0" w:noVBand="0"/>
      </w:tblPr>
      <w:tblGrid>
        <w:gridCol w:w="426"/>
        <w:gridCol w:w="1134"/>
        <w:gridCol w:w="1852"/>
        <w:gridCol w:w="1692"/>
        <w:gridCol w:w="1701"/>
        <w:gridCol w:w="2409"/>
      </w:tblGrid>
      <w:tr w:rsidR="00BE3E6C" w:rsidRPr="00D00E8F" w:rsidTr="00196478">
        <w:trPr>
          <w:cantSplit/>
          <w:trHeight w:hRule="exact" w:val="397"/>
        </w:trPr>
        <w:tc>
          <w:tcPr>
            <w:tcW w:w="426" w:type="dxa"/>
            <w:vMerge w:val="restart"/>
            <w:tcBorders>
              <w:top w:val="single" w:sz="6" w:space="0" w:color="auto"/>
              <w:left w:val="single" w:sz="6" w:space="0" w:color="auto"/>
              <w:right w:val="single" w:sz="6" w:space="0" w:color="auto"/>
            </w:tcBorders>
            <w:vAlign w:val="center"/>
          </w:tcPr>
          <w:p w:rsidR="00BE3E6C" w:rsidRPr="00D00E8F" w:rsidRDefault="00BE3E6C" w:rsidP="00854EB2">
            <w:pPr>
              <w:jc w:val="center"/>
              <w:rPr>
                <w:rFonts w:ascii="Times New Roman" w:hAnsi="Times New Roman" w:cs="Times New Roman"/>
                <w:sz w:val="16"/>
                <w:szCs w:val="16"/>
              </w:rPr>
            </w:pPr>
            <w:r w:rsidRPr="00D00E8F">
              <w:rPr>
                <w:rFonts w:ascii="Times New Roman" w:hAnsi="Times New Roman" w:cs="Times New Roman"/>
                <w:sz w:val="16"/>
                <w:szCs w:val="16"/>
              </w:rPr>
              <w:t>Lp.</w:t>
            </w:r>
          </w:p>
        </w:tc>
        <w:tc>
          <w:tcPr>
            <w:tcW w:w="1134" w:type="dxa"/>
            <w:vMerge w:val="restart"/>
            <w:tcBorders>
              <w:top w:val="single" w:sz="6" w:space="0" w:color="auto"/>
              <w:right w:val="single" w:sz="4" w:space="0" w:color="auto"/>
            </w:tcBorders>
            <w:vAlign w:val="center"/>
          </w:tcPr>
          <w:p w:rsidR="00BE3E6C" w:rsidRPr="00D00E8F" w:rsidRDefault="00BE3E6C" w:rsidP="00082E4A">
            <w:pPr>
              <w:spacing w:line="240" w:lineRule="auto"/>
              <w:jc w:val="center"/>
              <w:rPr>
                <w:rFonts w:ascii="Times New Roman" w:hAnsi="Times New Roman" w:cs="Times New Roman"/>
                <w:sz w:val="16"/>
                <w:szCs w:val="16"/>
              </w:rPr>
            </w:pPr>
            <w:r w:rsidRPr="00D00E8F">
              <w:rPr>
                <w:rFonts w:ascii="Times New Roman" w:hAnsi="Times New Roman" w:cs="Times New Roman"/>
                <w:sz w:val="16"/>
                <w:szCs w:val="16"/>
              </w:rPr>
              <w:t>Nazwisko</w:t>
            </w:r>
          </w:p>
          <w:p w:rsidR="00BE3E6C" w:rsidRPr="00D00E8F" w:rsidRDefault="00BE3E6C" w:rsidP="00082E4A">
            <w:pPr>
              <w:spacing w:line="240" w:lineRule="auto"/>
              <w:jc w:val="center"/>
              <w:rPr>
                <w:rFonts w:ascii="Times New Roman" w:hAnsi="Times New Roman" w:cs="Times New Roman"/>
                <w:sz w:val="16"/>
                <w:szCs w:val="16"/>
              </w:rPr>
            </w:pPr>
            <w:r w:rsidRPr="00D00E8F">
              <w:rPr>
                <w:rFonts w:ascii="Times New Roman" w:hAnsi="Times New Roman" w:cs="Times New Roman"/>
                <w:sz w:val="16"/>
                <w:szCs w:val="16"/>
              </w:rPr>
              <w:t xml:space="preserve">i imię                                  </w:t>
            </w:r>
          </w:p>
        </w:tc>
        <w:tc>
          <w:tcPr>
            <w:tcW w:w="1852" w:type="dxa"/>
            <w:vMerge w:val="restart"/>
            <w:tcBorders>
              <w:top w:val="single" w:sz="4" w:space="0" w:color="auto"/>
              <w:left w:val="single" w:sz="4" w:space="0" w:color="auto"/>
              <w:right w:val="single" w:sz="4" w:space="0" w:color="auto"/>
            </w:tcBorders>
            <w:vAlign w:val="center"/>
          </w:tcPr>
          <w:p w:rsidR="00BE3E6C" w:rsidRPr="00D00E8F" w:rsidRDefault="00BE3E6C" w:rsidP="00854EB2">
            <w:pPr>
              <w:jc w:val="center"/>
              <w:rPr>
                <w:rFonts w:ascii="Times New Roman" w:hAnsi="Times New Roman" w:cs="Times New Roman"/>
                <w:sz w:val="16"/>
                <w:szCs w:val="16"/>
              </w:rPr>
            </w:pPr>
            <w:r w:rsidRPr="00D00E8F">
              <w:rPr>
                <w:rFonts w:ascii="Times New Roman" w:hAnsi="Times New Roman" w:cs="Times New Roman"/>
                <w:sz w:val="16"/>
                <w:szCs w:val="16"/>
              </w:rPr>
              <w:t>Kwalifikacje zawodowe/ Uprawnienia</w:t>
            </w:r>
          </w:p>
        </w:tc>
        <w:tc>
          <w:tcPr>
            <w:tcW w:w="1692" w:type="dxa"/>
            <w:vMerge w:val="restart"/>
            <w:tcBorders>
              <w:top w:val="single" w:sz="6" w:space="0" w:color="auto"/>
              <w:left w:val="single" w:sz="4" w:space="0" w:color="auto"/>
              <w:right w:val="single" w:sz="6" w:space="0" w:color="auto"/>
            </w:tcBorders>
            <w:vAlign w:val="center"/>
          </w:tcPr>
          <w:p w:rsidR="00BE3E6C" w:rsidRPr="00D00E8F" w:rsidRDefault="00BE3E6C" w:rsidP="00854EB2">
            <w:pPr>
              <w:jc w:val="center"/>
              <w:rPr>
                <w:rFonts w:ascii="Times New Roman" w:hAnsi="Times New Roman" w:cs="Times New Roman"/>
                <w:sz w:val="16"/>
                <w:szCs w:val="16"/>
              </w:rPr>
            </w:pPr>
            <w:r w:rsidRPr="00D00E8F">
              <w:rPr>
                <w:rFonts w:ascii="Times New Roman" w:hAnsi="Times New Roman" w:cs="Times New Roman"/>
                <w:sz w:val="16"/>
                <w:szCs w:val="16"/>
              </w:rPr>
              <w:t xml:space="preserve">Zakres wykonywanych </w:t>
            </w:r>
          </w:p>
          <w:p w:rsidR="00BE3E6C" w:rsidRPr="00D00E8F" w:rsidRDefault="00BE3E6C" w:rsidP="00854EB2">
            <w:pPr>
              <w:jc w:val="center"/>
              <w:rPr>
                <w:rFonts w:ascii="Times New Roman" w:hAnsi="Times New Roman" w:cs="Times New Roman"/>
                <w:sz w:val="16"/>
                <w:szCs w:val="16"/>
              </w:rPr>
            </w:pPr>
            <w:r w:rsidRPr="00D00E8F">
              <w:rPr>
                <w:rFonts w:ascii="Times New Roman" w:hAnsi="Times New Roman" w:cs="Times New Roman"/>
                <w:sz w:val="16"/>
                <w:szCs w:val="16"/>
              </w:rPr>
              <w:t>czynności</w:t>
            </w:r>
          </w:p>
        </w:tc>
        <w:tc>
          <w:tcPr>
            <w:tcW w:w="1701" w:type="dxa"/>
            <w:tcBorders>
              <w:top w:val="single" w:sz="6" w:space="0" w:color="auto"/>
              <w:left w:val="single" w:sz="4" w:space="0" w:color="auto"/>
              <w:right w:val="single" w:sz="6" w:space="0" w:color="auto"/>
            </w:tcBorders>
            <w:vAlign w:val="center"/>
          </w:tcPr>
          <w:p w:rsidR="00BE3E6C" w:rsidRPr="00D00E8F" w:rsidRDefault="00BE3E6C" w:rsidP="00854EB2">
            <w:pPr>
              <w:jc w:val="center"/>
              <w:rPr>
                <w:rFonts w:ascii="Times New Roman" w:hAnsi="Times New Roman" w:cs="Times New Roman"/>
                <w:sz w:val="16"/>
                <w:szCs w:val="16"/>
              </w:rPr>
            </w:pPr>
            <w:r w:rsidRPr="00D00E8F">
              <w:rPr>
                <w:rFonts w:ascii="Times New Roman" w:hAnsi="Times New Roman" w:cs="Times New Roman"/>
                <w:sz w:val="16"/>
                <w:szCs w:val="16"/>
              </w:rPr>
              <w:t>Doświadczenie/</w:t>
            </w:r>
          </w:p>
        </w:tc>
        <w:tc>
          <w:tcPr>
            <w:tcW w:w="2409" w:type="dxa"/>
            <w:vMerge w:val="restart"/>
            <w:tcBorders>
              <w:top w:val="single" w:sz="6" w:space="0" w:color="auto"/>
              <w:left w:val="single" w:sz="4" w:space="0" w:color="auto"/>
              <w:right w:val="single" w:sz="6" w:space="0" w:color="auto"/>
            </w:tcBorders>
            <w:vAlign w:val="center"/>
          </w:tcPr>
          <w:p w:rsidR="00BE3E6C" w:rsidRPr="00D00E8F" w:rsidRDefault="00BE3E6C" w:rsidP="00854EB2">
            <w:pPr>
              <w:jc w:val="center"/>
              <w:rPr>
                <w:rFonts w:ascii="Times New Roman" w:hAnsi="Times New Roman" w:cs="Times New Roman"/>
                <w:sz w:val="16"/>
                <w:szCs w:val="16"/>
              </w:rPr>
            </w:pPr>
            <w:r w:rsidRPr="00D00E8F">
              <w:rPr>
                <w:rFonts w:ascii="Times New Roman" w:hAnsi="Times New Roman" w:cs="Times New Roman"/>
                <w:sz w:val="16"/>
                <w:szCs w:val="16"/>
                <w:u w:val="single"/>
              </w:rPr>
              <w:t xml:space="preserve">Informacja o podstawie do dysponowania wskazanymi osobami </w:t>
            </w:r>
            <w:r w:rsidRPr="00D00E8F">
              <w:rPr>
                <w:rFonts w:ascii="Times New Roman" w:hAnsi="Times New Roman" w:cs="Times New Roman"/>
                <w:i/>
                <w:sz w:val="16"/>
                <w:szCs w:val="16"/>
              </w:rPr>
              <w:t>(umowa o pracę, umowa zlecenia, itp.)</w:t>
            </w:r>
          </w:p>
        </w:tc>
      </w:tr>
      <w:tr w:rsidR="00BE3E6C" w:rsidRPr="00A01E94" w:rsidTr="00D00E8F">
        <w:trPr>
          <w:cantSplit/>
          <w:trHeight w:val="488"/>
        </w:trPr>
        <w:tc>
          <w:tcPr>
            <w:tcW w:w="426" w:type="dxa"/>
            <w:vMerge/>
            <w:tcBorders>
              <w:left w:val="single" w:sz="6" w:space="0" w:color="auto"/>
              <w:right w:val="single" w:sz="6" w:space="0" w:color="auto"/>
            </w:tcBorders>
            <w:vAlign w:val="center"/>
          </w:tcPr>
          <w:p w:rsidR="00BE3E6C" w:rsidRPr="00A01E94" w:rsidRDefault="00BE3E6C" w:rsidP="00854EB2">
            <w:pPr>
              <w:jc w:val="center"/>
              <w:rPr>
                <w:sz w:val="16"/>
              </w:rPr>
            </w:pPr>
          </w:p>
        </w:tc>
        <w:tc>
          <w:tcPr>
            <w:tcW w:w="1134" w:type="dxa"/>
            <w:vMerge/>
            <w:tcBorders>
              <w:right w:val="single" w:sz="4" w:space="0" w:color="auto"/>
            </w:tcBorders>
            <w:vAlign w:val="center"/>
          </w:tcPr>
          <w:p w:rsidR="00BE3E6C" w:rsidRPr="00A01E94" w:rsidRDefault="00BE3E6C" w:rsidP="00854EB2">
            <w:pPr>
              <w:jc w:val="center"/>
              <w:rPr>
                <w:sz w:val="16"/>
              </w:rPr>
            </w:pPr>
          </w:p>
        </w:tc>
        <w:tc>
          <w:tcPr>
            <w:tcW w:w="1852" w:type="dxa"/>
            <w:vMerge/>
            <w:tcBorders>
              <w:left w:val="single" w:sz="4" w:space="0" w:color="auto"/>
              <w:bottom w:val="single" w:sz="4" w:space="0" w:color="auto"/>
              <w:right w:val="single" w:sz="4" w:space="0" w:color="auto"/>
            </w:tcBorders>
            <w:vAlign w:val="center"/>
          </w:tcPr>
          <w:p w:rsidR="00BE3E6C" w:rsidRPr="00A01E94" w:rsidRDefault="00BE3E6C" w:rsidP="00854EB2">
            <w:pPr>
              <w:jc w:val="center"/>
              <w:rPr>
                <w:sz w:val="16"/>
              </w:rPr>
            </w:pPr>
          </w:p>
        </w:tc>
        <w:tc>
          <w:tcPr>
            <w:tcW w:w="1692" w:type="dxa"/>
            <w:vMerge/>
            <w:tcBorders>
              <w:left w:val="single" w:sz="4" w:space="0" w:color="auto"/>
              <w:right w:val="single" w:sz="6" w:space="0" w:color="auto"/>
            </w:tcBorders>
            <w:vAlign w:val="center"/>
          </w:tcPr>
          <w:p w:rsidR="00BE3E6C" w:rsidRPr="00A01E94" w:rsidRDefault="00BE3E6C" w:rsidP="00854EB2">
            <w:pPr>
              <w:jc w:val="center"/>
              <w:rPr>
                <w:sz w:val="16"/>
              </w:rPr>
            </w:pPr>
          </w:p>
        </w:tc>
        <w:tc>
          <w:tcPr>
            <w:tcW w:w="1701" w:type="dxa"/>
            <w:tcBorders>
              <w:left w:val="single" w:sz="4" w:space="0" w:color="auto"/>
              <w:right w:val="single" w:sz="6" w:space="0" w:color="auto"/>
            </w:tcBorders>
            <w:vAlign w:val="center"/>
          </w:tcPr>
          <w:p w:rsidR="00BE3E6C" w:rsidRDefault="00BE3E6C" w:rsidP="00854EB2">
            <w:pPr>
              <w:jc w:val="center"/>
              <w:rPr>
                <w:rFonts w:ascii="Times New Roman" w:hAnsi="Times New Roman" w:cs="Times New Roman"/>
                <w:sz w:val="16"/>
                <w:szCs w:val="16"/>
              </w:rPr>
            </w:pPr>
            <w:r w:rsidRPr="00D00E8F">
              <w:rPr>
                <w:rFonts w:ascii="Times New Roman" w:hAnsi="Times New Roman" w:cs="Times New Roman"/>
                <w:sz w:val="16"/>
                <w:szCs w:val="16"/>
              </w:rPr>
              <w:t>Wykształcenie</w:t>
            </w:r>
          </w:p>
          <w:p w:rsidR="005F0130" w:rsidRPr="005F0130" w:rsidRDefault="005F0130" w:rsidP="005F0130">
            <w:pPr>
              <w:jc w:val="center"/>
              <w:rPr>
                <w:rFonts w:ascii="Times New Roman" w:hAnsi="Times New Roman" w:cs="Times New Roman"/>
                <w:i/>
                <w:sz w:val="16"/>
                <w:szCs w:val="16"/>
              </w:rPr>
            </w:pPr>
            <w:r w:rsidRPr="005F0130">
              <w:rPr>
                <w:rFonts w:ascii="Times New Roman" w:hAnsi="Times New Roman" w:cs="Times New Roman"/>
                <w:i/>
                <w:color w:val="BFBFBF" w:themeColor="background1" w:themeShade="BF"/>
                <w:sz w:val="16"/>
                <w:szCs w:val="16"/>
              </w:rPr>
              <w:t>(wpisać min. informacje na potwierdzenie warunku działu w postepowaniu)</w:t>
            </w:r>
          </w:p>
        </w:tc>
        <w:tc>
          <w:tcPr>
            <w:tcW w:w="2409" w:type="dxa"/>
            <w:vMerge/>
            <w:tcBorders>
              <w:left w:val="single" w:sz="4" w:space="0" w:color="auto"/>
              <w:right w:val="single" w:sz="6" w:space="0" w:color="auto"/>
            </w:tcBorders>
            <w:vAlign w:val="center"/>
          </w:tcPr>
          <w:p w:rsidR="00BE3E6C" w:rsidRPr="00A01E94" w:rsidRDefault="00BE3E6C" w:rsidP="00854EB2">
            <w:pPr>
              <w:jc w:val="center"/>
              <w:rPr>
                <w:sz w:val="16"/>
              </w:rPr>
            </w:pPr>
          </w:p>
        </w:tc>
      </w:tr>
      <w:tr w:rsidR="0032773C" w:rsidRPr="00ED436E" w:rsidTr="00196478">
        <w:trPr>
          <w:trHeight w:hRule="exact" w:val="227"/>
        </w:trPr>
        <w:tc>
          <w:tcPr>
            <w:tcW w:w="9214" w:type="dxa"/>
            <w:gridSpan w:val="6"/>
            <w:tcBorders>
              <w:top w:val="single" w:sz="6" w:space="0" w:color="auto"/>
              <w:left w:val="single" w:sz="6" w:space="0" w:color="auto"/>
              <w:right w:val="single" w:sz="6" w:space="0" w:color="auto"/>
            </w:tcBorders>
          </w:tcPr>
          <w:p w:rsidR="0032773C" w:rsidRPr="00D00E8F" w:rsidRDefault="0032773C" w:rsidP="00D50759">
            <w:pPr>
              <w:rPr>
                <w:rFonts w:ascii="Times New Roman" w:hAnsi="Times New Roman" w:cs="Times New Roman"/>
                <w:sz w:val="14"/>
                <w:szCs w:val="14"/>
              </w:rPr>
            </w:pPr>
          </w:p>
        </w:tc>
      </w:tr>
      <w:tr w:rsidR="00AE74B6" w:rsidRPr="00ED436E" w:rsidTr="00196478">
        <w:trPr>
          <w:trHeight w:hRule="exact" w:val="227"/>
        </w:trPr>
        <w:tc>
          <w:tcPr>
            <w:tcW w:w="426" w:type="dxa"/>
            <w:tcBorders>
              <w:top w:val="single" w:sz="6" w:space="0" w:color="auto"/>
              <w:left w:val="single" w:sz="6" w:space="0" w:color="auto"/>
              <w:bottom w:val="single" w:sz="6" w:space="0" w:color="auto"/>
              <w:right w:val="single" w:sz="6" w:space="0" w:color="auto"/>
            </w:tcBorders>
          </w:tcPr>
          <w:p w:rsidR="00AE74B6" w:rsidRPr="00D00E8F" w:rsidRDefault="00AE74B6" w:rsidP="00D50759">
            <w:pPr>
              <w:rPr>
                <w:rFonts w:ascii="Times New Roman" w:hAnsi="Times New Roman" w:cs="Times New Roman"/>
                <w:sz w:val="14"/>
                <w:szCs w:val="14"/>
              </w:rPr>
            </w:pPr>
          </w:p>
        </w:tc>
        <w:tc>
          <w:tcPr>
            <w:tcW w:w="1134" w:type="dxa"/>
            <w:tcBorders>
              <w:top w:val="single" w:sz="6" w:space="0" w:color="auto"/>
              <w:bottom w:val="single" w:sz="6" w:space="0" w:color="auto"/>
              <w:right w:val="single" w:sz="4" w:space="0" w:color="auto"/>
            </w:tcBorders>
          </w:tcPr>
          <w:p w:rsidR="00AE74B6" w:rsidRPr="00D00E8F" w:rsidRDefault="00AE74B6" w:rsidP="00D50759">
            <w:pPr>
              <w:rPr>
                <w:rFonts w:ascii="Times New Roman" w:hAnsi="Times New Roman" w:cs="Times New Roman"/>
                <w:sz w:val="14"/>
                <w:szCs w:val="14"/>
              </w:rPr>
            </w:pPr>
          </w:p>
        </w:tc>
        <w:tc>
          <w:tcPr>
            <w:tcW w:w="1852" w:type="dxa"/>
            <w:tcBorders>
              <w:top w:val="single" w:sz="4" w:space="0" w:color="auto"/>
              <w:left w:val="single" w:sz="4" w:space="0" w:color="auto"/>
              <w:bottom w:val="single" w:sz="4" w:space="0" w:color="auto"/>
              <w:right w:val="single" w:sz="4" w:space="0" w:color="auto"/>
            </w:tcBorders>
          </w:tcPr>
          <w:p w:rsidR="00AE74B6" w:rsidRPr="00ED436E" w:rsidRDefault="00AE74B6" w:rsidP="00D50759">
            <w:pPr>
              <w:rPr>
                <w:rFonts w:ascii="Times New Roman" w:hAnsi="Times New Roman" w:cs="Times New Roman"/>
                <w:sz w:val="16"/>
              </w:rPr>
            </w:pPr>
          </w:p>
        </w:tc>
        <w:tc>
          <w:tcPr>
            <w:tcW w:w="1692" w:type="dxa"/>
            <w:tcBorders>
              <w:top w:val="single" w:sz="6" w:space="0" w:color="auto"/>
              <w:left w:val="single" w:sz="4" w:space="0" w:color="auto"/>
              <w:bottom w:val="single" w:sz="6" w:space="0" w:color="auto"/>
              <w:right w:val="single" w:sz="6" w:space="0" w:color="auto"/>
            </w:tcBorders>
          </w:tcPr>
          <w:p w:rsidR="00AE74B6" w:rsidRPr="00ED436E" w:rsidRDefault="00AE74B6" w:rsidP="00D50759">
            <w:pPr>
              <w:rPr>
                <w:rFonts w:ascii="Times New Roman" w:hAnsi="Times New Roman" w:cs="Times New Roman"/>
                <w:sz w:val="16"/>
              </w:rPr>
            </w:pPr>
          </w:p>
        </w:tc>
        <w:tc>
          <w:tcPr>
            <w:tcW w:w="1701" w:type="dxa"/>
            <w:tcBorders>
              <w:top w:val="single" w:sz="6" w:space="0" w:color="auto"/>
              <w:left w:val="single" w:sz="4" w:space="0" w:color="auto"/>
              <w:bottom w:val="single" w:sz="6" w:space="0" w:color="auto"/>
              <w:right w:val="single" w:sz="6" w:space="0" w:color="auto"/>
            </w:tcBorders>
          </w:tcPr>
          <w:p w:rsidR="00AE74B6" w:rsidRPr="00ED436E" w:rsidRDefault="00AE74B6" w:rsidP="00D50759">
            <w:pPr>
              <w:rPr>
                <w:rFonts w:ascii="Times New Roman" w:hAnsi="Times New Roman" w:cs="Times New Roman"/>
                <w:sz w:val="16"/>
              </w:rPr>
            </w:pPr>
          </w:p>
        </w:tc>
        <w:tc>
          <w:tcPr>
            <w:tcW w:w="2409" w:type="dxa"/>
            <w:tcBorders>
              <w:top w:val="single" w:sz="6" w:space="0" w:color="auto"/>
              <w:left w:val="single" w:sz="4" w:space="0" w:color="auto"/>
              <w:bottom w:val="single" w:sz="6" w:space="0" w:color="auto"/>
              <w:right w:val="single" w:sz="6" w:space="0" w:color="auto"/>
            </w:tcBorders>
          </w:tcPr>
          <w:p w:rsidR="00AE74B6" w:rsidRPr="00ED436E" w:rsidRDefault="00AE74B6" w:rsidP="00D50759">
            <w:pPr>
              <w:rPr>
                <w:rFonts w:ascii="Times New Roman" w:hAnsi="Times New Roman" w:cs="Times New Roman"/>
                <w:sz w:val="16"/>
              </w:rPr>
            </w:pPr>
          </w:p>
        </w:tc>
      </w:tr>
      <w:tr w:rsidR="00AE74B6" w:rsidRPr="00ED436E" w:rsidTr="00196478">
        <w:trPr>
          <w:trHeight w:hRule="exact" w:val="227"/>
        </w:trPr>
        <w:tc>
          <w:tcPr>
            <w:tcW w:w="9214" w:type="dxa"/>
            <w:gridSpan w:val="6"/>
            <w:tcBorders>
              <w:top w:val="single" w:sz="6" w:space="0" w:color="auto"/>
              <w:left w:val="single" w:sz="6" w:space="0" w:color="auto"/>
              <w:bottom w:val="single" w:sz="6" w:space="0" w:color="auto"/>
              <w:right w:val="single" w:sz="6" w:space="0" w:color="auto"/>
            </w:tcBorders>
          </w:tcPr>
          <w:p w:rsidR="00AE74B6" w:rsidRPr="00ED436E" w:rsidRDefault="00AE74B6" w:rsidP="00D50759">
            <w:pPr>
              <w:rPr>
                <w:rFonts w:ascii="Times New Roman" w:hAnsi="Times New Roman" w:cs="Times New Roman"/>
                <w:sz w:val="16"/>
              </w:rPr>
            </w:pPr>
          </w:p>
        </w:tc>
      </w:tr>
      <w:tr w:rsidR="00AE74B6" w:rsidRPr="00ED436E" w:rsidTr="00196478">
        <w:trPr>
          <w:trHeight w:hRule="exact" w:val="227"/>
        </w:trPr>
        <w:tc>
          <w:tcPr>
            <w:tcW w:w="426" w:type="dxa"/>
            <w:tcBorders>
              <w:top w:val="single" w:sz="6" w:space="0" w:color="auto"/>
              <w:left w:val="single" w:sz="6" w:space="0" w:color="auto"/>
              <w:bottom w:val="single" w:sz="6" w:space="0" w:color="auto"/>
              <w:right w:val="single" w:sz="6" w:space="0" w:color="auto"/>
            </w:tcBorders>
          </w:tcPr>
          <w:p w:rsidR="00AE74B6" w:rsidRPr="00D00E8F" w:rsidRDefault="00AE74B6" w:rsidP="00D50759">
            <w:pPr>
              <w:rPr>
                <w:rFonts w:ascii="Times New Roman" w:hAnsi="Times New Roman" w:cs="Times New Roman"/>
                <w:sz w:val="14"/>
                <w:szCs w:val="14"/>
              </w:rPr>
            </w:pPr>
          </w:p>
        </w:tc>
        <w:tc>
          <w:tcPr>
            <w:tcW w:w="1134" w:type="dxa"/>
            <w:tcBorders>
              <w:top w:val="single" w:sz="6" w:space="0" w:color="auto"/>
              <w:bottom w:val="single" w:sz="6" w:space="0" w:color="auto"/>
              <w:right w:val="single" w:sz="4" w:space="0" w:color="auto"/>
            </w:tcBorders>
          </w:tcPr>
          <w:p w:rsidR="00AE74B6" w:rsidRPr="00D00E8F" w:rsidRDefault="00AE74B6" w:rsidP="00D50759">
            <w:pPr>
              <w:rPr>
                <w:rFonts w:ascii="Times New Roman" w:hAnsi="Times New Roman" w:cs="Times New Roman"/>
                <w:sz w:val="14"/>
                <w:szCs w:val="14"/>
              </w:rPr>
            </w:pPr>
          </w:p>
        </w:tc>
        <w:tc>
          <w:tcPr>
            <w:tcW w:w="1852" w:type="dxa"/>
            <w:tcBorders>
              <w:top w:val="single" w:sz="4" w:space="0" w:color="auto"/>
              <w:left w:val="single" w:sz="4" w:space="0" w:color="auto"/>
              <w:bottom w:val="single" w:sz="6" w:space="0" w:color="auto"/>
              <w:right w:val="single" w:sz="4" w:space="0" w:color="auto"/>
            </w:tcBorders>
          </w:tcPr>
          <w:p w:rsidR="00AE74B6" w:rsidRPr="00ED436E" w:rsidRDefault="00AE74B6" w:rsidP="00D50759">
            <w:pPr>
              <w:rPr>
                <w:rFonts w:ascii="Times New Roman" w:hAnsi="Times New Roman" w:cs="Times New Roman"/>
                <w:sz w:val="16"/>
              </w:rPr>
            </w:pPr>
          </w:p>
        </w:tc>
        <w:tc>
          <w:tcPr>
            <w:tcW w:w="1692" w:type="dxa"/>
            <w:tcBorders>
              <w:top w:val="single" w:sz="6" w:space="0" w:color="auto"/>
              <w:left w:val="single" w:sz="4" w:space="0" w:color="auto"/>
              <w:bottom w:val="single" w:sz="6" w:space="0" w:color="auto"/>
              <w:right w:val="single" w:sz="6" w:space="0" w:color="auto"/>
            </w:tcBorders>
          </w:tcPr>
          <w:p w:rsidR="00AE74B6" w:rsidRPr="00ED436E" w:rsidRDefault="00AE74B6" w:rsidP="00D50759">
            <w:pPr>
              <w:rPr>
                <w:rFonts w:ascii="Times New Roman" w:hAnsi="Times New Roman" w:cs="Times New Roman"/>
                <w:sz w:val="16"/>
              </w:rPr>
            </w:pPr>
          </w:p>
        </w:tc>
        <w:tc>
          <w:tcPr>
            <w:tcW w:w="1701" w:type="dxa"/>
            <w:tcBorders>
              <w:top w:val="single" w:sz="6" w:space="0" w:color="auto"/>
              <w:left w:val="single" w:sz="4" w:space="0" w:color="auto"/>
              <w:bottom w:val="single" w:sz="6" w:space="0" w:color="auto"/>
              <w:right w:val="single" w:sz="6" w:space="0" w:color="auto"/>
            </w:tcBorders>
          </w:tcPr>
          <w:p w:rsidR="00AE74B6" w:rsidRPr="00ED436E" w:rsidRDefault="00AE74B6" w:rsidP="00D50759">
            <w:pPr>
              <w:rPr>
                <w:rFonts w:ascii="Times New Roman" w:hAnsi="Times New Roman" w:cs="Times New Roman"/>
                <w:sz w:val="16"/>
              </w:rPr>
            </w:pPr>
          </w:p>
        </w:tc>
        <w:tc>
          <w:tcPr>
            <w:tcW w:w="2409" w:type="dxa"/>
            <w:tcBorders>
              <w:top w:val="single" w:sz="6" w:space="0" w:color="auto"/>
              <w:left w:val="single" w:sz="4" w:space="0" w:color="auto"/>
              <w:bottom w:val="single" w:sz="6" w:space="0" w:color="auto"/>
              <w:right w:val="single" w:sz="6" w:space="0" w:color="auto"/>
            </w:tcBorders>
          </w:tcPr>
          <w:p w:rsidR="00AE74B6" w:rsidRPr="00ED436E" w:rsidRDefault="00AE74B6" w:rsidP="00D50759">
            <w:pPr>
              <w:rPr>
                <w:rFonts w:ascii="Times New Roman" w:hAnsi="Times New Roman" w:cs="Times New Roman"/>
                <w:sz w:val="16"/>
              </w:rPr>
            </w:pPr>
          </w:p>
        </w:tc>
      </w:tr>
    </w:tbl>
    <w:p w:rsidR="00196478" w:rsidRDefault="00196478" w:rsidP="002E69C2">
      <w:pPr>
        <w:tabs>
          <w:tab w:val="left" w:pos="1077"/>
          <w:tab w:val="center" w:pos="5175"/>
          <w:tab w:val="right" w:pos="9994"/>
        </w:tabs>
        <w:jc w:val="both"/>
        <w:rPr>
          <w:rFonts w:ascii="Times New Roman" w:hAnsi="Times New Roman" w:cs="Times New Roman"/>
          <w:sz w:val="16"/>
          <w:szCs w:val="16"/>
          <w:u w:val="single"/>
        </w:rPr>
      </w:pPr>
    </w:p>
    <w:p w:rsidR="005F0130" w:rsidRDefault="005F0130" w:rsidP="002E69C2">
      <w:pPr>
        <w:tabs>
          <w:tab w:val="left" w:pos="1077"/>
          <w:tab w:val="center" w:pos="5175"/>
          <w:tab w:val="right" w:pos="9994"/>
        </w:tabs>
        <w:jc w:val="both"/>
        <w:rPr>
          <w:rFonts w:ascii="Times New Roman" w:hAnsi="Times New Roman" w:cs="Times New Roman"/>
          <w:sz w:val="16"/>
          <w:szCs w:val="16"/>
          <w:u w:val="single"/>
        </w:rPr>
      </w:pPr>
    </w:p>
    <w:p w:rsidR="005F0130" w:rsidRDefault="005F0130" w:rsidP="002E69C2">
      <w:pPr>
        <w:tabs>
          <w:tab w:val="left" w:pos="1077"/>
          <w:tab w:val="center" w:pos="5175"/>
          <w:tab w:val="right" w:pos="9994"/>
        </w:tabs>
        <w:jc w:val="both"/>
        <w:rPr>
          <w:rFonts w:ascii="Times New Roman" w:hAnsi="Times New Roman" w:cs="Times New Roman"/>
          <w:sz w:val="16"/>
          <w:szCs w:val="16"/>
          <w:u w:val="single"/>
        </w:rPr>
      </w:pPr>
    </w:p>
    <w:p w:rsidR="005F0130" w:rsidRDefault="005F0130" w:rsidP="002E69C2">
      <w:pPr>
        <w:tabs>
          <w:tab w:val="left" w:pos="1077"/>
          <w:tab w:val="center" w:pos="5175"/>
          <w:tab w:val="right" w:pos="9994"/>
        </w:tabs>
        <w:jc w:val="both"/>
        <w:rPr>
          <w:rFonts w:ascii="Times New Roman" w:hAnsi="Times New Roman" w:cs="Times New Roman"/>
          <w:sz w:val="16"/>
          <w:szCs w:val="16"/>
          <w:u w:val="single"/>
        </w:rPr>
      </w:pPr>
    </w:p>
    <w:p w:rsidR="005F0130" w:rsidRDefault="005F0130" w:rsidP="002E69C2">
      <w:pPr>
        <w:tabs>
          <w:tab w:val="left" w:pos="1077"/>
          <w:tab w:val="center" w:pos="5175"/>
          <w:tab w:val="right" w:pos="9994"/>
        </w:tabs>
        <w:jc w:val="both"/>
        <w:rPr>
          <w:rFonts w:ascii="Times New Roman" w:hAnsi="Times New Roman" w:cs="Times New Roman"/>
          <w:sz w:val="16"/>
          <w:szCs w:val="16"/>
          <w:u w:val="single"/>
        </w:rPr>
      </w:pPr>
    </w:p>
    <w:p w:rsidR="005F0130" w:rsidRDefault="005F0130" w:rsidP="002E69C2">
      <w:pPr>
        <w:tabs>
          <w:tab w:val="left" w:pos="1077"/>
          <w:tab w:val="center" w:pos="5175"/>
          <w:tab w:val="right" w:pos="9994"/>
        </w:tabs>
        <w:jc w:val="both"/>
        <w:rPr>
          <w:rFonts w:ascii="Times New Roman" w:hAnsi="Times New Roman" w:cs="Times New Roman"/>
          <w:sz w:val="16"/>
          <w:szCs w:val="16"/>
          <w:u w:val="single"/>
        </w:rPr>
      </w:pPr>
    </w:p>
    <w:p w:rsidR="005F0130" w:rsidRDefault="005F0130" w:rsidP="002E69C2">
      <w:pPr>
        <w:tabs>
          <w:tab w:val="left" w:pos="1077"/>
          <w:tab w:val="center" w:pos="5175"/>
          <w:tab w:val="right" w:pos="9994"/>
        </w:tabs>
        <w:jc w:val="both"/>
        <w:rPr>
          <w:rFonts w:ascii="Times New Roman" w:hAnsi="Times New Roman" w:cs="Times New Roman"/>
          <w:sz w:val="16"/>
          <w:szCs w:val="16"/>
          <w:u w:val="single"/>
        </w:rPr>
      </w:pPr>
    </w:p>
    <w:p w:rsidR="007E1A6F" w:rsidRDefault="007E1A6F" w:rsidP="007E1A6F">
      <w:pPr>
        <w:tabs>
          <w:tab w:val="left" w:pos="1077"/>
          <w:tab w:val="center" w:pos="5175"/>
          <w:tab w:val="right" w:pos="9994"/>
        </w:tabs>
        <w:ind w:left="5672"/>
        <w:jc w:val="both"/>
        <w:rPr>
          <w:rFonts w:ascii="Times New Roman" w:hAnsi="Times New Roman" w:cs="Times New Roman"/>
          <w:sz w:val="16"/>
          <w:szCs w:val="16"/>
        </w:rPr>
      </w:pPr>
      <w:r>
        <w:rPr>
          <w:rFonts w:ascii="Times New Roman" w:hAnsi="Times New Roman" w:cs="Times New Roman"/>
          <w:sz w:val="16"/>
          <w:szCs w:val="16"/>
        </w:rPr>
        <w:t>Upełnomocniony przedstawiciel Wykonawcy</w:t>
      </w:r>
    </w:p>
    <w:p w:rsidR="007E1A6F" w:rsidRDefault="007E1A6F" w:rsidP="007E1A6F">
      <w:pPr>
        <w:tabs>
          <w:tab w:val="left" w:pos="1077"/>
          <w:tab w:val="center" w:pos="5175"/>
          <w:tab w:val="right" w:pos="9994"/>
        </w:tabs>
        <w:ind w:left="5672"/>
        <w:jc w:val="both"/>
        <w:rPr>
          <w:rFonts w:ascii="Times New Roman" w:hAnsi="Times New Roman" w:cs="Times New Roman"/>
          <w:sz w:val="16"/>
          <w:szCs w:val="16"/>
        </w:rPr>
      </w:pPr>
      <w:r>
        <w:rPr>
          <w:rFonts w:ascii="Times New Roman" w:hAnsi="Times New Roman" w:cs="Times New Roman"/>
          <w:sz w:val="16"/>
          <w:szCs w:val="16"/>
        </w:rPr>
        <w:t>………………………………………………</w:t>
      </w:r>
    </w:p>
    <w:p w:rsidR="007E1A6F" w:rsidRDefault="006C26AC" w:rsidP="002E2559">
      <w:pPr>
        <w:tabs>
          <w:tab w:val="left" w:pos="1077"/>
          <w:tab w:val="center" w:pos="5175"/>
          <w:tab w:val="right" w:pos="9994"/>
        </w:tabs>
        <w:ind w:left="5672"/>
        <w:jc w:val="center"/>
        <w:rPr>
          <w:rFonts w:ascii="Times New Roman" w:hAnsi="Times New Roman" w:cs="Times New Roman"/>
          <w:sz w:val="16"/>
          <w:szCs w:val="16"/>
        </w:rPr>
      </w:pPr>
      <w:r>
        <w:rPr>
          <w:rFonts w:ascii="Times New Roman" w:hAnsi="Times New Roman" w:cs="Times New Roman"/>
          <w:sz w:val="16"/>
          <w:szCs w:val="16"/>
        </w:rPr>
        <w:t>p</w:t>
      </w:r>
      <w:r w:rsidR="007E1A6F">
        <w:rPr>
          <w:rFonts w:ascii="Times New Roman" w:hAnsi="Times New Roman" w:cs="Times New Roman"/>
          <w:sz w:val="16"/>
          <w:szCs w:val="16"/>
        </w:rPr>
        <w:t>odpis, pieczęć</w:t>
      </w:r>
    </w:p>
    <w:p w:rsidR="007E1A6F" w:rsidRDefault="007E1A6F" w:rsidP="007E1A6F">
      <w:pPr>
        <w:tabs>
          <w:tab w:val="left" w:pos="1077"/>
          <w:tab w:val="center" w:pos="5175"/>
          <w:tab w:val="right" w:pos="9994"/>
        </w:tabs>
        <w:ind w:left="5672"/>
        <w:jc w:val="both"/>
        <w:rPr>
          <w:rFonts w:ascii="Times New Roman" w:hAnsi="Times New Roman" w:cs="Times New Roman"/>
          <w:sz w:val="16"/>
          <w:szCs w:val="16"/>
        </w:rPr>
      </w:pPr>
      <w:r>
        <w:rPr>
          <w:rFonts w:ascii="Times New Roman" w:hAnsi="Times New Roman" w:cs="Times New Roman"/>
          <w:sz w:val="16"/>
          <w:szCs w:val="16"/>
        </w:rPr>
        <w:t>…………………………………………….</w:t>
      </w:r>
    </w:p>
    <w:p w:rsidR="007E1A6F" w:rsidRPr="002E69C2" w:rsidRDefault="007E1A6F" w:rsidP="002E2559">
      <w:pPr>
        <w:tabs>
          <w:tab w:val="left" w:pos="1077"/>
          <w:tab w:val="center" w:pos="5175"/>
          <w:tab w:val="right" w:pos="9994"/>
        </w:tabs>
        <w:ind w:left="5672"/>
        <w:jc w:val="center"/>
        <w:rPr>
          <w:rFonts w:ascii="Times New Roman" w:hAnsi="Times New Roman" w:cs="Times New Roman"/>
          <w:sz w:val="16"/>
          <w:szCs w:val="16"/>
        </w:rPr>
      </w:pPr>
      <w:r>
        <w:rPr>
          <w:rFonts w:ascii="Times New Roman" w:hAnsi="Times New Roman" w:cs="Times New Roman"/>
          <w:sz w:val="16"/>
          <w:szCs w:val="16"/>
        </w:rPr>
        <w:t>data</w:t>
      </w:r>
    </w:p>
    <w:sectPr w:rsidR="007E1A6F" w:rsidRPr="002E69C2" w:rsidSect="007E1A6F">
      <w:headerReference w:type="default" r:id="rId18"/>
      <w:footerReference w:type="default" r:id="rId19"/>
      <w:pgSz w:w="11906" w:h="16838" w:code="9"/>
      <w:pgMar w:top="1560" w:right="1418" w:bottom="1418"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59D" w:rsidRDefault="00DB159D" w:rsidP="000C0EFE">
      <w:pPr>
        <w:spacing w:after="0" w:line="240" w:lineRule="auto"/>
      </w:pPr>
      <w:r>
        <w:separator/>
      </w:r>
    </w:p>
  </w:endnote>
  <w:endnote w:type="continuationSeparator" w:id="0">
    <w:p w:rsidR="00DB159D" w:rsidRDefault="00DB159D" w:rsidP="000C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ohit Marathi">
    <w:altName w:val="Times New Roman"/>
    <w:charset w:val="EE"/>
    <w:family w:val="auto"/>
    <w:pitch w:val="variable"/>
  </w:font>
  <w:font w:name="Liberation Sans">
    <w:altName w:val="Arial"/>
    <w:charset w:val="EE"/>
    <w:family w:val="swiss"/>
    <w:pitch w:val="variable"/>
  </w:font>
  <w:font w:name="Droid Sans Fallback">
    <w:charset w:val="EE"/>
    <w:family w:val="auto"/>
    <w:pitch w:val="variable"/>
  </w:font>
  <w:font w:name="Andale Sans UI">
    <w:altName w:val="Arial Unicode MS"/>
    <w:charset w:val="EE"/>
    <w:family w:val="auto"/>
    <w:pitch w:val="variable"/>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L SwitzerlandCondensed">
    <w:altName w:val="Arial"/>
    <w:panose1 w:val="00000000000000000000"/>
    <w:charset w:val="EE"/>
    <w:family w:val="swiss"/>
    <w:notTrueType/>
    <w:pitch w:val="default"/>
    <w:sig w:usb0="00000005" w:usb1="00000000" w:usb2="00000000" w:usb3="00000000" w:csb0="00000002" w:csb1="00000000"/>
  </w:font>
  <w:font w:name="Swis721LtEU">
    <w:altName w:val="Courier New"/>
    <w:panose1 w:val="00000000000000000000"/>
    <w:charset w:val="EE"/>
    <w:family w:val="auto"/>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817869"/>
      <w:docPartObj>
        <w:docPartGallery w:val="Page Numbers (Bottom of Page)"/>
        <w:docPartUnique/>
      </w:docPartObj>
    </w:sdtPr>
    <w:sdtEndPr>
      <w:rPr>
        <w:color w:val="808080" w:themeColor="background1" w:themeShade="80"/>
        <w:spacing w:val="60"/>
      </w:rPr>
    </w:sdtEndPr>
    <w:sdtContent>
      <w:p w:rsidR="001850AF" w:rsidRDefault="001850AF">
        <w:pPr>
          <w:pStyle w:val="Stopka"/>
          <w:pBdr>
            <w:top w:val="single" w:sz="4" w:space="1" w:color="D9D9D9" w:themeColor="background1" w:themeShade="D9"/>
          </w:pBdr>
          <w:jc w:val="right"/>
        </w:pPr>
        <w:r>
          <w:fldChar w:fldCharType="begin"/>
        </w:r>
        <w:r>
          <w:instrText>PAGE   \* MERGEFORMAT</w:instrText>
        </w:r>
        <w:r>
          <w:fldChar w:fldCharType="separate"/>
        </w:r>
        <w:r w:rsidR="00094E4B">
          <w:rPr>
            <w:noProof/>
          </w:rPr>
          <w:t>18</w:t>
        </w:r>
        <w:r>
          <w:rPr>
            <w:noProof/>
          </w:rPr>
          <w:fldChar w:fldCharType="end"/>
        </w:r>
        <w:r>
          <w:t xml:space="preserve"> | </w:t>
        </w:r>
        <w:r>
          <w:rPr>
            <w:color w:val="808080" w:themeColor="background1" w:themeShade="80"/>
            <w:spacing w:val="60"/>
          </w:rPr>
          <w:t>Strona</w:t>
        </w:r>
      </w:p>
    </w:sdtContent>
  </w:sdt>
  <w:p w:rsidR="001850AF" w:rsidRDefault="001850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59D" w:rsidRDefault="00DB159D" w:rsidP="000C0EFE">
      <w:pPr>
        <w:spacing w:after="0" w:line="240" w:lineRule="auto"/>
      </w:pPr>
      <w:r>
        <w:separator/>
      </w:r>
    </w:p>
  </w:footnote>
  <w:footnote w:type="continuationSeparator" w:id="0">
    <w:p w:rsidR="00DB159D" w:rsidRDefault="00DB159D" w:rsidP="000C0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AF" w:rsidRDefault="001850AF" w:rsidP="000C0EFE">
    <w:pPr>
      <w:pStyle w:val="Nagwek"/>
      <w:ind w:left="-709"/>
    </w:pPr>
    <w:r>
      <w:rPr>
        <w:noProof/>
        <w:lang w:eastAsia="pl-PL"/>
      </w:rPr>
      <w:drawing>
        <wp:inline distT="0" distB="0" distL="0" distR="0" wp14:anchorId="1C82CA60" wp14:editId="609A9951">
          <wp:extent cx="6651625" cy="51181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1625" cy="5118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ascii="Verdana" w:hAnsi="Verdana" w:cs="Verdana"/>
        <w:b w:val="0"/>
        <w:color w:val="000000"/>
        <w:sz w:val="2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8FD45210"/>
    <w:name w:val="WW8Num3"/>
    <w:lvl w:ilvl="0">
      <w:start w:val="1"/>
      <w:numFmt w:val="lowerLetter"/>
      <w:lvlText w:val="%1)"/>
      <w:lvlJc w:val="left"/>
      <w:pPr>
        <w:tabs>
          <w:tab w:val="num" w:pos="227"/>
        </w:tabs>
        <w:ind w:left="680" w:hanging="283"/>
      </w:pPr>
      <w:rPr>
        <w:rFonts w:hint="default"/>
      </w:r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nsid w:val="00000004"/>
    <w:multiLevelType w:val="multilevel"/>
    <w:tmpl w:val="9E628FF6"/>
    <w:name w:val="WW8Num4"/>
    <w:lvl w:ilvl="0">
      <w:start w:val="1"/>
      <w:numFmt w:val="decimal"/>
      <w:lvlText w:val="%1."/>
      <w:lvlJc w:val="left"/>
      <w:pPr>
        <w:tabs>
          <w:tab w:val="num" w:pos="360"/>
        </w:tabs>
      </w:pPr>
    </w:lvl>
    <w:lvl w:ilvl="1">
      <w:start w:val="1"/>
      <w:numFmt w:val="lowerLetter"/>
      <w:lvlText w:val="%2)"/>
      <w:lvlJc w:val="left"/>
      <w:pPr>
        <w:tabs>
          <w:tab w:val="num" w:pos="360"/>
        </w:tabs>
        <w:ind w:left="360" w:hanging="360"/>
      </w:pPr>
    </w:lvl>
    <w:lvl w:ilvl="2">
      <w:start w:val="3"/>
      <w:numFmt w:val="upperRoman"/>
      <w:lvlText w:val="%3."/>
      <w:lvlJc w:val="left"/>
      <w:pPr>
        <w:tabs>
          <w:tab w:val="num" w:pos="0"/>
        </w:tabs>
      </w:pPr>
    </w:lvl>
    <w:lvl w:ilvl="3">
      <w:start w:val="1"/>
      <w:numFmt w:val="decimal"/>
      <w:lvlText w:val="%4)"/>
      <w:lvlJc w:val="left"/>
      <w:pPr>
        <w:tabs>
          <w:tab w:val="num" w:pos="0"/>
        </w:tabs>
      </w:pPr>
      <w:rPr>
        <w:b w:val="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
    <w:nsid w:val="00000005"/>
    <w:multiLevelType w:val="multilevel"/>
    <w:tmpl w:val="C09EF35C"/>
    <w:name w:val="WW8Num5"/>
    <w:lvl w:ilvl="0">
      <w:start w:val="1"/>
      <w:numFmt w:val="decimal"/>
      <w:lvlText w:val="%1."/>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
    <w:nsid w:val="00000007"/>
    <w:multiLevelType w:val="singleLevel"/>
    <w:tmpl w:val="00000007"/>
    <w:name w:val="WW8Num13"/>
    <w:lvl w:ilvl="0">
      <w:start w:val="1"/>
      <w:numFmt w:val="decimal"/>
      <w:lvlText w:val="%1."/>
      <w:lvlJc w:val="left"/>
      <w:pPr>
        <w:tabs>
          <w:tab w:val="num" w:pos="0"/>
        </w:tabs>
        <w:ind w:left="720" w:hanging="360"/>
      </w:pPr>
      <w:rPr>
        <w:rFonts w:ascii="Verdana" w:eastAsia="Times New Roman" w:hAnsi="Verdana" w:cs="Times New Roman"/>
        <w:b w:val="0"/>
        <w:bCs/>
        <w:color w:val="000000"/>
        <w:sz w:val="20"/>
        <w:szCs w:val="24"/>
        <w:lang w:val="cs-CZ"/>
      </w:rPr>
    </w:lvl>
  </w:abstractNum>
  <w:abstractNum w:abstractNumId="5">
    <w:nsid w:val="0000000A"/>
    <w:multiLevelType w:val="singleLevel"/>
    <w:tmpl w:val="02D857E8"/>
    <w:name w:val="WW8Num20"/>
    <w:lvl w:ilvl="0">
      <w:start w:val="1"/>
      <w:numFmt w:val="decimal"/>
      <w:lvlText w:val="%1."/>
      <w:lvlJc w:val="left"/>
      <w:pPr>
        <w:tabs>
          <w:tab w:val="num" w:pos="0"/>
        </w:tabs>
        <w:ind w:left="720" w:hanging="360"/>
      </w:pPr>
      <w:rPr>
        <w:rFonts w:ascii="Arial" w:eastAsia="Times New Roman" w:hAnsi="Arial" w:cs="Arial" w:hint="default"/>
        <w:bCs/>
        <w:sz w:val="20"/>
      </w:rPr>
    </w:lvl>
  </w:abstractNum>
  <w:abstractNum w:abstractNumId="6">
    <w:nsid w:val="0000000F"/>
    <w:multiLevelType w:val="singleLevel"/>
    <w:tmpl w:val="0000000F"/>
    <w:name w:val="WW8Num15"/>
    <w:lvl w:ilvl="0">
      <w:start w:val="1"/>
      <w:numFmt w:val="decimal"/>
      <w:lvlText w:val="%1."/>
      <w:lvlJc w:val="left"/>
      <w:pPr>
        <w:tabs>
          <w:tab w:val="num" w:pos="360"/>
        </w:tabs>
      </w:pPr>
    </w:lvl>
  </w:abstractNum>
  <w:abstractNum w:abstractNumId="7">
    <w:nsid w:val="00000011"/>
    <w:multiLevelType w:val="multilevel"/>
    <w:tmpl w:val="D4F674EA"/>
    <w:name w:val="WW8Num17"/>
    <w:lvl w:ilvl="0">
      <w:start w:val="1"/>
      <w:numFmt w:val="decimal"/>
      <w:lvlText w:val="%1."/>
      <w:lvlJc w:val="left"/>
      <w:pPr>
        <w:tabs>
          <w:tab w:val="num" w:pos="36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00000017"/>
    <w:multiLevelType w:val="multilevel"/>
    <w:tmpl w:val="FDC297B4"/>
    <w:name w:val="WW8Num23"/>
    <w:lvl w:ilvl="0">
      <w:start w:val="1"/>
      <w:numFmt w:val="decimal"/>
      <w:lvlText w:val="%1."/>
      <w:lvlJc w:val="left"/>
      <w:pPr>
        <w:tabs>
          <w:tab w:val="num" w:pos="360"/>
        </w:tabs>
      </w:pPr>
      <w:rPr>
        <w:color w:val="auto"/>
      </w:rPr>
    </w:lvl>
    <w:lvl w:ilvl="1">
      <w:start w:val="2"/>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00000026"/>
    <w:multiLevelType w:val="singleLevel"/>
    <w:tmpl w:val="00000026"/>
    <w:name w:val="WW8Num38"/>
    <w:lvl w:ilvl="0">
      <w:start w:val="1"/>
      <w:numFmt w:val="decimal"/>
      <w:lvlText w:val="%1."/>
      <w:lvlJc w:val="left"/>
      <w:pPr>
        <w:tabs>
          <w:tab w:val="num" w:pos="360"/>
        </w:tabs>
      </w:pPr>
    </w:lvl>
  </w:abstractNum>
  <w:abstractNum w:abstractNumId="10">
    <w:nsid w:val="0000002E"/>
    <w:multiLevelType w:val="multilevel"/>
    <w:tmpl w:val="0000002E"/>
    <w:name w:val="WW8Num46"/>
    <w:lvl w:ilvl="0">
      <w:start w:val="1"/>
      <w:numFmt w:val="decimal"/>
      <w:lvlText w:val="%1."/>
      <w:lvlJc w:val="left"/>
      <w:pPr>
        <w:tabs>
          <w:tab w:val="num" w:pos="36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1">
    <w:nsid w:val="0000040D"/>
    <w:multiLevelType w:val="multilevel"/>
    <w:tmpl w:val="46C0ABAC"/>
    <w:lvl w:ilvl="0">
      <w:start w:val="1"/>
      <w:numFmt w:val="decimal"/>
      <w:lvlText w:val="%1."/>
      <w:lvlJc w:val="left"/>
      <w:pPr>
        <w:ind w:left="428" w:hanging="428"/>
      </w:pPr>
      <w:rPr>
        <w:rFonts w:ascii="Times New Roman" w:hAnsi="Times New Roman" w:cs="Times New Roman" w:hint="default"/>
        <w:b w:val="0"/>
        <w:bCs w:val="0"/>
        <w:spacing w:val="-1"/>
        <w:w w:val="99"/>
        <w:sz w:val="20"/>
        <w:szCs w:val="20"/>
      </w:rPr>
    </w:lvl>
    <w:lvl w:ilvl="1">
      <w:start w:val="1"/>
      <w:numFmt w:val="decimal"/>
      <w:lvlText w:val="%2)"/>
      <w:lvlJc w:val="left"/>
      <w:pPr>
        <w:ind w:left="1028" w:hanging="425"/>
      </w:pPr>
      <w:rPr>
        <w:b w:val="0"/>
        <w:bCs w:val="0"/>
        <w:spacing w:val="-1"/>
        <w:w w:val="99"/>
        <w:sz w:val="20"/>
        <w:szCs w:val="20"/>
      </w:rPr>
    </w:lvl>
    <w:lvl w:ilvl="2">
      <w:numFmt w:val="bullet"/>
      <w:lvlText w:val="•"/>
      <w:lvlJc w:val="left"/>
      <w:pPr>
        <w:ind w:left="1954" w:hanging="425"/>
      </w:pPr>
    </w:lvl>
    <w:lvl w:ilvl="3">
      <w:numFmt w:val="bullet"/>
      <w:lvlText w:val="•"/>
      <w:lvlJc w:val="left"/>
      <w:pPr>
        <w:ind w:left="2881" w:hanging="425"/>
      </w:pPr>
    </w:lvl>
    <w:lvl w:ilvl="4">
      <w:numFmt w:val="bullet"/>
      <w:lvlText w:val="•"/>
      <w:lvlJc w:val="left"/>
      <w:pPr>
        <w:ind w:left="3807" w:hanging="425"/>
      </w:pPr>
    </w:lvl>
    <w:lvl w:ilvl="5">
      <w:numFmt w:val="bullet"/>
      <w:lvlText w:val="•"/>
      <w:lvlJc w:val="left"/>
      <w:pPr>
        <w:ind w:left="4734" w:hanging="425"/>
      </w:pPr>
    </w:lvl>
    <w:lvl w:ilvl="6">
      <w:numFmt w:val="bullet"/>
      <w:lvlText w:val="•"/>
      <w:lvlJc w:val="left"/>
      <w:pPr>
        <w:ind w:left="5660" w:hanging="425"/>
      </w:pPr>
    </w:lvl>
    <w:lvl w:ilvl="7">
      <w:numFmt w:val="bullet"/>
      <w:lvlText w:val="•"/>
      <w:lvlJc w:val="left"/>
      <w:pPr>
        <w:ind w:left="6587" w:hanging="425"/>
      </w:pPr>
    </w:lvl>
    <w:lvl w:ilvl="8">
      <w:numFmt w:val="bullet"/>
      <w:lvlText w:val="•"/>
      <w:lvlJc w:val="left"/>
      <w:pPr>
        <w:ind w:left="7513" w:hanging="425"/>
      </w:pPr>
    </w:lvl>
  </w:abstractNum>
  <w:abstractNum w:abstractNumId="12">
    <w:nsid w:val="0000040E"/>
    <w:multiLevelType w:val="multilevel"/>
    <w:tmpl w:val="EEF007BC"/>
    <w:lvl w:ilvl="0">
      <w:start w:val="1"/>
      <w:numFmt w:val="decimal"/>
      <w:lvlText w:val="%1)"/>
      <w:lvlJc w:val="left"/>
      <w:pPr>
        <w:ind w:left="1028" w:hanging="425"/>
      </w:pPr>
      <w:rPr>
        <w:rFonts w:ascii="Times New Roman" w:hAnsi="Times New Roman" w:cs="Times New Roman" w:hint="default"/>
        <w:b w:val="0"/>
        <w:bCs/>
        <w:color w:val="auto"/>
        <w:spacing w:val="-1"/>
        <w:w w:val="99"/>
        <w:sz w:val="20"/>
        <w:szCs w:val="20"/>
      </w:rPr>
    </w:lvl>
    <w:lvl w:ilvl="1">
      <w:start w:val="1"/>
      <w:numFmt w:val="lowerLetter"/>
      <w:lvlText w:val="%2)"/>
      <w:lvlJc w:val="left"/>
      <w:pPr>
        <w:ind w:left="1309" w:hanging="360"/>
      </w:pPr>
      <w:rPr>
        <w:rFonts w:ascii="Times New Roman" w:hAnsi="Times New Roman" w:cs="Times New Roman" w:hint="default"/>
        <w:b/>
        <w:bCs/>
        <w:color w:val="auto"/>
        <w:w w:val="99"/>
        <w:sz w:val="20"/>
        <w:szCs w:val="20"/>
      </w:rPr>
    </w:lvl>
    <w:lvl w:ilvl="2">
      <w:numFmt w:val="bullet"/>
      <w:lvlText w:val="•"/>
      <w:lvlJc w:val="left"/>
      <w:pPr>
        <w:ind w:left="2204" w:hanging="360"/>
      </w:pPr>
    </w:lvl>
    <w:lvl w:ilvl="3">
      <w:numFmt w:val="bullet"/>
      <w:lvlText w:val="•"/>
      <w:lvlJc w:val="left"/>
      <w:pPr>
        <w:ind w:left="3099" w:hanging="360"/>
      </w:pPr>
    </w:lvl>
    <w:lvl w:ilvl="4">
      <w:numFmt w:val="bullet"/>
      <w:lvlText w:val="•"/>
      <w:lvlJc w:val="left"/>
      <w:pPr>
        <w:ind w:left="3994" w:hanging="360"/>
      </w:pPr>
    </w:lvl>
    <w:lvl w:ilvl="5">
      <w:numFmt w:val="bullet"/>
      <w:lvlText w:val="•"/>
      <w:lvlJc w:val="left"/>
      <w:pPr>
        <w:ind w:left="4890" w:hanging="360"/>
      </w:pPr>
    </w:lvl>
    <w:lvl w:ilvl="6">
      <w:numFmt w:val="bullet"/>
      <w:lvlText w:val="•"/>
      <w:lvlJc w:val="left"/>
      <w:pPr>
        <w:ind w:left="5785" w:hanging="360"/>
      </w:pPr>
    </w:lvl>
    <w:lvl w:ilvl="7">
      <w:numFmt w:val="bullet"/>
      <w:lvlText w:val="•"/>
      <w:lvlJc w:val="left"/>
      <w:pPr>
        <w:ind w:left="6680" w:hanging="360"/>
      </w:pPr>
    </w:lvl>
    <w:lvl w:ilvl="8">
      <w:numFmt w:val="bullet"/>
      <w:lvlText w:val="•"/>
      <w:lvlJc w:val="left"/>
      <w:pPr>
        <w:ind w:left="7575" w:hanging="360"/>
      </w:pPr>
    </w:lvl>
  </w:abstractNum>
  <w:abstractNum w:abstractNumId="13">
    <w:nsid w:val="002406C0"/>
    <w:multiLevelType w:val="hybridMultilevel"/>
    <w:tmpl w:val="17B00240"/>
    <w:lvl w:ilvl="0" w:tplc="CB46ECAC">
      <w:start w:val="1"/>
      <w:numFmt w:val="decimal"/>
      <w:lvlText w:val="%1."/>
      <w:lvlJc w:val="left"/>
      <w:pPr>
        <w:ind w:left="360" w:hanging="360"/>
      </w:pPr>
      <w:rPr>
        <w:color w:val="000000"/>
      </w:rPr>
    </w:lvl>
    <w:lvl w:ilvl="1" w:tplc="04150019">
      <w:start w:val="1"/>
      <w:numFmt w:val="lowerLetter"/>
      <w:lvlText w:val="%2."/>
      <w:lvlJc w:val="left"/>
      <w:pPr>
        <w:ind w:left="1080" w:hanging="360"/>
      </w:pPr>
    </w:lvl>
    <w:lvl w:ilvl="2" w:tplc="072A493E">
      <w:start w:val="1"/>
      <w:numFmt w:val="decimal"/>
      <w:lvlText w:val="%3)"/>
      <w:lvlJc w:val="right"/>
      <w:pPr>
        <w:ind w:left="1800" w:hanging="180"/>
      </w:pPr>
      <w:rPr>
        <w:rFonts w:ascii="Times New Roman" w:eastAsia="Calibri" w:hAnsi="Times New Roman" w:cs="Times New Roman"/>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6A16E99"/>
    <w:multiLevelType w:val="hybridMultilevel"/>
    <w:tmpl w:val="84BA3212"/>
    <w:lvl w:ilvl="0" w:tplc="0415000D">
      <w:start w:val="1"/>
      <w:numFmt w:val="bullet"/>
      <w:lvlText w:val=""/>
      <w:lvlJc w:val="left"/>
      <w:pPr>
        <w:ind w:left="7590" w:hanging="360"/>
      </w:pPr>
      <w:rPr>
        <w:rFonts w:ascii="Wingdings" w:hAnsi="Wingdings" w:hint="default"/>
      </w:rPr>
    </w:lvl>
    <w:lvl w:ilvl="1" w:tplc="04150003" w:tentative="1">
      <w:start w:val="1"/>
      <w:numFmt w:val="bullet"/>
      <w:lvlText w:val="o"/>
      <w:lvlJc w:val="left"/>
      <w:pPr>
        <w:ind w:left="8310" w:hanging="360"/>
      </w:pPr>
      <w:rPr>
        <w:rFonts w:ascii="Courier New" w:hAnsi="Courier New" w:cs="Courier New" w:hint="default"/>
      </w:rPr>
    </w:lvl>
    <w:lvl w:ilvl="2" w:tplc="04150005" w:tentative="1">
      <w:start w:val="1"/>
      <w:numFmt w:val="bullet"/>
      <w:lvlText w:val=""/>
      <w:lvlJc w:val="left"/>
      <w:pPr>
        <w:ind w:left="9030" w:hanging="360"/>
      </w:pPr>
      <w:rPr>
        <w:rFonts w:ascii="Wingdings" w:hAnsi="Wingdings" w:hint="default"/>
      </w:rPr>
    </w:lvl>
    <w:lvl w:ilvl="3" w:tplc="04150001" w:tentative="1">
      <w:start w:val="1"/>
      <w:numFmt w:val="bullet"/>
      <w:lvlText w:val=""/>
      <w:lvlJc w:val="left"/>
      <w:pPr>
        <w:ind w:left="9750" w:hanging="360"/>
      </w:pPr>
      <w:rPr>
        <w:rFonts w:ascii="Symbol" w:hAnsi="Symbol" w:hint="default"/>
      </w:rPr>
    </w:lvl>
    <w:lvl w:ilvl="4" w:tplc="04150003" w:tentative="1">
      <w:start w:val="1"/>
      <w:numFmt w:val="bullet"/>
      <w:lvlText w:val="o"/>
      <w:lvlJc w:val="left"/>
      <w:pPr>
        <w:ind w:left="10470" w:hanging="360"/>
      </w:pPr>
      <w:rPr>
        <w:rFonts w:ascii="Courier New" w:hAnsi="Courier New" w:cs="Courier New" w:hint="default"/>
      </w:rPr>
    </w:lvl>
    <w:lvl w:ilvl="5" w:tplc="04150005" w:tentative="1">
      <w:start w:val="1"/>
      <w:numFmt w:val="bullet"/>
      <w:lvlText w:val=""/>
      <w:lvlJc w:val="left"/>
      <w:pPr>
        <w:ind w:left="11190" w:hanging="360"/>
      </w:pPr>
      <w:rPr>
        <w:rFonts w:ascii="Wingdings" w:hAnsi="Wingdings" w:hint="default"/>
      </w:rPr>
    </w:lvl>
    <w:lvl w:ilvl="6" w:tplc="04150001" w:tentative="1">
      <w:start w:val="1"/>
      <w:numFmt w:val="bullet"/>
      <w:lvlText w:val=""/>
      <w:lvlJc w:val="left"/>
      <w:pPr>
        <w:ind w:left="11910" w:hanging="360"/>
      </w:pPr>
      <w:rPr>
        <w:rFonts w:ascii="Symbol" w:hAnsi="Symbol" w:hint="default"/>
      </w:rPr>
    </w:lvl>
    <w:lvl w:ilvl="7" w:tplc="04150003" w:tentative="1">
      <w:start w:val="1"/>
      <w:numFmt w:val="bullet"/>
      <w:lvlText w:val="o"/>
      <w:lvlJc w:val="left"/>
      <w:pPr>
        <w:ind w:left="12630" w:hanging="360"/>
      </w:pPr>
      <w:rPr>
        <w:rFonts w:ascii="Courier New" w:hAnsi="Courier New" w:cs="Courier New" w:hint="default"/>
      </w:rPr>
    </w:lvl>
    <w:lvl w:ilvl="8" w:tplc="04150005" w:tentative="1">
      <w:start w:val="1"/>
      <w:numFmt w:val="bullet"/>
      <w:lvlText w:val=""/>
      <w:lvlJc w:val="left"/>
      <w:pPr>
        <w:ind w:left="13350" w:hanging="360"/>
      </w:pPr>
      <w:rPr>
        <w:rFonts w:ascii="Wingdings" w:hAnsi="Wingdings" w:hint="default"/>
      </w:rPr>
    </w:lvl>
  </w:abstractNum>
  <w:abstractNum w:abstractNumId="15">
    <w:nsid w:val="079B02C6"/>
    <w:multiLevelType w:val="hybridMultilevel"/>
    <w:tmpl w:val="F65E14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EB225F"/>
    <w:multiLevelType w:val="multilevel"/>
    <w:tmpl w:val="2B4C5966"/>
    <w:lvl w:ilvl="0">
      <w:start w:val="1"/>
      <w:numFmt w:val="decimal"/>
      <w:lvlText w:val="%1."/>
      <w:lvlJc w:val="left"/>
      <w:pPr>
        <w:tabs>
          <w:tab w:val="num" w:pos="360"/>
        </w:tabs>
        <w:ind w:left="360" w:hanging="360"/>
      </w:pPr>
      <w:rPr>
        <w:rFonts w:ascii="Times New Roman" w:eastAsia="Times New Roman" w:hAnsi="Times New Roman" w:cs="Times New Roman"/>
        <w:sz w:val="20"/>
        <w:szCs w:val="24"/>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0B6A1360"/>
    <w:multiLevelType w:val="hybridMultilevel"/>
    <w:tmpl w:val="A8681EF8"/>
    <w:lvl w:ilvl="0" w:tplc="D042FBEC">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1A77A5E"/>
    <w:multiLevelType w:val="hybridMultilevel"/>
    <w:tmpl w:val="7CA091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044293"/>
    <w:multiLevelType w:val="hybridMultilevel"/>
    <w:tmpl w:val="057A74C6"/>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A7F3374"/>
    <w:multiLevelType w:val="hybridMultilevel"/>
    <w:tmpl w:val="1924EA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B000163"/>
    <w:multiLevelType w:val="hybridMultilevel"/>
    <w:tmpl w:val="A18E2BF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DD82CA1"/>
    <w:multiLevelType w:val="hybridMultilevel"/>
    <w:tmpl w:val="9F1465F4"/>
    <w:lvl w:ilvl="0" w:tplc="CB46ECAC">
      <w:start w:val="1"/>
      <w:numFmt w:val="decimal"/>
      <w:lvlText w:val="%1."/>
      <w:lvlJc w:val="left"/>
      <w:pPr>
        <w:ind w:left="36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F14053"/>
    <w:multiLevelType w:val="hybridMultilevel"/>
    <w:tmpl w:val="7CA091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3C85A57"/>
    <w:multiLevelType w:val="hybridMultilevel"/>
    <w:tmpl w:val="08388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6250908"/>
    <w:multiLevelType w:val="hybridMultilevel"/>
    <w:tmpl w:val="6B9EE9BA"/>
    <w:lvl w:ilvl="0" w:tplc="3136422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A357565"/>
    <w:multiLevelType w:val="hybridMultilevel"/>
    <w:tmpl w:val="DD76773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DE45167"/>
    <w:multiLevelType w:val="hybridMultilevel"/>
    <w:tmpl w:val="5C78F40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2E617BCF"/>
    <w:multiLevelType w:val="hybridMultilevel"/>
    <w:tmpl w:val="59DCA782"/>
    <w:lvl w:ilvl="0" w:tplc="0CD46C4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EC9148A"/>
    <w:multiLevelType w:val="multilevel"/>
    <w:tmpl w:val="38C2CE0C"/>
    <w:lvl w:ilvl="0">
      <w:start w:val="25"/>
      <w:numFmt w:val="decimal"/>
      <w:lvlText w:val="%1."/>
      <w:lvlJc w:val="left"/>
      <w:pPr>
        <w:tabs>
          <w:tab w:val="num" w:pos="720"/>
        </w:tabs>
        <w:ind w:left="720" w:hanging="360"/>
      </w:pPr>
      <w:rPr>
        <w:rFonts w:hint="default"/>
        <w:sz w:val="18"/>
        <w:szCs w:val="20"/>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2FA20ABA"/>
    <w:multiLevelType w:val="multilevel"/>
    <w:tmpl w:val="00000014"/>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360"/>
        </w:tabs>
      </w:pPr>
    </w:lvl>
    <w:lvl w:ilvl="2">
      <w:start w:val="3"/>
      <w:numFmt w:val="upperRoman"/>
      <w:lvlText w:val="%3."/>
      <w:lvlJc w:val="left"/>
      <w:pPr>
        <w:tabs>
          <w:tab w:val="num" w:pos="360"/>
        </w:tabs>
      </w:pPr>
    </w:lvl>
    <w:lvl w:ilvl="3">
      <w:start w:val="1"/>
      <w:numFmt w:val="decimal"/>
      <w:lvlText w:val="%4."/>
      <w:lvlJc w:val="left"/>
      <w:pPr>
        <w:tabs>
          <w:tab w:val="num" w:pos="360"/>
        </w:tabs>
      </w:pPr>
    </w:lvl>
    <w:lvl w:ilvl="4">
      <w:start w:val="1"/>
      <w:numFmt w:val="lowerLetter"/>
      <w:lvlText w:val="%5."/>
      <w:lvlJc w:val="left"/>
      <w:pPr>
        <w:tabs>
          <w:tab w:val="num" w:pos="360"/>
        </w:tabs>
      </w:pPr>
    </w:lvl>
    <w:lvl w:ilvl="5">
      <w:start w:val="1"/>
      <w:numFmt w:val="lowerRoman"/>
      <w:lvlText w:val="%6."/>
      <w:lvlJc w:val="right"/>
      <w:pPr>
        <w:tabs>
          <w:tab w:val="num" w:pos="360"/>
        </w:tabs>
      </w:pPr>
    </w:lvl>
    <w:lvl w:ilvl="6">
      <w:start w:val="1"/>
      <w:numFmt w:val="decimal"/>
      <w:lvlText w:val="%7."/>
      <w:lvlJc w:val="left"/>
      <w:pPr>
        <w:tabs>
          <w:tab w:val="num" w:pos="360"/>
        </w:tabs>
      </w:pPr>
    </w:lvl>
    <w:lvl w:ilvl="7">
      <w:start w:val="1"/>
      <w:numFmt w:val="lowerLetter"/>
      <w:lvlText w:val="%8."/>
      <w:lvlJc w:val="left"/>
      <w:pPr>
        <w:tabs>
          <w:tab w:val="num" w:pos="360"/>
        </w:tabs>
      </w:pPr>
    </w:lvl>
    <w:lvl w:ilvl="8">
      <w:start w:val="1"/>
      <w:numFmt w:val="lowerRoman"/>
      <w:lvlText w:val="%9."/>
      <w:lvlJc w:val="right"/>
      <w:pPr>
        <w:tabs>
          <w:tab w:val="num" w:pos="360"/>
        </w:tabs>
      </w:pPr>
    </w:lvl>
  </w:abstractNum>
  <w:abstractNum w:abstractNumId="31">
    <w:nsid w:val="30567F13"/>
    <w:multiLevelType w:val="hybridMultilevel"/>
    <w:tmpl w:val="C10C8A3A"/>
    <w:lvl w:ilvl="0" w:tplc="166EDCF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31431361"/>
    <w:multiLevelType w:val="multilevel"/>
    <w:tmpl w:val="F82E90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338358AB"/>
    <w:multiLevelType w:val="hybridMultilevel"/>
    <w:tmpl w:val="3F9E16D0"/>
    <w:lvl w:ilvl="0" w:tplc="98AEAF3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71723D1"/>
    <w:multiLevelType w:val="hybridMultilevel"/>
    <w:tmpl w:val="AD505A8E"/>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5">
    <w:nsid w:val="3E476F53"/>
    <w:multiLevelType w:val="hybridMultilevel"/>
    <w:tmpl w:val="7CA091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EE940E2"/>
    <w:multiLevelType w:val="multilevel"/>
    <w:tmpl w:val="08260886"/>
    <w:lvl w:ilvl="0">
      <w:start w:val="1"/>
      <w:numFmt w:val="decimal"/>
      <w:lvlText w:val="%1."/>
      <w:lvlJc w:val="left"/>
      <w:pPr>
        <w:tabs>
          <w:tab w:val="num" w:pos="720"/>
        </w:tabs>
        <w:ind w:left="720" w:hanging="360"/>
      </w:pPr>
      <w:rPr>
        <w:rFonts w:hint="default"/>
        <w:sz w:val="18"/>
        <w:szCs w:val="20"/>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nsid w:val="3EEE657A"/>
    <w:multiLevelType w:val="multilevel"/>
    <w:tmpl w:val="A2C4B8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40E72483"/>
    <w:multiLevelType w:val="multilevel"/>
    <w:tmpl w:val="46C0ABAC"/>
    <w:lvl w:ilvl="0">
      <w:start w:val="1"/>
      <w:numFmt w:val="decimal"/>
      <w:lvlText w:val="%1."/>
      <w:lvlJc w:val="left"/>
      <w:pPr>
        <w:ind w:left="428" w:hanging="428"/>
      </w:pPr>
      <w:rPr>
        <w:rFonts w:ascii="Times New Roman" w:hAnsi="Times New Roman" w:cs="Times New Roman" w:hint="default"/>
        <w:b w:val="0"/>
        <w:bCs w:val="0"/>
        <w:spacing w:val="-1"/>
        <w:w w:val="99"/>
        <w:sz w:val="20"/>
        <w:szCs w:val="20"/>
      </w:rPr>
    </w:lvl>
    <w:lvl w:ilvl="1">
      <w:start w:val="1"/>
      <w:numFmt w:val="decimal"/>
      <w:lvlText w:val="%2)"/>
      <w:lvlJc w:val="left"/>
      <w:pPr>
        <w:ind w:left="1028" w:hanging="425"/>
      </w:pPr>
      <w:rPr>
        <w:b w:val="0"/>
        <w:bCs w:val="0"/>
        <w:spacing w:val="-1"/>
        <w:w w:val="99"/>
        <w:sz w:val="20"/>
        <w:szCs w:val="20"/>
      </w:rPr>
    </w:lvl>
    <w:lvl w:ilvl="2">
      <w:numFmt w:val="bullet"/>
      <w:lvlText w:val="•"/>
      <w:lvlJc w:val="left"/>
      <w:pPr>
        <w:ind w:left="1954" w:hanging="425"/>
      </w:pPr>
    </w:lvl>
    <w:lvl w:ilvl="3">
      <w:numFmt w:val="bullet"/>
      <w:lvlText w:val="•"/>
      <w:lvlJc w:val="left"/>
      <w:pPr>
        <w:ind w:left="2881" w:hanging="425"/>
      </w:pPr>
    </w:lvl>
    <w:lvl w:ilvl="4">
      <w:numFmt w:val="bullet"/>
      <w:lvlText w:val="•"/>
      <w:lvlJc w:val="left"/>
      <w:pPr>
        <w:ind w:left="3807" w:hanging="425"/>
      </w:pPr>
    </w:lvl>
    <w:lvl w:ilvl="5">
      <w:numFmt w:val="bullet"/>
      <w:lvlText w:val="•"/>
      <w:lvlJc w:val="left"/>
      <w:pPr>
        <w:ind w:left="4734" w:hanging="425"/>
      </w:pPr>
    </w:lvl>
    <w:lvl w:ilvl="6">
      <w:numFmt w:val="bullet"/>
      <w:lvlText w:val="•"/>
      <w:lvlJc w:val="left"/>
      <w:pPr>
        <w:ind w:left="5660" w:hanging="425"/>
      </w:pPr>
    </w:lvl>
    <w:lvl w:ilvl="7">
      <w:numFmt w:val="bullet"/>
      <w:lvlText w:val="•"/>
      <w:lvlJc w:val="left"/>
      <w:pPr>
        <w:ind w:left="6587" w:hanging="425"/>
      </w:pPr>
    </w:lvl>
    <w:lvl w:ilvl="8">
      <w:numFmt w:val="bullet"/>
      <w:lvlText w:val="•"/>
      <w:lvlJc w:val="left"/>
      <w:pPr>
        <w:ind w:left="7513" w:hanging="425"/>
      </w:pPr>
    </w:lvl>
  </w:abstractNum>
  <w:abstractNum w:abstractNumId="39">
    <w:nsid w:val="42660AEB"/>
    <w:multiLevelType w:val="hybridMultilevel"/>
    <w:tmpl w:val="0456CA6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5034A3A"/>
    <w:multiLevelType w:val="hybridMultilevel"/>
    <w:tmpl w:val="1FFC75D6"/>
    <w:lvl w:ilvl="0" w:tplc="23D63AB2">
      <w:start w:val="1"/>
      <w:numFmt w:val="decimal"/>
      <w:lvlText w:val="%1)"/>
      <w:lvlJc w:val="left"/>
      <w:pPr>
        <w:ind w:left="644" w:hanging="360"/>
      </w:pPr>
      <w:rPr>
        <w:rFonts w:ascii="Times New Roman" w:hAnsi="Times New Roman" w:cs="Times New Roman" w:hint="default"/>
        <w:sz w:val="20"/>
        <w:szCs w:val="2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46C94047"/>
    <w:multiLevelType w:val="multilevel"/>
    <w:tmpl w:val="AF12F0A8"/>
    <w:lvl w:ilvl="0">
      <w:start w:val="1"/>
      <w:numFmt w:val="decimal"/>
      <w:lvlText w:val="%1."/>
      <w:lvlJc w:val="left"/>
      <w:pPr>
        <w:tabs>
          <w:tab w:val="num" w:pos="360"/>
        </w:tabs>
      </w:pPr>
    </w:lvl>
    <w:lvl w:ilvl="1">
      <w:start w:val="1"/>
      <w:numFmt w:val="lowerLetter"/>
      <w:lvlText w:val="%2)"/>
      <w:lvlJc w:val="left"/>
      <w:pPr>
        <w:tabs>
          <w:tab w:val="num" w:pos="360"/>
        </w:tabs>
        <w:ind w:left="360" w:hanging="360"/>
      </w:pPr>
    </w:lvl>
    <w:lvl w:ilvl="2">
      <w:start w:val="3"/>
      <w:numFmt w:val="upperRoman"/>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42">
    <w:nsid w:val="48F075A1"/>
    <w:multiLevelType w:val="hybridMultilevel"/>
    <w:tmpl w:val="C8AC151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D0D3D6C"/>
    <w:multiLevelType w:val="hybridMultilevel"/>
    <w:tmpl w:val="425886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42970A4"/>
    <w:multiLevelType w:val="hybridMultilevel"/>
    <w:tmpl w:val="376C7F6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59CA6DB4"/>
    <w:multiLevelType w:val="hybridMultilevel"/>
    <w:tmpl w:val="968035BE"/>
    <w:lvl w:ilvl="0" w:tplc="B9C2B962">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5B546EF0"/>
    <w:multiLevelType w:val="multilevel"/>
    <w:tmpl w:val="99A610F4"/>
    <w:lvl w:ilvl="0">
      <w:start w:val="1"/>
      <w:numFmt w:val="decimal"/>
      <w:lvlText w:val="%1)"/>
      <w:lvlJc w:val="left"/>
      <w:pPr>
        <w:tabs>
          <w:tab w:val="num" w:pos="720"/>
        </w:tabs>
        <w:ind w:left="720" w:hanging="360"/>
      </w:pPr>
      <w:rPr>
        <w:rFonts w:hint="default"/>
        <w:sz w:val="18"/>
        <w:szCs w:val="20"/>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nsid w:val="5BF175AA"/>
    <w:multiLevelType w:val="hybridMultilevel"/>
    <w:tmpl w:val="8EE09182"/>
    <w:name w:val="WW8Num410"/>
    <w:lvl w:ilvl="0" w:tplc="419EB6AA">
      <w:start w:val="1"/>
      <w:numFmt w:val="decimal"/>
      <w:lvlText w:val="%1."/>
      <w:lvlJc w:val="left"/>
      <w:pPr>
        <w:tabs>
          <w:tab w:val="num" w:pos="227"/>
        </w:tabs>
        <w:ind w:left="227" w:hanging="227"/>
      </w:pPr>
      <w:rPr>
        <w:rFonts w:hint="default"/>
      </w:rPr>
    </w:lvl>
    <w:lvl w:ilvl="1" w:tplc="04150019">
      <w:start w:val="1"/>
      <w:numFmt w:val="lowerLetter"/>
      <w:lvlText w:val="%2."/>
      <w:lvlJc w:val="left"/>
      <w:pPr>
        <w:tabs>
          <w:tab w:val="num" w:pos="1440"/>
        </w:tabs>
        <w:ind w:left="1440" w:hanging="360"/>
      </w:pPr>
    </w:lvl>
    <w:lvl w:ilvl="2" w:tplc="BC9E703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C2E107E"/>
    <w:multiLevelType w:val="hybridMultilevel"/>
    <w:tmpl w:val="E918C7A6"/>
    <w:lvl w:ilvl="0" w:tplc="69042CC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40F6A40"/>
    <w:multiLevelType w:val="hybridMultilevel"/>
    <w:tmpl w:val="BB1840C8"/>
    <w:lvl w:ilvl="0" w:tplc="83967B8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2B2261"/>
    <w:multiLevelType w:val="multilevel"/>
    <w:tmpl w:val="ECE48240"/>
    <w:lvl w:ilvl="0">
      <w:start w:val="1"/>
      <w:numFmt w:val="decimal"/>
      <w:lvlText w:val="%1."/>
      <w:lvlJc w:val="left"/>
      <w:pPr>
        <w:tabs>
          <w:tab w:val="num" w:pos="720"/>
        </w:tabs>
        <w:ind w:left="720" w:hanging="360"/>
      </w:pPr>
      <w:rPr>
        <w:rFonts w:hint="default"/>
        <w:b w:val="0"/>
        <w:sz w:val="20"/>
        <w:szCs w:val="2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8525EFD"/>
    <w:multiLevelType w:val="hybridMultilevel"/>
    <w:tmpl w:val="376C7F6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69AC26D6"/>
    <w:multiLevelType w:val="hybridMultilevel"/>
    <w:tmpl w:val="B65C6E10"/>
    <w:lvl w:ilvl="0" w:tplc="F07C6A5C">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B683C06"/>
    <w:multiLevelType w:val="hybridMultilevel"/>
    <w:tmpl w:val="FB4E887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nsid w:val="6E823694"/>
    <w:multiLevelType w:val="hybridMultilevel"/>
    <w:tmpl w:val="1018A3C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nsid w:val="6F6674B8"/>
    <w:multiLevelType w:val="hybridMultilevel"/>
    <w:tmpl w:val="7CA091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39A3241"/>
    <w:multiLevelType w:val="hybridMultilevel"/>
    <w:tmpl w:val="098C84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7C74D71"/>
    <w:multiLevelType w:val="multilevel"/>
    <w:tmpl w:val="52166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9213878"/>
    <w:multiLevelType w:val="multilevel"/>
    <w:tmpl w:val="162277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9">
    <w:nsid w:val="79CB264C"/>
    <w:multiLevelType w:val="multilevel"/>
    <w:tmpl w:val="F28CACE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nsid w:val="7D171FCC"/>
    <w:multiLevelType w:val="hybridMultilevel"/>
    <w:tmpl w:val="3C4E00E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E2B002B"/>
    <w:multiLevelType w:val="hybridMultilevel"/>
    <w:tmpl w:val="067C3C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E500FA6"/>
    <w:multiLevelType w:val="multilevel"/>
    <w:tmpl w:val="E910CFD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8"/>
  </w:num>
  <w:num w:numId="3">
    <w:abstractNumId w:val="49"/>
  </w:num>
  <w:num w:numId="4">
    <w:abstractNumId w:val="37"/>
  </w:num>
  <w:num w:numId="5">
    <w:abstractNumId w:val="42"/>
  </w:num>
  <w:num w:numId="6">
    <w:abstractNumId w:val="12"/>
  </w:num>
  <w:num w:numId="7">
    <w:abstractNumId w:val="11"/>
  </w:num>
  <w:num w:numId="8">
    <w:abstractNumId w:val="2"/>
  </w:num>
  <w:num w:numId="9">
    <w:abstractNumId w:val="7"/>
  </w:num>
  <w:num w:numId="10">
    <w:abstractNumId w:val="8"/>
  </w:num>
  <w:num w:numId="11">
    <w:abstractNumId w:val="9"/>
  </w:num>
  <w:num w:numId="12">
    <w:abstractNumId w:val="10"/>
  </w:num>
  <w:num w:numId="13">
    <w:abstractNumId w:val="30"/>
  </w:num>
  <w:num w:numId="14">
    <w:abstractNumId w:val="47"/>
  </w:num>
  <w:num w:numId="15">
    <w:abstractNumId w:val="25"/>
  </w:num>
  <w:num w:numId="16">
    <w:abstractNumId w:val="41"/>
  </w:num>
  <w:num w:numId="17">
    <w:abstractNumId w:val="32"/>
  </w:num>
  <w:num w:numId="18">
    <w:abstractNumId w:val="52"/>
  </w:num>
  <w:num w:numId="19">
    <w:abstractNumId w:val="17"/>
  </w:num>
  <w:num w:numId="20">
    <w:abstractNumId w:val="24"/>
  </w:num>
  <w:num w:numId="21">
    <w:abstractNumId w:val="61"/>
  </w:num>
  <w:num w:numId="22">
    <w:abstractNumId w:val="18"/>
  </w:num>
  <w:num w:numId="23">
    <w:abstractNumId w:val="43"/>
  </w:num>
  <w:num w:numId="24">
    <w:abstractNumId w:val="33"/>
  </w:num>
  <w:num w:numId="25">
    <w:abstractNumId w:val="23"/>
  </w:num>
  <w:num w:numId="26">
    <w:abstractNumId w:val="35"/>
  </w:num>
  <w:num w:numId="27">
    <w:abstractNumId w:val="55"/>
  </w:num>
  <w:num w:numId="28">
    <w:abstractNumId w:val="16"/>
  </w:num>
  <w:num w:numId="29">
    <w:abstractNumId w:val="36"/>
  </w:num>
  <w:num w:numId="30">
    <w:abstractNumId w:val="29"/>
  </w:num>
  <w:num w:numId="31">
    <w:abstractNumId w:val="40"/>
  </w:num>
  <w:num w:numId="32">
    <w:abstractNumId w:val="50"/>
  </w:num>
  <w:num w:numId="33">
    <w:abstractNumId w:val="20"/>
  </w:num>
  <w:num w:numId="34">
    <w:abstractNumId w:val="56"/>
  </w:num>
  <w:num w:numId="35">
    <w:abstractNumId w:val="31"/>
  </w:num>
  <w:num w:numId="36">
    <w:abstractNumId w:val="46"/>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num>
  <w:num w:numId="39">
    <w:abstractNumId w:val="15"/>
  </w:num>
  <w:num w:numId="40">
    <w:abstractNumId w:val="34"/>
  </w:num>
  <w:num w:numId="41">
    <w:abstractNumId w:val="38"/>
  </w:num>
  <w:num w:numId="42">
    <w:abstractNumId w:val="22"/>
  </w:num>
  <w:num w:numId="43">
    <w:abstractNumId w:val="19"/>
  </w:num>
  <w:num w:numId="44">
    <w:abstractNumId w:val="44"/>
  </w:num>
  <w:num w:numId="45">
    <w:abstractNumId w:val="53"/>
  </w:num>
  <w:num w:numId="46">
    <w:abstractNumId w:val="54"/>
  </w:num>
  <w:num w:numId="47">
    <w:abstractNumId w:val="39"/>
  </w:num>
  <w:num w:numId="48">
    <w:abstractNumId w:val="60"/>
  </w:num>
  <w:num w:numId="49">
    <w:abstractNumId w:val="26"/>
  </w:num>
  <w:num w:numId="50">
    <w:abstractNumId w:val="57"/>
  </w:num>
  <w:num w:numId="51">
    <w:abstractNumId w:val="62"/>
  </w:num>
  <w:num w:numId="52">
    <w:abstractNumId w:val="21"/>
  </w:num>
  <w:num w:numId="53">
    <w:abstractNumId w:val="27"/>
  </w:num>
  <w:num w:numId="54">
    <w:abstractNumId w:val="14"/>
  </w:num>
  <w:num w:numId="55">
    <w:abstractNumId w:val="58"/>
  </w:num>
  <w:num w:numId="56">
    <w:abstractNumId w:val="28"/>
  </w:num>
  <w:num w:numId="57">
    <w:abstractNumId w:val="45"/>
  </w:num>
  <w:num w:numId="58">
    <w:abstractNumId w:val="5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AD"/>
    <w:rsid w:val="00002657"/>
    <w:rsid w:val="00006BEF"/>
    <w:rsid w:val="00006D6D"/>
    <w:rsid w:val="0001091C"/>
    <w:rsid w:val="000114A0"/>
    <w:rsid w:val="0001263B"/>
    <w:rsid w:val="00012929"/>
    <w:rsid w:val="00012D83"/>
    <w:rsid w:val="000150D1"/>
    <w:rsid w:val="00015B4B"/>
    <w:rsid w:val="0002098E"/>
    <w:rsid w:val="00021C14"/>
    <w:rsid w:val="000229A7"/>
    <w:rsid w:val="00022D5E"/>
    <w:rsid w:val="00024A0B"/>
    <w:rsid w:val="000252F4"/>
    <w:rsid w:val="00027252"/>
    <w:rsid w:val="00030E68"/>
    <w:rsid w:val="00031D62"/>
    <w:rsid w:val="000321B7"/>
    <w:rsid w:val="00032E2E"/>
    <w:rsid w:val="000350C7"/>
    <w:rsid w:val="0003537A"/>
    <w:rsid w:val="00037C7C"/>
    <w:rsid w:val="00037E78"/>
    <w:rsid w:val="00041C1E"/>
    <w:rsid w:val="000440D0"/>
    <w:rsid w:val="000457AA"/>
    <w:rsid w:val="00052F14"/>
    <w:rsid w:val="00052F47"/>
    <w:rsid w:val="00057027"/>
    <w:rsid w:val="000577BB"/>
    <w:rsid w:val="00061C68"/>
    <w:rsid w:val="00062304"/>
    <w:rsid w:val="000630AB"/>
    <w:rsid w:val="0006640E"/>
    <w:rsid w:val="000674E3"/>
    <w:rsid w:val="000728B5"/>
    <w:rsid w:val="00073102"/>
    <w:rsid w:val="00077211"/>
    <w:rsid w:val="00080E8F"/>
    <w:rsid w:val="000810AE"/>
    <w:rsid w:val="000819EB"/>
    <w:rsid w:val="00081CF2"/>
    <w:rsid w:val="00082E4A"/>
    <w:rsid w:val="000859E5"/>
    <w:rsid w:val="00087137"/>
    <w:rsid w:val="00092453"/>
    <w:rsid w:val="00092A16"/>
    <w:rsid w:val="00094E4B"/>
    <w:rsid w:val="000956D3"/>
    <w:rsid w:val="00097E79"/>
    <w:rsid w:val="000A3635"/>
    <w:rsid w:val="000A6486"/>
    <w:rsid w:val="000A7CF3"/>
    <w:rsid w:val="000B0F04"/>
    <w:rsid w:val="000B18E2"/>
    <w:rsid w:val="000B3D48"/>
    <w:rsid w:val="000B433E"/>
    <w:rsid w:val="000B6BA0"/>
    <w:rsid w:val="000B6BF0"/>
    <w:rsid w:val="000C0EFE"/>
    <w:rsid w:val="000C188B"/>
    <w:rsid w:val="000C3213"/>
    <w:rsid w:val="000C6A92"/>
    <w:rsid w:val="000C6AB6"/>
    <w:rsid w:val="000D154D"/>
    <w:rsid w:val="000D6C14"/>
    <w:rsid w:val="000E0372"/>
    <w:rsid w:val="000E1F70"/>
    <w:rsid w:val="000E4CF7"/>
    <w:rsid w:val="000E5BD3"/>
    <w:rsid w:val="000E70EC"/>
    <w:rsid w:val="000F2048"/>
    <w:rsid w:val="000F3A0E"/>
    <w:rsid w:val="001056B8"/>
    <w:rsid w:val="001069A0"/>
    <w:rsid w:val="00113008"/>
    <w:rsid w:val="00115552"/>
    <w:rsid w:val="001209A9"/>
    <w:rsid w:val="00120A20"/>
    <w:rsid w:val="00124E76"/>
    <w:rsid w:val="001257C1"/>
    <w:rsid w:val="00132304"/>
    <w:rsid w:val="00132F37"/>
    <w:rsid w:val="0013369B"/>
    <w:rsid w:val="001360D1"/>
    <w:rsid w:val="00137203"/>
    <w:rsid w:val="00143416"/>
    <w:rsid w:val="0014346D"/>
    <w:rsid w:val="001547CC"/>
    <w:rsid w:val="001570ED"/>
    <w:rsid w:val="00161DD6"/>
    <w:rsid w:val="001651B5"/>
    <w:rsid w:val="001662DD"/>
    <w:rsid w:val="001738B5"/>
    <w:rsid w:val="00174834"/>
    <w:rsid w:val="0018077F"/>
    <w:rsid w:val="00180D13"/>
    <w:rsid w:val="00182601"/>
    <w:rsid w:val="00182E62"/>
    <w:rsid w:val="00184B2D"/>
    <w:rsid w:val="001850AF"/>
    <w:rsid w:val="001852C8"/>
    <w:rsid w:val="00186E0D"/>
    <w:rsid w:val="0019166B"/>
    <w:rsid w:val="001917C5"/>
    <w:rsid w:val="001947F9"/>
    <w:rsid w:val="00196478"/>
    <w:rsid w:val="00196BDF"/>
    <w:rsid w:val="001A0A43"/>
    <w:rsid w:val="001A13F9"/>
    <w:rsid w:val="001A33E1"/>
    <w:rsid w:val="001A538A"/>
    <w:rsid w:val="001A660F"/>
    <w:rsid w:val="001A6A44"/>
    <w:rsid w:val="001B096F"/>
    <w:rsid w:val="001B2065"/>
    <w:rsid w:val="001B422B"/>
    <w:rsid w:val="001C0E77"/>
    <w:rsid w:val="001C17A3"/>
    <w:rsid w:val="001C2145"/>
    <w:rsid w:val="001C3934"/>
    <w:rsid w:val="001C6122"/>
    <w:rsid w:val="001D5C64"/>
    <w:rsid w:val="001D7309"/>
    <w:rsid w:val="001D77BE"/>
    <w:rsid w:val="001D7C4A"/>
    <w:rsid w:val="001E1080"/>
    <w:rsid w:val="001E17AB"/>
    <w:rsid w:val="001E62C4"/>
    <w:rsid w:val="001E7F45"/>
    <w:rsid w:val="001F30C8"/>
    <w:rsid w:val="001F3150"/>
    <w:rsid w:val="001F41B3"/>
    <w:rsid w:val="001F509B"/>
    <w:rsid w:val="001F6B47"/>
    <w:rsid w:val="0020056C"/>
    <w:rsid w:val="00200796"/>
    <w:rsid w:val="002063EF"/>
    <w:rsid w:val="00210B7B"/>
    <w:rsid w:val="00215E0D"/>
    <w:rsid w:val="00216807"/>
    <w:rsid w:val="0022171E"/>
    <w:rsid w:val="00225B0A"/>
    <w:rsid w:val="002275E6"/>
    <w:rsid w:val="002277A7"/>
    <w:rsid w:val="00232D02"/>
    <w:rsid w:val="00240976"/>
    <w:rsid w:val="00242042"/>
    <w:rsid w:val="002430A0"/>
    <w:rsid w:val="002435C7"/>
    <w:rsid w:val="002451B2"/>
    <w:rsid w:val="002513B9"/>
    <w:rsid w:val="0025725F"/>
    <w:rsid w:val="00264547"/>
    <w:rsid w:val="002666CD"/>
    <w:rsid w:val="00273495"/>
    <w:rsid w:val="002755E6"/>
    <w:rsid w:val="00276BE5"/>
    <w:rsid w:val="002818A8"/>
    <w:rsid w:val="002868C9"/>
    <w:rsid w:val="00287D87"/>
    <w:rsid w:val="00291F13"/>
    <w:rsid w:val="00293710"/>
    <w:rsid w:val="00293EAD"/>
    <w:rsid w:val="002A017E"/>
    <w:rsid w:val="002A347D"/>
    <w:rsid w:val="002A4B41"/>
    <w:rsid w:val="002B048B"/>
    <w:rsid w:val="002B4F0B"/>
    <w:rsid w:val="002C6873"/>
    <w:rsid w:val="002D2614"/>
    <w:rsid w:val="002D397E"/>
    <w:rsid w:val="002D4083"/>
    <w:rsid w:val="002D563A"/>
    <w:rsid w:val="002E0CAD"/>
    <w:rsid w:val="002E0F48"/>
    <w:rsid w:val="002E153D"/>
    <w:rsid w:val="002E15E6"/>
    <w:rsid w:val="002E2559"/>
    <w:rsid w:val="002E2BBD"/>
    <w:rsid w:val="002E49CB"/>
    <w:rsid w:val="002E69C2"/>
    <w:rsid w:val="002F044C"/>
    <w:rsid w:val="002F154A"/>
    <w:rsid w:val="002F54DB"/>
    <w:rsid w:val="002F68AA"/>
    <w:rsid w:val="00304D0E"/>
    <w:rsid w:val="003061D9"/>
    <w:rsid w:val="00306507"/>
    <w:rsid w:val="00310499"/>
    <w:rsid w:val="00310A2E"/>
    <w:rsid w:val="0031329B"/>
    <w:rsid w:val="003138F0"/>
    <w:rsid w:val="00314140"/>
    <w:rsid w:val="0031659B"/>
    <w:rsid w:val="00316AE8"/>
    <w:rsid w:val="003210D0"/>
    <w:rsid w:val="0032773C"/>
    <w:rsid w:val="00327CBF"/>
    <w:rsid w:val="00327DE6"/>
    <w:rsid w:val="003328CD"/>
    <w:rsid w:val="00333381"/>
    <w:rsid w:val="00335D8A"/>
    <w:rsid w:val="00337924"/>
    <w:rsid w:val="0034097F"/>
    <w:rsid w:val="00344B44"/>
    <w:rsid w:val="00345041"/>
    <w:rsid w:val="00351DAC"/>
    <w:rsid w:val="0035277A"/>
    <w:rsid w:val="00353546"/>
    <w:rsid w:val="00355DD8"/>
    <w:rsid w:val="00361564"/>
    <w:rsid w:val="00361611"/>
    <w:rsid w:val="0036506F"/>
    <w:rsid w:val="0036527E"/>
    <w:rsid w:val="00376069"/>
    <w:rsid w:val="00382575"/>
    <w:rsid w:val="003832B3"/>
    <w:rsid w:val="00384BD8"/>
    <w:rsid w:val="00385823"/>
    <w:rsid w:val="003911F3"/>
    <w:rsid w:val="003966E5"/>
    <w:rsid w:val="003A02F8"/>
    <w:rsid w:val="003A0D48"/>
    <w:rsid w:val="003A48DD"/>
    <w:rsid w:val="003B024C"/>
    <w:rsid w:val="003B058E"/>
    <w:rsid w:val="003B1C14"/>
    <w:rsid w:val="003B61A6"/>
    <w:rsid w:val="003B6DBF"/>
    <w:rsid w:val="003C3208"/>
    <w:rsid w:val="003C3E46"/>
    <w:rsid w:val="003C64C3"/>
    <w:rsid w:val="003C7504"/>
    <w:rsid w:val="003C76FE"/>
    <w:rsid w:val="003D170F"/>
    <w:rsid w:val="003D50BB"/>
    <w:rsid w:val="003E0717"/>
    <w:rsid w:val="003E2829"/>
    <w:rsid w:val="003E2AB0"/>
    <w:rsid w:val="003F6493"/>
    <w:rsid w:val="003F767F"/>
    <w:rsid w:val="0040027D"/>
    <w:rsid w:val="00406462"/>
    <w:rsid w:val="004079E9"/>
    <w:rsid w:val="0041798F"/>
    <w:rsid w:val="00424168"/>
    <w:rsid w:val="004245B2"/>
    <w:rsid w:val="00427943"/>
    <w:rsid w:val="00431ED8"/>
    <w:rsid w:val="004333D6"/>
    <w:rsid w:val="004337B8"/>
    <w:rsid w:val="004344A4"/>
    <w:rsid w:val="00435C15"/>
    <w:rsid w:val="00436316"/>
    <w:rsid w:val="0044082E"/>
    <w:rsid w:val="0044385C"/>
    <w:rsid w:val="00451F9B"/>
    <w:rsid w:val="00453C2D"/>
    <w:rsid w:val="00457D7A"/>
    <w:rsid w:val="00460220"/>
    <w:rsid w:val="00465729"/>
    <w:rsid w:val="00470D2B"/>
    <w:rsid w:val="00471DE5"/>
    <w:rsid w:val="00481CAC"/>
    <w:rsid w:val="00485FF6"/>
    <w:rsid w:val="0048768C"/>
    <w:rsid w:val="00490BEE"/>
    <w:rsid w:val="00491D3E"/>
    <w:rsid w:val="0049244E"/>
    <w:rsid w:val="00494F90"/>
    <w:rsid w:val="00495156"/>
    <w:rsid w:val="004959D7"/>
    <w:rsid w:val="00495E18"/>
    <w:rsid w:val="00497825"/>
    <w:rsid w:val="00497BB3"/>
    <w:rsid w:val="004A0332"/>
    <w:rsid w:val="004A3081"/>
    <w:rsid w:val="004A347C"/>
    <w:rsid w:val="004A56DC"/>
    <w:rsid w:val="004A56FE"/>
    <w:rsid w:val="004A6554"/>
    <w:rsid w:val="004A72DE"/>
    <w:rsid w:val="004A7622"/>
    <w:rsid w:val="004B37A3"/>
    <w:rsid w:val="004C205E"/>
    <w:rsid w:val="004C2558"/>
    <w:rsid w:val="004C32E1"/>
    <w:rsid w:val="004C3D62"/>
    <w:rsid w:val="004C496F"/>
    <w:rsid w:val="004D133F"/>
    <w:rsid w:val="004D59B5"/>
    <w:rsid w:val="004D6F46"/>
    <w:rsid w:val="004E0A87"/>
    <w:rsid w:val="004E25BD"/>
    <w:rsid w:val="004E4405"/>
    <w:rsid w:val="004E6DDE"/>
    <w:rsid w:val="004F1FCE"/>
    <w:rsid w:val="004F3B45"/>
    <w:rsid w:val="004F4DB9"/>
    <w:rsid w:val="004F7D10"/>
    <w:rsid w:val="005027D9"/>
    <w:rsid w:val="00504075"/>
    <w:rsid w:val="00505DBD"/>
    <w:rsid w:val="00510A67"/>
    <w:rsid w:val="00511959"/>
    <w:rsid w:val="00513D00"/>
    <w:rsid w:val="0051461E"/>
    <w:rsid w:val="005202D3"/>
    <w:rsid w:val="00521E28"/>
    <w:rsid w:val="00523007"/>
    <w:rsid w:val="00523B2D"/>
    <w:rsid w:val="00525BEF"/>
    <w:rsid w:val="00530502"/>
    <w:rsid w:val="005331A5"/>
    <w:rsid w:val="00533D91"/>
    <w:rsid w:val="00535143"/>
    <w:rsid w:val="00535247"/>
    <w:rsid w:val="00545E50"/>
    <w:rsid w:val="00546AF1"/>
    <w:rsid w:val="00552AD1"/>
    <w:rsid w:val="0056290E"/>
    <w:rsid w:val="00564BA3"/>
    <w:rsid w:val="005700B5"/>
    <w:rsid w:val="00570838"/>
    <w:rsid w:val="005711E7"/>
    <w:rsid w:val="00572085"/>
    <w:rsid w:val="0057528E"/>
    <w:rsid w:val="005759BD"/>
    <w:rsid w:val="00581CA1"/>
    <w:rsid w:val="005834CC"/>
    <w:rsid w:val="00583D78"/>
    <w:rsid w:val="00585AAD"/>
    <w:rsid w:val="00590297"/>
    <w:rsid w:val="00592645"/>
    <w:rsid w:val="005934E7"/>
    <w:rsid w:val="0059453E"/>
    <w:rsid w:val="0059645F"/>
    <w:rsid w:val="005A113E"/>
    <w:rsid w:val="005A1762"/>
    <w:rsid w:val="005A1FEC"/>
    <w:rsid w:val="005A296D"/>
    <w:rsid w:val="005A507E"/>
    <w:rsid w:val="005A57DF"/>
    <w:rsid w:val="005A5C2D"/>
    <w:rsid w:val="005B0CA4"/>
    <w:rsid w:val="005B13F3"/>
    <w:rsid w:val="005B162D"/>
    <w:rsid w:val="005B211C"/>
    <w:rsid w:val="005B25FE"/>
    <w:rsid w:val="005B2F7D"/>
    <w:rsid w:val="005B383F"/>
    <w:rsid w:val="005B7832"/>
    <w:rsid w:val="005C086B"/>
    <w:rsid w:val="005C1797"/>
    <w:rsid w:val="005D117A"/>
    <w:rsid w:val="005D455F"/>
    <w:rsid w:val="005D5663"/>
    <w:rsid w:val="005D5CFE"/>
    <w:rsid w:val="005E6CF8"/>
    <w:rsid w:val="005E6DF6"/>
    <w:rsid w:val="005E7254"/>
    <w:rsid w:val="005F0130"/>
    <w:rsid w:val="005F61DC"/>
    <w:rsid w:val="0060145F"/>
    <w:rsid w:val="006025ED"/>
    <w:rsid w:val="00604624"/>
    <w:rsid w:val="00606E56"/>
    <w:rsid w:val="00611C82"/>
    <w:rsid w:val="00614A38"/>
    <w:rsid w:val="0061758C"/>
    <w:rsid w:val="00617D56"/>
    <w:rsid w:val="00621910"/>
    <w:rsid w:val="00621BC2"/>
    <w:rsid w:val="00622812"/>
    <w:rsid w:val="006252DF"/>
    <w:rsid w:val="00626CD5"/>
    <w:rsid w:val="00631FF8"/>
    <w:rsid w:val="00632241"/>
    <w:rsid w:val="0063300B"/>
    <w:rsid w:val="00633349"/>
    <w:rsid w:val="00633DB9"/>
    <w:rsid w:val="00636294"/>
    <w:rsid w:val="006408ED"/>
    <w:rsid w:val="00641325"/>
    <w:rsid w:val="00642B00"/>
    <w:rsid w:val="0064514D"/>
    <w:rsid w:val="00652018"/>
    <w:rsid w:val="00652801"/>
    <w:rsid w:val="00654579"/>
    <w:rsid w:val="00661D71"/>
    <w:rsid w:val="00664025"/>
    <w:rsid w:val="00664AB9"/>
    <w:rsid w:val="00664C0C"/>
    <w:rsid w:val="00665C17"/>
    <w:rsid w:val="00667372"/>
    <w:rsid w:val="00667DB5"/>
    <w:rsid w:val="00670043"/>
    <w:rsid w:val="006734EE"/>
    <w:rsid w:val="00676C1F"/>
    <w:rsid w:val="00681DED"/>
    <w:rsid w:val="006867C8"/>
    <w:rsid w:val="006901AA"/>
    <w:rsid w:val="00690A17"/>
    <w:rsid w:val="006917DD"/>
    <w:rsid w:val="0069204E"/>
    <w:rsid w:val="00693E1F"/>
    <w:rsid w:val="0069650B"/>
    <w:rsid w:val="00697A2A"/>
    <w:rsid w:val="006B1369"/>
    <w:rsid w:val="006B2659"/>
    <w:rsid w:val="006B4259"/>
    <w:rsid w:val="006B5522"/>
    <w:rsid w:val="006B59ED"/>
    <w:rsid w:val="006B61D3"/>
    <w:rsid w:val="006C0E11"/>
    <w:rsid w:val="006C149E"/>
    <w:rsid w:val="006C23E2"/>
    <w:rsid w:val="006C26AC"/>
    <w:rsid w:val="006C4093"/>
    <w:rsid w:val="006C686B"/>
    <w:rsid w:val="006D1058"/>
    <w:rsid w:val="006D1F7E"/>
    <w:rsid w:val="006D478F"/>
    <w:rsid w:val="006D4FF8"/>
    <w:rsid w:val="006E0DF7"/>
    <w:rsid w:val="006E1631"/>
    <w:rsid w:val="006E2A72"/>
    <w:rsid w:val="006E57E2"/>
    <w:rsid w:val="006E5DB4"/>
    <w:rsid w:val="006E66F8"/>
    <w:rsid w:val="006F45FA"/>
    <w:rsid w:val="006F4E18"/>
    <w:rsid w:val="00701416"/>
    <w:rsid w:val="007026EC"/>
    <w:rsid w:val="007030EF"/>
    <w:rsid w:val="007032A6"/>
    <w:rsid w:val="00705F21"/>
    <w:rsid w:val="007071E1"/>
    <w:rsid w:val="00711E4D"/>
    <w:rsid w:val="00713EEC"/>
    <w:rsid w:val="00714015"/>
    <w:rsid w:val="00714374"/>
    <w:rsid w:val="007256BE"/>
    <w:rsid w:val="00735380"/>
    <w:rsid w:val="00745EAF"/>
    <w:rsid w:val="00771CE8"/>
    <w:rsid w:val="007726A5"/>
    <w:rsid w:val="00774A8B"/>
    <w:rsid w:val="00780390"/>
    <w:rsid w:val="00782740"/>
    <w:rsid w:val="007848E8"/>
    <w:rsid w:val="00784EB4"/>
    <w:rsid w:val="0078689E"/>
    <w:rsid w:val="00791003"/>
    <w:rsid w:val="00792B5B"/>
    <w:rsid w:val="00793A24"/>
    <w:rsid w:val="00795F90"/>
    <w:rsid w:val="00796656"/>
    <w:rsid w:val="007974A4"/>
    <w:rsid w:val="00797515"/>
    <w:rsid w:val="007A0750"/>
    <w:rsid w:val="007A1026"/>
    <w:rsid w:val="007A1487"/>
    <w:rsid w:val="007A32EF"/>
    <w:rsid w:val="007A4ACC"/>
    <w:rsid w:val="007A7A80"/>
    <w:rsid w:val="007B0A9F"/>
    <w:rsid w:val="007B108C"/>
    <w:rsid w:val="007B34F6"/>
    <w:rsid w:val="007B4208"/>
    <w:rsid w:val="007B64F6"/>
    <w:rsid w:val="007C0C94"/>
    <w:rsid w:val="007C177B"/>
    <w:rsid w:val="007C3FE4"/>
    <w:rsid w:val="007C43C8"/>
    <w:rsid w:val="007C5C94"/>
    <w:rsid w:val="007C7328"/>
    <w:rsid w:val="007C7FE9"/>
    <w:rsid w:val="007D04F2"/>
    <w:rsid w:val="007D2704"/>
    <w:rsid w:val="007D2E0C"/>
    <w:rsid w:val="007D45CD"/>
    <w:rsid w:val="007D6F34"/>
    <w:rsid w:val="007D7EB7"/>
    <w:rsid w:val="007E1A6F"/>
    <w:rsid w:val="007E2D75"/>
    <w:rsid w:val="007F3053"/>
    <w:rsid w:val="007F467C"/>
    <w:rsid w:val="007F4CA2"/>
    <w:rsid w:val="007F5CBF"/>
    <w:rsid w:val="007F5D54"/>
    <w:rsid w:val="00801031"/>
    <w:rsid w:val="008015A5"/>
    <w:rsid w:val="00806EE5"/>
    <w:rsid w:val="00807C5B"/>
    <w:rsid w:val="008139B2"/>
    <w:rsid w:val="00817AD5"/>
    <w:rsid w:val="00820BE2"/>
    <w:rsid w:val="008233FE"/>
    <w:rsid w:val="00823647"/>
    <w:rsid w:val="0082447A"/>
    <w:rsid w:val="00824854"/>
    <w:rsid w:val="0082530D"/>
    <w:rsid w:val="008274B3"/>
    <w:rsid w:val="00827E8D"/>
    <w:rsid w:val="0083024D"/>
    <w:rsid w:val="00832748"/>
    <w:rsid w:val="00833209"/>
    <w:rsid w:val="00834FE9"/>
    <w:rsid w:val="00837BE6"/>
    <w:rsid w:val="00841297"/>
    <w:rsid w:val="0084244D"/>
    <w:rsid w:val="00842A64"/>
    <w:rsid w:val="00844ECF"/>
    <w:rsid w:val="008473B0"/>
    <w:rsid w:val="00850CEA"/>
    <w:rsid w:val="00851539"/>
    <w:rsid w:val="00854EB2"/>
    <w:rsid w:val="008555F7"/>
    <w:rsid w:val="00860FB3"/>
    <w:rsid w:val="00861E93"/>
    <w:rsid w:val="00867AD5"/>
    <w:rsid w:val="00870767"/>
    <w:rsid w:val="0087343C"/>
    <w:rsid w:val="0087455E"/>
    <w:rsid w:val="0087498A"/>
    <w:rsid w:val="008759C1"/>
    <w:rsid w:val="008767F1"/>
    <w:rsid w:val="00880D4F"/>
    <w:rsid w:val="00883B22"/>
    <w:rsid w:val="008943F0"/>
    <w:rsid w:val="00895910"/>
    <w:rsid w:val="008967C7"/>
    <w:rsid w:val="00897F53"/>
    <w:rsid w:val="008A3B82"/>
    <w:rsid w:val="008B1E00"/>
    <w:rsid w:val="008B6F51"/>
    <w:rsid w:val="008B79E0"/>
    <w:rsid w:val="008C2E54"/>
    <w:rsid w:val="008C6AF9"/>
    <w:rsid w:val="008D3559"/>
    <w:rsid w:val="008D5681"/>
    <w:rsid w:val="008E1557"/>
    <w:rsid w:val="008E16B1"/>
    <w:rsid w:val="008E1908"/>
    <w:rsid w:val="008E1CB6"/>
    <w:rsid w:val="008E2FE0"/>
    <w:rsid w:val="008E479C"/>
    <w:rsid w:val="008E7184"/>
    <w:rsid w:val="008F318B"/>
    <w:rsid w:val="008F6B6A"/>
    <w:rsid w:val="008F7E95"/>
    <w:rsid w:val="00900F31"/>
    <w:rsid w:val="0090238A"/>
    <w:rsid w:val="00902A57"/>
    <w:rsid w:val="009040A4"/>
    <w:rsid w:val="00911094"/>
    <w:rsid w:val="00911817"/>
    <w:rsid w:val="00913A0B"/>
    <w:rsid w:val="009151B7"/>
    <w:rsid w:val="00915251"/>
    <w:rsid w:val="00915B11"/>
    <w:rsid w:val="009174E0"/>
    <w:rsid w:val="00925C35"/>
    <w:rsid w:val="009329DA"/>
    <w:rsid w:val="00934D82"/>
    <w:rsid w:val="00935115"/>
    <w:rsid w:val="00940D97"/>
    <w:rsid w:val="00943F74"/>
    <w:rsid w:val="009445A5"/>
    <w:rsid w:val="0094606A"/>
    <w:rsid w:val="0094622B"/>
    <w:rsid w:val="00951E7E"/>
    <w:rsid w:val="009525E5"/>
    <w:rsid w:val="009556F3"/>
    <w:rsid w:val="009579F0"/>
    <w:rsid w:val="00960224"/>
    <w:rsid w:val="00961297"/>
    <w:rsid w:val="00961C94"/>
    <w:rsid w:val="009645D0"/>
    <w:rsid w:val="00965B29"/>
    <w:rsid w:val="00971F42"/>
    <w:rsid w:val="00972991"/>
    <w:rsid w:val="0097357D"/>
    <w:rsid w:val="009778F6"/>
    <w:rsid w:val="00981593"/>
    <w:rsid w:val="00981A03"/>
    <w:rsid w:val="0098547D"/>
    <w:rsid w:val="009967F5"/>
    <w:rsid w:val="00997A2F"/>
    <w:rsid w:val="009A1CF2"/>
    <w:rsid w:val="009A39A1"/>
    <w:rsid w:val="009A5757"/>
    <w:rsid w:val="009A585F"/>
    <w:rsid w:val="009A7D1C"/>
    <w:rsid w:val="009B337A"/>
    <w:rsid w:val="009B3FCB"/>
    <w:rsid w:val="009B571A"/>
    <w:rsid w:val="009B7C8D"/>
    <w:rsid w:val="009B7CEB"/>
    <w:rsid w:val="009C0942"/>
    <w:rsid w:val="009C1899"/>
    <w:rsid w:val="009C253C"/>
    <w:rsid w:val="009C5724"/>
    <w:rsid w:val="009C5C14"/>
    <w:rsid w:val="009C6093"/>
    <w:rsid w:val="009C7157"/>
    <w:rsid w:val="009C7F3C"/>
    <w:rsid w:val="009D01D4"/>
    <w:rsid w:val="009D0801"/>
    <w:rsid w:val="009D10A3"/>
    <w:rsid w:val="009E3BF2"/>
    <w:rsid w:val="009E604E"/>
    <w:rsid w:val="009F0D7E"/>
    <w:rsid w:val="009F12E3"/>
    <w:rsid w:val="009F399B"/>
    <w:rsid w:val="009F4BA2"/>
    <w:rsid w:val="009F51A4"/>
    <w:rsid w:val="009F6C58"/>
    <w:rsid w:val="00A00ECA"/>
    <w:rsid w:val="00A03BC8"/>
    <w:rsid w:val="00A03BFF"/>
    <w:rsid w:val="00A108B9"/>
    <w:rsid w:val="00A1426E"/>
    <w:rsid w:val="00A1512F"/>
    <w:rsid w:val="00A16CA4"/>
    <w:rsid w:val="00A16DE5"/>
    <w:rsid w:val="00A22707"/>
    <w:rsid w:val="00A239F6"/>
    <w:rsid w:val="00A32227"/>
    <w:rsid w:val="00A32B38"/>
    <w:rsid w:val="00A32C55"/>
    <w:rsid w:val="00A34B06"/>
    <w:rsid w:val="00A36BD9"/>
    <w:rsid w:val="00A408D4"/>
    <w:rsid w:val="00A41ED0"/>
    <w:rsid w:val="00A47D0E"/>
    <w:rsid w:val="00A47EFC"/>
    <w:rsid w:val="00A50F9A"/>
    <w:rsid w:val="00A51B9B"/>
    <w:rsid w:val="00A5282C"/>
    <w:rsid w:val="00A5346F"/>
    <w:rsid w:val="00A54DF6"/>
    <w:rsid w:val="00A568BC"/>
    <w:rsid w:val="00A614AB"/>
    <w:rsid w:val="00A6164D"/>
    <w:rsid w:val="00A6482D"/>
    <w:rsid w:val="00A730C0"/>
    <w:rsid w:val="00A76DF6"/>
    <w:rsid w:val="00A87913"/>
    <w:rsid w:val="00A87AC2"/>
    <w:rsid w:val="00A92224"/>
    <w:rsid w:val="00A97E3C"/>
    <w:rsid w:val="00AA1FAF"/>
    <w:rsid w:val="00AA5758"/>
    <w:rsid w:val="00AA722C"/>
    <w:rsid w:val="00AB5087"/>
    <w:rsid w:val="00AC0249"/>
    <w:rsid w:val="00AC0265"/>
    <w:rsid w:val="00AC0E76"/>
    <w:rsid w:val="00AC1A02"/>
    <w:rsid w:val="00AC5242"/>
    <w:rsid w:val="00AC6F65"/>
    <w:rsid w:val="00AC7A68"/>
    <w:rsid w:val="00AC7D73"/>
    <w:rsid w:val="00AD11E8"/>
    <w:rsid w:val="00AD3F07"/>
    <w:rsid w:val="00AD6720"/>
    <w:rsid w:val="00AD72D2"/>
    <w:rsid w:val="00AD7EE5"/>
    <w:rsid w:val="00AE0BE5"/>
    <w:rsid w:val="00AE27CC"/>
    <w:rsid w:val="00AE44B5"/>
    <w:rsid w:val="00AE6912"/>
    <w:rsid w:val="00AE6B49"/>
    <w:rsid w:val="00AE6CBC"/>
    <w:rsid w:val="00AE6E63"/>
    <w:rsid w:val="00AE74B6"/>
    <w:rsid w:val="00AF2FB5"/>
    <w:rsid w:val="00AF3AA0"/>
    <w:rsid w:val="00AF4340"/>
    <w:rsid w:val="00AF4A29"/>
    <w:rsid w:val="00AF4AF4"/>
    <w:rsid w:val="00AF7C5C"/>
    <w:rsid w:val="00B040F0"/>
    <w:rsid w:val="00B0415D"/>
    <w:rsid w:val="00B152A2"/>
    <w:rsid w:val="00B16F64"/>
    <w:rsid w:val="00B234BA"/>
    <w:rsid w:val="00B26510"/>
    <w:rsid w:val="00B27923"/>
    <w:rsid w:val="00B3728B"/>
    <w:rsid w:val="00B4288B"/>
    <w:rsid w:val="00B43246"/>
    <w:rsid w:val="00B43491"/>
    <w:rsid w:val="00B4398F"/>
    <w:rsid w:val="00B45C02"/>
    <w:rsid w:val="00B47C54"/>
    <w:rsid w:val="00B53588"/>
    <w:rsid w:val="00B53928"/>
    <w:rsid w:val="00B54376"/>
    <w:rsid w:val="00B5546A"/>
    <w:rsid w:val="00B62AEC"/>
    <w:rsid w:val="00B630EE"/>
    <w:rsid w:val="00B6384F"/>
    <w:rsid w:val="00B702C5"/>
    <w:rsid w:val="00B74DB9"/>
    <w:rsid w:val="00B760BC"/>
    <w:rsid w:val="00B81024"/>
    <w:rsid w:val="00B93346"/>
    <w:rsid w:val="00B97C9A"/>
    <w:rsid w:val="00BA55E8"/>
    <w:rsid w:val="00BA5BB0"/>
    <w:rsid w:val="00BA7BA3"/>
    <w:rsid w:val="00BB0687"/>
    <w:rsid w:val="00BB1E66"/>
    <w:rsid w:val="00BB7651"/>
    <w:rsid w:val="00BD3B9D"/>
    <w:rsid w:val="00BD4CF6"/>
    <w:rsid w:val="00BD647B"/>
    <w:rsid w:val="00BD6DBA"/>
    <w:rsid w:val="00BD7F0C"/>
    <w:rsid w:val="00BE2455"/>
    <w:rsid w:val="00BE2E45"/>
    <w:rsid w:val="00BE3E6C"/>
    <w:rsid w:val="00BE4C20"/>
    <w:rsid w:val="00BE5719"/>
    <w:rsid w:val="00BE670A"/>
    <w:rsid w:val="00BF15A5"/>
    <w:rsid w:val="00BF5435"/>
    <w:rsid w:val="00BF6860"/>
    <w:rsid w:val="00C0325F"/>
    <w:rsid w:val="00C0658E"/>
    <w:rsid w:val="00C10021"/>
    <w:rsid w:val="00C136FD"/>
    <w:rsid w:val="00C14E26"/>
    <w:rsid w:val="00C15003"/>
    <w:rsid w:val="00C1524B"/>
    <w:rsid w:val="00C22959"/>
    <w:rsid w:val="00C230C8"/>
    <w:rsid w:val="00C23C58"/>
    <w:rsid w:val="00C248A2"/>
    <w:rsid w:val="00C24DA8"/>
    <w:rsid w:val="00C30964"/>
    <w:rsid w:val="00C343EC"/>
    <w:rsid w:val="00C35874"/>
    <w:rsid w:val="00C363FD"/>
    <w:rsid w:val="00C377C8"/>
    <w:rsid w:val="00C43164"/>
    <w:rsid w:val="00C478FE"/>
    <w:rsid w:val="00C55939"/>
    <w:rsid w:val="00C56332"/>
    <w:rsid w:val="00C627DA"/>
    <w:rsid w:val="00C63C2D"/>
    <w:rsid w:val="00C64630"/>
    <w:rsid w:val="00C658F8"/>
    <w:rsid w:val="00C66140"/>
    <w:rsid w:val="00C70E59"/>
    <w:rsid w:val="00C72338"/>
    <w:rsid w:val="00C726F2"/>
    <w:rsid w:val="00C72813"/>
    <w:rsid w:val="00C7294F"/>
    <w:rsid w:val="00C72F8E"/>
    <w:rsid w:val="00C73C35"/>
    <w:rsid w:val="00C73D69"/>
    <w:rsid w:val="00C748FF"/>
    <w:rsid w:val="00C75BFE"/>
    <w:rsid w:val="00C80672"/>
    <w:rsid w:val="00C90FDD"/>
    <w:rsid w:val="00C91AF7"/>
    <w:rsid w:val="00C93D41"/>
    <w:rsid w:val="00C957DF"/>
    <w:rsid w:val="00C96E75"/>
    <w:rsid w:val="00CA0286"/>
    <w:rsid w:val="00CA30E3"/>
    <w:rsid w:val="00CB1FD7"/>
    <w:rsid w:val="00CC002D"/>
    <w:rsid w:val="00CC2615"/>
    <w:rsid w:val="00CC7090"/>
    <w:rsid w:val="00CC76F9"/>
    <w:rsid w:val="00CD222D"/>
    <w:rsid w:val="00CD4A72"/>
    <w:rsid w:val="00CD787B"/>
    <w:rsid w:val="00CE10F0"/>
    <w:rsid w:val="00CE6901"/>
    <w:rsid w:val="00CF3280"/>
    <w:rsid w:val="00CF50B8"/>
    <w:rsid w:val="00CF7058"/>
    <w:rsid w:val="00D00E8F"/>
    <w:rsid w:val="00D04F51"/>
    <w:rsid w:val="00D055E1"/>
    <w:rsid w:val="00D05B6F"/>
    <w:rsid w:val="00D063A4"/>
    <w:rsid w:val="00D0710F"/>
    <w:rsid w:val="00D07B01"/>
    <w:rsid w:val="00D12D22"/>
    <w:rsid w:val="00D14573"/>
    <w:rsid w:val="00D14E46"/>
    <w:rsid w:val="00D17601"/>
    <w:rsid w:val="00D20309"/>
    <w:rsid w:val="00D2121D"/>
    <w:rsid w:val="00D2272E"/>
    <w:rsid w:val="00D2315E"/>
    <w:rsid w:val="00D24B87"/>
    <w:rsid w:val="00D2564F"/>
    <w:rsid w:val="00D25AF9"/>
    <w:rsid w:val="00D2647E"/>
    <w:rsid w:val="00D26AA3"/>
    <w:rsid w:val="00D33B48"/>
    <w:rsid w:val="00D4336B"/>
    <w:rsid w:val="00D441E5"/>
    <w:rsid w:val="00D47645"/>
    <w:rsid w:val="00D50759"/>
    <w:rsid w:val="00D52BBF"/>
    <w:rsid w:val="00D549DA"/>
    <w:rsid w:val="00D54C0F"/>
    <w:rsid w:val="00D5639C"/>
    <w:rsid w:val="00D61587"/>
    <w:rsid w:val="00D6189C"/>
    <w:rsid w:val="00D64676"/>
    <w:rsid w:val="00D72F93"/>
    <w:rsid w:val="00D76068"/>
    <w:rsid w:val="00D762DB"/>
    <w:rsid w:val="00D773F5"/>
    <w:rsid w:val="00D81C4B"/>
    <w:rsid w:val="00D831D7"/>
    <w:rsid w:val="00D83AFE"/>
    <w:rsid w:val="00D84D96"/>
    <w:rsid w:val="00D9002B"/>
    <w:rsid w:val="00D901F2"/>
    <w:rsid w:val="00D90858"/>
    <w:rsid w:val="00D95EFE"/>
    <w:rsid w:val="00D96032"/>
    <w:rsid w:val="00D966E7"/>
    <w:rsid w:val="00DA22B8"/>
    <w:rsid w:val="00DA326A"/>
    <w:rsid w:val="00DA3A62"/>
    <w:rsid w:val="00DA5F83"/>
    <w:rsid w:val="00DA719D"/>
    <w:rsid w:val="00DB0444"/>
    <w:rsid w:val="00DB159D"/>
    <w:rsid w:val="00DB2ACA"/>
    <w:rsid w:val="00DB4A7E"/>
    <w:rsid w:val="00DB5DB1"/>
    <w:rsid w:val="00DC2D37"/>
    <w:rsid w:val="00DC42AB"/>
    <w:rsid w:val="00DC4A05"/>
    <w:rsid w:val="00DC5A4A"/>
    <w:rsid w:val="00DD046F"/>
    <w:rsid w:val="00DD1E73"/>
    <w:rsid w:val="00DD774E"/>
    <w:rsid w:val="00DE1F3F"/>
    <w:rsid w:val="00DE20FC"/>
    <w:rsid w:val="00DE44C9"/>
    <w:rsid w:val="00DE56A3"/>
    <w:rsid w:val="00DE6097"/>
    <w:rsid w:val="00DF4E72"/>
    <w:rsid w:val="00DF5968"/>
    <w:rsid w:val="00DF6060"/>
    <w:rsid w:val="00DF6083"/>
    <w:rsid w:val="00E00495"/>
    <w:rsid w:val="00E04506"/>
    <w:rsid w:val="00E04BCD"/>
    <w:rsid w:val="00E04CEF"/>
    <w:rsid w:val="00E05CA3"/>
    <w:rsid w:val="00E06D28"/>
    <w:rsid w:val="00E10FA0"/>
    <w:rsid w:val="00E172D0"/>
    <w:rsid w:val="00E173D9"/>
    <w:rsid w:val="00E24290"/>
    <w:rsid w:val="00E3222F"/>
    <w:rsid w:val="00E40589"/>
    <w:rsid w:val="00E414AA"/>
    <w:rsid w:val="00E4484E"/>
    <w:rsid w:val="00E4502D"/>
    <w:rsid w:val="00E54441"/>
    <w:rsid w:val="00E55565"/>
    <w:rsid w:val="00E5626A"/>
    <w:rsid w:val="00E57F30"/>
    <w:rsid w:val="00E6080A"/>
    <w:rsid w:val="00E6362D"/>
    <w:rsid w:val="00E65471"/>
    <w:rsid w:val="00E70C6F"/>
    <w:rsid w:val="00E72E1F"/>
    <w:rsid w:val="00E81491"/>
    <w:rsid w:val="00E81988"/>
    <w:rsid w:val="00E8239F"/>
    <w:rsid w:val="00E838A3"/>
    <w:rsid w:val="00E8468F"/>
    <w:rsid w:val="00E87305"/>
    <w:rsid w:val="00E909AC"/>
    <w:rsid w:val="00E92362"/>
    <w:rsid w:val="00E95479"/>
    <w:rsid w:val="00E95731"/>
    <w:rsid w:val="00EA2267"/>
    <w:rsid w:val="00EA35A2"/>
    <w:rsid w:val="00EB03EF"/>
    <w:rsid w:val="00EB0892"/>
    <w:rsid w:val="00EB13DD"/>
    <w:rsid w:val="00EB1668"/>
    <w:rsid w:val="00EB1E81"/>
    <w:rsid w:val="00EB2FA4"/>
    <w:rsid w:val="00EC0E6D"/>
    <w:rsid w:val="00EC230F"/>
    <w:rsid w:val="00EC3921"/>
    <w:rsid w:val="00EC3E91"/>
    <w:rsid w:val="00EC4E43"/>
    <w:rsid w:val="00EC5323"/>
    <w:rsid w:val="00ED1F38"/>
    <w:rsid w:val="00ED353A"/>
    <w:rsid w:val="00ED436E"/>
    <w:rsid w:val="00ED43E0"/>
    <w:rsid w:val="00ED57E1"/>
    <w:rsid w:val="00ED5CBC"/>
    <w:rsid w:val="00EE11DE"/>
    <w:rsid w:val="00EE296F"/>
    <w:rsid w:val="00EE32BE"/>
    <w:rsid w:val="00EE3BB3"/>
    <w:rsid w:val="00EE6C7D"/>
    <w:rsid w:val="00EF20BC"/>
    <w:rsid w:val="00EF55D3"/>
    <w:rsid w:val="00EF7C4E"/>
    <w:rsid w:val="00F006D0"/>
    <w:rsid w:val="00F01642"/>
    <w:rsid w:val="00F01BF0"/>
    <w:rsid w:val="00F01FD3"/>
    <w:rsid w:val="00F02901"/>
    <w:rsid w:val="00F02D65"/>
    <w:rsid w:val="00F11031"/>
    <w:rsid w:val="00F1577E"/>
    <w:rsid w:val="00F15FE9"/>
    <w:rsid w:val="00F162E8"/>
    <w:rsid w:val="00F16F60"/>
    <w:rsid w:val="00F202B2"/>
    <w:rsid w:val="00F224E2"/>
    <w:rsid w:val="00F2388F"/>
    <w:rsid w:val="00F31D11"/>
    <w:rsid w:val="00F31DBE"/>
    <w:rsid w:val="00F34CA5"/>
    <w:rsid w:val="00F354EA"/>
    <w:rsid w:val="00F362DC"/>
    <w:rsid w:val="00F40DE3"/>
    <w:rsid w:val="00F414BD"/>
    <w:rsid w:val="00F6116D"/>
    <w:rsid w:val="00F67AE1"/>
    <w:rsid w:val="00F67C19"/>
    <w:rsid w:val="00F67C38"/>
    <w:rsid w:val="00F7121F"/>
    <w:rsid w:val="00F72064"/>
    <w:rsid w:val="00F757AF"/>
    <w:rsid w:val="00F7682D"/>
    <w:rsid w:val="00F76ECA"/>
    <w:rsid w:val="00F7741D"/>
    <w:rsid w:val="00F83E9D"/>
    <w:rsid w:val="00F85BA9"/>
    <w:rsid w:val="00F87157"/>
    <w:rsid w:val="00F87307"/>
    <w:rsid w:val="00F933A8"/>
    <w:rsid w:val="00F9345A"/>
    <w:rsid w:val="00F95909"/>
    <w:rsid w:val="00FA05F5"/>
    <w:rsid w:val="00FA1BFE"/>
    <w:rsid w:val="00FA2019"/>
    <w:rsid w:val="00FA6975"/>
    <w:rsid w:val="00FA7639"/>
    <w:rsid w:val="00FA7925"/>
    <w:rsid w:val="00FB604E"/>
    <w:rsid w:val="00FC0731"/>
    <w:rsid w:val="00FC0D14"/>
    <w:rsid w:val="00FC0FD4"/>
    <w:rsid w:val="00FC1C0C"/>
    <w:rsid w:val="00FC471A"/>
    <w:rsid w:val="00FD0F75"/>
    <w:rsid w:val="00FD603A"/>
    <w:rsid w:val="00FE3EF8"/>
    <w:rsid w:val="00FE4D25"/>
    <w:rsid w:val="00FE4E1B"/>
    <w:rsid w:val="00FE4F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0130"/>
  </w:style>
  <w:style w:type="paragraph" w:styleId="Nagwek1">
    <w:name w:val="heading 1"/>
    <w:basedOn w:val="Normalny"/>
    <w:next w:val="Normalny"/>
    <w:link w:val="Nagwek1Znak"/>
    <w:qFormat/>
    <w:rsid w:val="009D10A3"/>
    <w:pPr>
      <w:keepNext/>
      <w:numPr>
        <w:numId w:val="1"/>
      </w:numPr>
      <w:suppressAutoHyphens/>
      <w:spacing w:before="240" w:after="60" w:line="240" w:lineRule="auto"/>
      <w:outlineLvl w:val="0"/>
    </w:pPr>
    <w:rPr>
      <w:rFonts w:ascii="Cambria" w:eastAsia="Times New Roman" w:hAnsi="Cambria" w:cs="Times New Roman"/>
      <w:b/>
      <w:bCs/>
      <w:kern w:val="1"/>
      <w:sz w:val="32"/>
      <w:szCs w:val="32"/>
      <w:lang w:eastAsia="ar-SA"/>
    </w:rPr>
  </w:style>
  <w:style w:type="paragraph" w:styleId="Nagwek3">
    <w:name w:val="heading 3"/>
    <w:basedOn w:val="Normalny"/>
    <w:next w:val="Normalny"/>
    <w:link w:val="Nagwek3Znak"/>
    <w:uiPriority w:val="9"/>
    <w:unhideWhenUsed/>
    <w:qFormat/>
    <w:rsid w:val="009D10A3"/>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9D10A3"/>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7">
    <w:name w:val="heading 7"/>
    <w:basedOn w:val="Normalny"/>
    <w:next w:val="Normalny"/>
    <w:link w:val="Nagwek7Znak"/>
    <w:uiPriority w:val="9"/>
    <w:unhideWhenUsed/>
    <w:qFormat/>
    <w:rsid w:val="00AE6B4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qFormat/>
    <w:rsid w:val="009D10A3"/>
    <w:pPr>
      <w:numPr>
        <w:ilvl w:val="7"/>
        <w:numId w:val="1"/>
      </w:numPr>
      <w:suppressAutoHyphens/>
      <w:spacing w:before="240" w:after="60" w:line="240" w:lineRule="auto"/>
      <w:outlineLvl w:val="7"/>
    </w:pPr>
    <w:rPr>
      <w:rFonts w:ascii="Calibri" w:eastAsia="Times New Roman" w:hAnsi="Calibri" w:cs="Calibri"/>
      <w:i/>
      <w:i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0E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0EFE"/>
  </w:style>
  <w:style w:type="paragraph" w:styleId="Stopka">
    <w:name w:val="footer"/>
    <w:basedOn w:val="Normalny"/>
    <w:link w:val="StopkaZnak"/>
    <w:uiPriority w:val="99"/>
    <w:unhideWhenUsed/>
    <w:rsid w:val="000C0E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0EFE"/>
  </w:style>
  <w:style w:type="paragraph" w:styleId="Tekstdymka">
    <w:name w:val="Balloon Text"/>
    <w:basedOn w:val="Normalny"/>
    <w:link w:val="TekstdymkaZnak"/>
    <w:unhideWhenUsed/>
    <w:rsid w:val="008515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851539"/>
    <w:rPr>
      <w:rFonts w:ascii="Tahoma" w:hAnsi="Tahoma" w:cs="Tahoma"/>
      <w:sz w:val="16"/>
      <w:szCs w:val="16"/>
    </w:rPr>
  </w:style>
  <w:style w:type="paragraph" w:styleId="NormalnyWeb">
    <w:name w:val="Normal (Web)"/>
    <w:basedOn w:val="Normalny"/>
    <w:unhideWhenUsed/>
    <w:rsid w:val="00F7682D"/>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F7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9D10A3"/>
    <w:rPr>
      <w:rFonts w:ascii="Cambria" w:eastAsia="Times New Roman" w:hAnsi="Cambria" w:cs="Times New Roman"/>
      <w:b/>
      <w:bCs/>
      <w:kern w:val="1"/>
      <w:sz w:val="32"/>
      <w:szCs w:val="32"/>
      <w:lang w:eastAsia="ar-SA"/>
    </w:rPr>
  </w:style>
  <w:style w:type="character" w:customStyle="1" w:styleId="Nagwek3Znak">
    <w:name w:val="Nagłówek 3 Znak"/>
    <w:basedOn w:val="Domylnaczcionkaakapitu"/>
    <w:link w:val="Nagwek3"/>
    <w:uiPriority w:val="9"/>
    <w:rsid w:val="009D10A3"/>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9D10A3"/>
    <w:rPr>
      <w:rFonts w:ascii="Calibri" w:eastAsia="Times New Roman" w:hAnsi="Calibri" w:cs="Calibri"/>
      <w:b/>
      <w:bCs/>
      <w:sz w:val="28"/>
      <w:szCs w:val="28"/>
      <w:lang w:eastAsia="ar-SA"/>
    </w:rPr>
  </w:style>
  <w:style w:type="character" w:customStyle="1" w:styleId="Nagwek8Znak">
    <w:name w:val="Nagłówek 8 Znak"/>
    <w:basedOn w:val="Domylnaczcionkaakapitu"/>
    <w:link w:val="Nagwek8"/>
    <w:rsid w:val="009D10A3"/>
    <w:rPr>
      <w:rFonts w:ascii="Calibri" w:eastAsia="Times New Roman" w:hAnsi="Calibri" w:cs="Calibri"/>
      <w:i/>
      <w:iCs/>
      <w:sz w:val="24"/>
      <w:szCs w:val="24"/>
      <w:lang w:eastAsia="ar-SA"/>
    </w:rPr>
  </w:style>
  <w:style w:type="character" w:customStyle="1" w:styleId="WW8Num1z0">
    <w:name w:val="WW8Num1z0"/>
    <w:rsid w:val="009D10A3"/>
  </w:style>
  <w:style w:type="character" w:customStyle="1" w:styleId="WW8Num1z1">
    <w:name w:val="WW8Num1z1"/>
    <w:rsid w:val="009D10A3"/>
  </w:style>
  <w:style w:type="character" w:customStyle="1" w:styleId="WW8Num1z2">
    <w:name w:val="WW8Num1z2"/>
    <w:rsid w:val="009D10A3"/>
  </w:style>
  <w:style w:type="character" w:customStyle="1" w:styleId="WW8Num1z3">
    <w:name w:val="WW8Num1z3"/>
    <w:rsid w:val="009D10A3"/>
  </w:style>
  <w:style w:type="character" w:customStyle="1" w:styleId="WW8Num1z4">
    <w:name w:val="WW8Num1z4"/>
    <w:rsid w:val="009D10A3"/>
  </w:style>
  <w:style w:type="character" w:customStyle="1" w:styleId="WW8Num1z5">
    <w:name w:val="WW8Num1z5"/>
    <w:rsid w:val="009D10A3"/>
  </w:style>
  <w:style w:type="character" w:customStyle="1" w:styleId="WW8Num1z6">
    <w:name w:val="WW8Num1z6"/>
    <w:rsid w:val="009D10A3"/>
  </w:style>
  <w:style w:type="character" w:customStyle="1" w:styleId="WW8Num1z7">
    <w:name w:val="WW8Num1z7"/>
    <w:rsid w:val="009D10A3"/>
  </w:style>
  <w:style w:type="character" w:customStyle="1" w:styleId="WW8Num1z8">
    <w:name w:val="WW8Num1z8"/>
    <w:rsid w:val="009D10A3"/>
  </w:style>
  <w:style w:type="character" w:customStyle="1" w:styleId="WW8Num2z0">
    <w:name w:val="WW8Num2z0"/>
    <w:rsid w:val="009D10A3"/>
    <w:rPr>
      <w:rFonts w:ascii="Verdana" w:hAnsi="Verdana" w:cs="Verdana"/>
      <w:b w:val="0"/>
      <w:color w:val="000000"/>
      <w:sz w:val="20"/>
    </w:rPr>
  </w:style>
  <w:style w:type="character" w:customStyle="1" w:styleId="WW8Num2z1">
    <w:name w:val="WW8Num2z1"/>
    <w:rsid w:val="009D10A3"/>
  </w:style>
  <w:style w:type="character" w:customStyle="1" w:styleId="WW8Num2z2">
    <w:name w:val="WW8Num2z2"/>
    <w:rsid w:val="009D10A3"/>
  </w:style>
  <w:style w:type="character" w:customStyle="1" w:styleId="WW8Num2z3">
    <w:name w:val="WW8Num2z3"/>
    <w:rsid w:val="009D10A3"/>
  </w:style>
  <w:style w:type="character" w:customStyle="1" w:styleId="WW8Num2z4">
    <w:name w:val="WW8Num2z4"/>
    <w:rsid w:val="009D10A3"/>
  </w:style>
  <w:style w:type="character" w:customStyle="1" w:styleId="WW8Num2z5">
    <w:name w:val="WW8Num2z5"/>
    <w:rsid w:val="009D10A3"/>
  </w:style>
  <w:style w:type="character" w:customStyle="1" w:styleId="WW8Num2z6">
    <w:name w:val="WW8Num2z6"/>
    <w:rsid w:val="009D10A3"/>
  </w:style>
  <w:style w:type="character" w:customStyle="1" w:styleId="WW8Num2z7">
    <w:name w:val="WW8Num2z7"/>
    <w:rsid w:val="009D10A3"/>
  </w:style>
  <w:style w:type="character" w:customStyle="1" w:styleId="WW8Num2z8">
    <w:name w:val="WW8Num2z8"/>
    <w:rsid w:val="009D10A3"/>
  </w:style>
  <w:style w:type="character" w:customStyle="1" w:styleId="WW8Num3z0">
    <w:name w:val="WW8Num3z0"/>
    <w:rsid w:val="009D10A3"/>
    <w:rPr>
      <w:rFonts w:ascii="Liberation Serif" w:hAnsi="Liberation Serif" w:cs="Liberation Serif"/>
      <w:sz w:val="20"/>
      <w:u w:val="none"/>
      <w:shd w:val="clear" w:color="auto" w:fill="FFFF00"/>
    </w:rPr>
  </w:style>
  <w:style w:type="character" w:customStyle="1" w:styleId="WW8Num4z0">
    <w:name w:val="WW8Num4z0"/>
    <w:rsid w:val="009D10A3"/>
    <w:rPr>
      <w:rFonts w:ascii="Times New Roman" w:hAnsi="Times New Roman" w:cs="Times New Roman"/>
    </w:rPr>
  </w:style>
  <w:style w:type="character" w:customStyle="1" w:styleId="WW8Num5z0">
    <w:name w:val="WW8Num5z0"/>
    <w:rsid w:val="009D10A3"/>
    <w:rPr>
      <w:rFonts w:ascii="Arial" w:hAnsi="Arial" w:cs="Arial"/>
      <w:i/>
      <w:sz w:val="20"/>
      <w:u w:val="none"/>
    </w:rPr>
  </w:style>
  <w:style w:type="character" w:customStyle="1" w:styleId="WW8Num5z2">
    <w:name w:val="WW8Num5z2"/>
    <w:rsid w:val="009D10A3"/>
    <w:rPr>
      <w:rFonts w:ascii="Wingdings" w:hAnsi="Wingdings" w:cs="Wingdings"/>
    </w:rPr>
  </w:style>
  <w:style w:type="character" w:customStyle="1" w:styleId="WW8Num6z0">
    <w:name w:val="WW8Num6z0"/>
    <w:rsid w:val="009D10A3"/>
    <w:rPr>
      <w:rFonts w:ascii="Verdana" w:hAnsi="Verdana" w:cs="Verdana"/>
      <w:b/>
      <w:bCs/>
      <w:color w:val="000000"/>
      <w:sz w:val="20"/>
    </w:rPr>
  </w:style>
  <w:style w:type="character" w:customStyle="1" w:styleId="WW8Num7z0">
    <w:name w:val="WW8Num7z0"/>
    <w:rsid w:val="009D10A3"/>
    <w:rPr>
      <w:b/>
    </w:rPr>
  </w:style>
  <w:style w:type="character" w:customStyle="1" w:styleId="WW8Num7z1">
    <w:name w:val="WW8Num7z1"/>
    <w:rsid w:val="009D10A3"/>
    <w:rPr>
      <w:rFonts w:ascii="Tahoma" w:hAnsi="Tahoma" w:cs="Tahoma"/>
      <w:b/>
      <w:color w:val="000000"/>
      <w:sz w:val="20"/>
    </w:rPr>
  </w:style>
  <w:style w:type="character" w:customStyle="1" w:styleId="WW8Num7z2">
    <w:name w:val="WW8Num7z2"/>
    <w:rsid w:val="009D10A3"/>
    <w:rPr>
      <w:b w:val="0"/>
    </w:rPr>
  </w:style>
  <w:style w:type="character" w:customStyle="1" w:styleId="WW8Num7z3">
    <w:name w:val="WW8Num7z3"/>
    <w:rsid w:val="009D10A3"/>
  </w:style>
  <w:style w:type="character" w:customStyle="1" w:styleId="WW8Num7z4">
    <w:name w:val="WW8Num7z4"/>
    <w:rsid w:val="009D10A3"/>
  </w:style>
  <w:style w:type="character" w:customStyle="1" w:styleId="WW8Num7z5">
    <w:name w:val="WW8Num7z5"/>
    <w:rsid w:val="009D10A3"/>
  </w:style>
  <w:style w:type="character" w:customStyle="1" w:styleId="WW8Num7z6">
    <w:name w:val="WW8Num7z6"/>
    <w:rsid w:val="009D10A3"/>
  </w:style>
  <w:style w:type="character" w:customStyle="1" w:styleId="WW8Num7z7">
    <w:name w:val="WW8Num7z7"/>
    <w:rsid w:val="009D10A3"/>
  </w:style>
  <w:style w:type="character" w:customStyle="1" w:styleId="WW8Num7z8">
    <w:name w:val="WW8Num7z8"/>
    <w:rsid w:val="009D10A3"/>
  </w:style>
  <w:style w:type="character" w:customStyle="1" w:styleId="WW8Num8z0">
    <w:name w:val="WW8Num8z0"/>
    <w:rsid w:val="009D10A3"/>
    <w:rPr>
      <w:rFonts w:ascii="Verdana" w:hAnsi="Verdana" w:cs="Tahoma"/>
      <w:b/>
      <w:bCs/>
      <w:sz w:val="20"/>
    </w:rPr>
  </w:style>
  <w:style w:type="character" w:customStyle="1" w:styleId="WW8Num8z1">
    <w:name w:val="WW8Num8z1"/>
    <w:rsid w:val="009D10A3"/>
    <w:rPr>
      <w:bCs/>
    </w:rPr>
  </w:style>
  <w:style w:type="character" w:customStyle="1" w:styleId="WW8Num8z2">
    <w:name w:val="WW8Num8z2"/>
    <w:rsid w:val="009D10A3"/>
  </w:style>
  <w:style w:type="character" w:customStyle="1" w:styleId="WW8Num9z0">
    <w:name w:val="WW8Num9z0"/>
    <w:rsid w:val="009D10A3"/>
    <w:rPr>
      <w:rFonts w:ascii="Tahoma" w:eastAsia="Times New Roman" w:hAnsi="Tahoma" w:cs="Tahoma"/>
      <w:b w:val="0"/>
      <w:sz w:val="20"/>
    </w:rPr>
  </w:style>
  <w:style w:type="character" w:customStyle="1" w:styleId="WW8Num10z0">
    <w:name w:val="WW8Num10z0"/>
    <w:rsid w:val="009D10A3"/>
  </w:style>
  <w:style w:type="character" w:customStyle="1" w:styleId="WW8Num10z1">
    <w:name w:val="WW8Num10z1"/>
    <w:rsid w:val="009D10A3"/>
  </w:style>
  <w:style w:type="character" w:customStyle="1" w:styleId="WW8Num10z2">
    <w:name w:val="WW8Num10z2"/>
    <w:rsid w:val="009D10A3"/>
  </w:style>
  <w:style w:type="character" w:customStyle="1" w:styleId="WW8Num10z3">
    <w:name w:val="WW8Num10z3"/>
    <w:rsid w:val="009D10A3"/>
  </w:style>
  <w:style w:type="character" w:customStyle="1" w:styleId="WW8Num10z4">
    <w:name w:val="WW8Num10z4"/>
    <w:rsid w:val="009D10A3"/>
  </w:style>
  <w:style w:type="character" w:customStyle="1" w:styleId="WW8Num10z5">
    <w:name w:val="WW8Num10z5"/>
    <w:rsid w:val="009D10A3"/>
  </w:style>
  <w:style w:type="character" w:customStyle="1" w:styleId="WW8Num10z6">
    <w:name w:val="WW8Num10z6"/>
    <w:rsid w:val="009D10A3"/>
  </w:style>
  <w:style w:type="character" w:customStyle="1" w:styleId="WW8Num10z7">
    <w:name w:val="WW8Num10z7"/>
    <w:rsid w:val="009D10A3"/>
  </w:style>
  <w:style w:type="character" w:customStyle="1" w:styleId="WW8Num10z8">
    <w:name w:val="WW8Num10z8"/>
    <w:rsid w:val="009D10A3"/>
  </w:style>
  <w:style w:type="character" w:customStyle="1" w:styleId="WW8Num11z0">
    <w:name w:val="WW8Num11z0"/>
    <w:rsid w:val="009D10A3"/>
    <w:rPr>
      <w:color w:val="000000"/>
      <w:u w:val="none"/>
      <w:lang w:eastAsia="hi-IN" w:bidi="hi-IN"/>
    </w:rPr>
  </w:style>
  <w:style w:type="character" w:customStyle="1" w:styleId="WW8Num12z0">
    <w:name w:val="WW8Num12z0"/>
    <w:rsid w:val="009D10A3"/>
  </w:style>
  <w:style w:type="character" w:customStyle="1" w:styleId="WW8Num13z0">
    <w:name w:val="WW8Num13z0"/>
    <w:rsid w:val="009D10A3"/>
    <w:rPr>
      <w:rFonts w:ascii="Verdana" w:eastAsia="Times New Roman" w:hAnsi="Verdana" w:cs="Times New Roman"/>
      <w:b w:val="0"/>
      <w:bCs/>
      <w:color w:val="000000"/>
      <w:sz w:val="20"/>
      <w:szCs w:val="24"/>
      <w:lang w:val="cs-CZ"/>
    </w:rPr>
  </w:style>
  <w:style w:type="character" w:customStyle="1" w:styleId="WW8Num13z1">
    <w:name w:val="WW8Num13z1"/>
    <w:rsid w:val="009D10A3"/>
  </w:style>
  <w:style w:type="character" w:customStyle="1" w:styleId="WW8Num13z2">
    <w:name w:val="WW8Num13z2"/>
    <w:rsid w:val="009D10A3"/>
  </w:style>
  <w:style w:type="character" w:customStyle="1" w:styleId="WW8Num13z3">
    <w:name w:val="WW8Num13z3"/>
    <w:rsid w:val="009D10A3"/>
  </w:style>
  <w:style w:type="character" w:customStyle="1" w:styleId="WW8Num13z4">
    <w:name w:val="WW8Num13z4"/>
    <w:rsid w:val="009D10A3"/>
  </w:style>
  <w:style w:type="character" w:customStyle="1" w:styleId="WW8Num13z5">
    <w:name w:val="WW8Num13z5"/>
    <w:rsid w:val="009D10A3"/>
  </w:style>
  <w:style w:type="character" w:customStyle="1" w:styleId="WW8Num13z6">
    <w:name w:val="WW8Num13z6"/>
    <w:rsid w:val="009D10A3"/>
  </w:style>
  <w:style w:type="character" w:customStyle="1" w:styleId="WW8Num13z7">
    <w:name w:val="WW8Num13z7"/>
    <w:rsid w:val="009D10A3"/>
  </w:style>
  <w:style w:type="character" w:customStyle="1" w:styleId="WW8Num13z8">
    <w:name w:val="WW8Num13z8"/>
    <w:rsid w:val="009D10A3"/>
  </w:style>
  <w:style w:type="character" w:customStyle="1" w:styleId="WW8Num14z0">
    <w:name w:val="WW8Num14z0"/>
    <w:rsid w:val="009D10A3"/>
    <w:rPr>
      <w:rFonts w:ascii="Times New Roman" w:hAnsi="Times New Roman" w:cs="Times New Roman"/>
    </w:rPr>
  </w:style>
  <w:style w:type="character" w:customStyle="1" w:styleId="WW8Num14z1">
    <w:name w:val="WW8Num14z1"/>
    <w:rsid w:val="009D10A3"/>
    <w:rPr>
      <w:rFonts w:ascii="Tahoma" w:hAnsi="Tahoma" w:cs="Tahoma"/>
      <w:b/>
      <w:color w:val="000000"/>
      <w:sz w:val="20"/>
    </w:rPr>
  </w:style>
  <w:style w:type="character" w:customStyle="1" w:styleId="WW8Num14z2">
    <w:name w:val="WW8Num14z2"/>
    <w:rsid w:val="009D10A3"/>
    <w:rPr>
      <w:strike w:val="0"/>
      <w:dstrike w:val="0"/>
      <w:u w:val="none"/>
    </w:rPr>
  </w:style>
  <w:style w:type="character" w:customStyle="1" w:styleId="WW8Num14z3">
    <w:name w:val="WW8Num14z3"/>
    <w:rsid w:val="009D10A3"/>
  </w:style>
  <w:style w:type="character" w:customStyle="1" w:styleId="WW8Num14z4">
    <w:name w:val="WW8Num14z4"/>
    <w:rsid w:val="009D10A3"/>
  </w:style>
  <w:style w:type="character" w:customStyle="1" w:styleId="WW8Num14z5">
    <w:name w:val="WW8Num14z5"/>
    <w:rsid w:val="009D10A3"/>
  </w:style>
  <w:style w:type="character" w:customStyle="1" w:styleId="WW8Num14z6">
    <w:name w:val="WW8Num14z6"/>
    <w:rsid w:val="009D10A3"/>
  </w:style>
  <w:style w:type="character" w:customStyle="1" w:styleId="WW8Num14z7">
    <w:name w:val="WW8Num14z7"/>
    <w:rsid w:val="009D10A3"/>
  </w:style>
  <w:style w:type="character" w:customStyle="1" w:styleId="WW8Num14z8">
    <w:name w:val="WW8Num14z8"/>
    <w:rsid w:val="009D10A3"/>
  </w:style>
  <w:style w:type="character" w:customStyle="1" w:styleId="WW8Num15z0">
    <w:name w:val="WW8Num15z0"/>
    <w:rsid w:val="009D10A3"/>
    <w:rPr>
      <w:rFonts w:ascii="Tahoma" w:hAnsi="Tahoma" w:cs="Tahoma"/>
      <w:b w:val="0"/>
      <w:i w:val="0"/>
      <w:color w:val="000000"/>
      <w:sz w:val="20"/>
      <w:szCs w:val="20"/>
      <w:lang w:val="pl-PL"/>
    </w:rPr>
  </w:style>
  <w:style w:type="character" w:customStyle="1" w:styleId="WW8Num15z1">
    <w:name w:val="WW8Num15z1"/>
    <w:rsid w:val="009D10A3"/>
    <w:rPr>
      <w:rFonts w:ascii="Tahoma" w:eastAsia="Times New Roman" w:hAnsi="Tahoma" w:cs="Tahoma"/>
      <w:b w:val="0"/>
      <w:bCs/>
      <w:color w:val="000000"/>
      <w:sz w:val="20"/>
      <w:szCs w:val="20"/>
    </w:rPr>
  </w:style>
  <w:style w:type="character" w:customStyle="1" w:styleId="WW8Num15z2">
    <w:name w:val="WW8Num15z2"/>
    <w:rsid w:val="009D10A3"/>
    <w:rPr>
      <w:color w:val="000000"/>
      <w:sz w:val="22"/>
      <w:szCs w:val="22"/>
      <w:u w:val="single"/>
    </w:rPr>
  </w:style>
  <w:style w:type="character" w:customStyle="1" w:styleId="WW8Num15z3">
    <w:name w:val="WW8Num15z3"/>
    <w:rsid w:val="009D10A3"/>
  </w:style>
  <w:style w:type="character" w:customStyle="1" w:styleId="WW8Num15z4">
    <w:name w:val="WW8Num15z4"/>
    <w:rsid w:val="009D10A3"/>
  </w:style>
  <w:style w:type="character" w:customStyle="1" w:styleId="WW8Num15z5">
    <w:name w:val="WW8Num15z5"/>
    <w:rsid w:val="009D10A3"/>
  </w:style>
  <w:style w:type="character" w:customStyle="1" w:styleId="WW8Num15z6">
    <w:name w:val="WW8Num15z6"/>
    <w:rsid w:val="009D10A3"/>
  </w:style>
  <w:style w:type="character" w:customStyle="1" w:styleId="WW8Num15z7">
    <w:name w:val="WW8Num15z7"/>
    <w:rsid w:val="009D10A3"/>
  </w:style>
  <w:style w:type="character" w:customStyle="1" w:styleId="WW8Num15z8">
    <w:name w:val="WW8Num15z8"/>
    <w:rsid w:val="009D10A3"/>
  </w:style>
  <w:style w:type="character" w:customStyle="1" w:styleId="WW8Num16z0">
    <w:name w:val="WW8Num16z0"/>
    <w:rsid w:val="009D10A3"/>
    <w:rPr>
      <w:rFonts w:ascii="Verdana" w:hAnsi="Verdana" w:cs="Verdana"/>
      <w:b/>
      <w:bCs/>
      <w:color w:val="000000"/>
      <w:sz w:val="20"/>
    </w:rPr>
  </w:style>
  <w:style w:type="character" w:customStyle="1" w:styleId="WW8Num16z1">
    <w:name w:val="WW8Num16z1"/>
    <w:rsid w:val="009D10A3"/>
  </w:style>
  <w:style w:type="character" w:customStyle="1" w:styleId="WW8Num16z2">
    <w:name w:val="WW8Num16z2"/>
    <w:rsid w:val="009D10A3"/>
  </w:style>
  <w:style w:type="character" w:customStyle="1" w:styleId="WW8Num16z3">
    <w:name w:val="WW8Num16z3"/>
    <w:rsid w:val="009D10A3"/>
  </w:style>
  <w:style w:type="character" w:customStyle="1" w:styleId="WW8Num16z4">
    <w:name w:val="WW8Num16z4"/>
    <w:rsid w:val="009D10A3"/>
  </w:style>
  <w:style w:type="character" w:customStyle="1" w:styleId="WW8Num16z5">
    <w:name w:val="WW8Num16z5"/>
    <w:rsid w:val="009D10A3"/>
  </w:style>
  <w:style w:type="character" w:customStyle="1" w:styleId="WW8Num16z6">
    <w:name w:val="WW8Num16z6"/>
    <w:rsid w:val="009D10A3"/>
  </w:style>
  <w:style w:type="character" w:customStyle="1" w:styleId="WW8Num16z7">
    <w:name w:val="WW8Num16z7"/>
    <w:rsid w:val="009D10A3"/>
  </w:style>
  <w:style w:type="character" w:customStyle="1" w:styleId="WW8Num16z8">
    <w:name w:val="WW8Num16z8"/>
    <w:rsid w:val="009D10A3"/>
  </w:style>
  <w:style w:type="character" w:customStyle="1" w:styleId="WW8Num17z0">
    <w:name w:val="WW8Num17z0"/>
    <w:rsid w:val="009D10A3"/>
  </w:style>
  <w:style w:type="character" w:customStyle="1" w:styleId="WW8Num17z1">
    <w:name w:val="WW8Num17z1"/>
    <w:rsid w:val="009D10A3"/>
    <w:rPr>
      <w:rFonts w:ascii="Tahoma" w:hAnsi="Tahoma" w:cs="Tahoma"/>
      <w:sz w:val="20"/>
    </w:rPr>
  </w:style>
  <w:style w:type="character" w:customStyle="1" w:styleId="WW8Num17z2">
    <w:name w:val="WW8Num17z2"/>
    <w:rsid w:val="009D10A3"/>
  </w:style>
  <w:style w:type="character" w:customStyle="1" w:styleId="WW8Num17z3">
    <w:name w:val="WW8Num17z3"/>
    <w:rsid w:val="009D10A3"/>
  </w:style>
  <w:style w:type="character" w:customStyle="1" w:styleId="WW8Num17z4">
    <w:name w:val="WW8Num17z4"/>
    <w:rsid w:val="009D10A3"/>
  </w:style>
  <w:style w:type="character" w:customStyle="1" w:styleId="WW8Num17z5">
    <w:name w:val="WW8Num17z5"/>
    <w:rsid w:val="009D10A3"/>
  </w:style>
  <w:style w:type="character" w:customStyle="1" w:styleId="WW8Num17z6">
    <w:name w:val="WW8Num17z6"/>
    <w:rsid w:val="009D10A3"/>
  </w:style>
  <w:style w:type="character" w:customStyle="1" w:styleId="WW8Num17z7">
    <w:name w:val="WW8Num17z7"/>
    <w:rsid w:val="009D10A3"/>
  </w:style>
  <w:style w:type="character" w:customStyle="1" w:styleId="WW8Num17z8">
    <w:name w:val="WW8Num17z8"/>
    <w:rsid w:val="009D10A3"/>
  </w:style>
  <w:style w:type="character" w:customStyle="1" w:styleId="WW8Num18z0">
    <w:name w:val="WW8Num18z0"/>
    <w:rsid w:val="009D10A3"/>
    <w:rPr>
      <w:rFonts w:ascii="Tahoma" w:eastAsia="Calibri" w:hAnsi="Tahoma" w:cs="Tahoma"/>
      <w:color w:val="000000"/>
      <w:sz w:val="20"/>
    </w:rPr>
  </w:style>
  <w:style w:type="character" w:customStyle="1" w:styleId="WW8Num18z1">
    <w:name w:val="WW8Num18z1"/>
    <w:rsid w:val="009D10A3"/>
  </w:style>
  <w:style w:type="character" w:customStyle="1" w:styleId="WW8Num18z2">
    <w:name w:val="WW8Num18z2"/>
    <w:rsid w:val="009D10A3"/>
  </w:style>
  <w:style w:type="character" w:customStyle="1" w:styleId="WW8Num18z3">
    <w:name w:val="WW8Num18z3"/>
    <w:rsid w:val="009D10A3"/>
  </w:style>
  <w:style w:type="character" w:customStyle="1" w:styleId="WW8Num18z4">
    <w:name w:val="WW8Num18z4"/>
    <w:rsid w:val="009D10A3"/>
  </w:style>
  <w:style w:type="character" w:customStyle="1" w:styleId="WW8Num18z5">
    <w:name w:val="WW8Num18z5"/>
    <w:rsid w:val="009D10A3"/>
  </w:style>
  <w:style w:type="character" w:customStyle="1" w:styleId="WW8Num18z6">
    <w:name w:val="WW8Num18z6"/>
    <w:rsid w:val="009D10A3"/>
  </w:style>
  <w:style w:type="character" w:customStyle="1" w:styleId="WW8Num18z7">
    <w:name w:val="WW8Num18z7"/>
    <w:rsid w:val="009D10A3"/>
  </w:style>
  <w:style w:type="character" w:customStyle="1" w:styleId="WW8Num18z8">
    <w:name w:val="WW8Num18z8"/>
    <w:rsid w:val="009D10A3"/>
  </w:style>
  <w:style w:type="character" w:customStyle="1" w:styleId="WW8Num19z0">
    <w:name w:val="WW8Num19z0"/>
    <w:rsid w:val="009D10A3"/>
    <w:rPr>
      <w:rFonts w:ascii="Tahoma" w:eastAsia="Calibri" w:hAnsi="Tahoma" w:cs="Tahoma"/>
      <w:b w:val="0"/>
      <w:bCs/>
      <w:color w:val="000000"/>
      <w:sz w:val="20"/>
      <w:szCs w:val="20"/>
      <w:lang w:val="pl-PL"/>
    </w:rPr>
  </w:style>
  <w:style w:type="character" w:customStyle="1" w:styleId="WW8Num19z1">
    <w:name w:val="WW8Num19z1"/>
    <w:rsid w:val="009D10A3"/>
  </w:style>
  <w:style w:type="character" w:customStyle="1" w:styleId="WW8Num20z0">
    <w:name w:val="WW8Num20z0"/>
    <w:rsid w:val="009D10A3"/>
    <w:rPr>
      <w:rFonts w:ascii="Times New Roman" w:eastAsia="Times New Roman" w:hAnsi="Times New Roman" w:cs="Times New Roman"/>
      <w:bCs/>
      <w:sz w:val="20"/>
    </w:rPr>
  </w:style>
  <w:style w:type="character" w:customStyle="1" w:styleId="WW8Num20z1">
    <w:name w:val="WW8Num20z1"/>
    <w:rsid w:val="009D10A3"/>
  </w:style>
  <w:style w:type="character" w:customStyle="1" w:styleId="WW8Num20z2">
    <w:name w:val="WW8Num20z2"/>
    <w:rsid w:val="009D10A3"/>
  </w:style>
  <w:style w:type="character" w:customStyle="1" w:styleId="WW8Num20z3">
    <w:name w:val="WW8Num20z3"/>
    <w:rsid w:val="009D10A3"/>
  </w:style>
  <w:style w:type="character" w:customStyle="1" w:styleId="WW8Num20z4">
    <w:name w:val="WW8Num20z4"/>
    <w:rsid w:val="009D10A3"/>
  </w:style>
  <w:style w:type="character" w:customStyle="1" w:styleId="WW8Num20z5">
    <w:name w:val="WW8Num20z5"/>
    <w:rsid w:val="009D10A3"/>
  </w:style>
  <w:style w:type="character" w:customStyle="1" w:styleId="WW8Num20z6">
    <w:name w:val="WW8Num20z6"/>
    <w:rsid w:val="009D10A3"/>
  </w:style>
  <w:style w:type="character" w:customStyle="1" w:styleId="WW8Num20z7">
    <w:name w:val="WW8Num20z7"/>
    <w:rsid w:val="009D10A3"/>
  </w:style>
  <w:style w:type="character" w:customStyle="1" w:styleId="WW8Num20z8">
    <w:name w:val="WW8Num20z8"/>
    <w:rsid w:val="009D10A3"/>
  </w:style>
  <w:style w:type="character" w:customStyle="1" w:styleId="WW8Num21z0">
    <w:name w:val="WW8Num21z0"/>
    <w:rsid w:val="009D10A3"/>
    <w:rPr>
      <w:rFonts w:ascii="Arial" w:hAnsi="Arial" w:cs="Arial"/>
      <w:b/>
      <w:color w:val="000000"/>
      <w:sz w:val="20"/>
      <w:szCs w:val="20"/>
      <w:lang w:val="pl-PL"/>
    </w:rPr>
  </w:style>
  <w:style w:type="character" w:customStyle="1" w:styleId="WW8Num21z1">
    <w:name w:val="WW8Num21z1"/>
    <w:rsid w:val="009D10A3"/>
  </w:style>
  <w:style w:type="character" w:customStyle="1" w:styleId="WW8Num22z0">
    <w:name w:val="WW8Num22z0"/>
    <w:rsid w:val="009D10A3"/>
  </w:style>
  <w:style w:type="character" w:customStyle="1" w:styleId="WW8Num22z1">
    <w:name w:val="WW8Num22z1"/>
    <w:rsid w:val="009D10A3"/>
  </w:style>
  <w:style w:type="character" w:customStyle="1" w:styleId="WW8Num22z2">
    <w:name w:val="WW8Num22z2"/>
    <w:rsid w:val="009D10A3"/>
  </w:style>
  <w:style w:type="character" w:customStyle="1" w:styleId="WW8Num22z3">
    <w:name w:val="WW8Num22z3"/>
    <w:rsid w:val="009D10A3"/>
  </w:style>
  <w:style w:type="character" w:customStyle="1" w:styleId="WW8Num22z4">
    <w:name w:val="WW8Num22z4"/>
    <w:rsid w:val="009D10A3"/>
  </w:style>
  <w:style w:type="character" w:customStyle="1" w:styleId="WW8Num22z5">
    <w:name w:val="WW8Num22z5"/>
    <w:rsid w:val="009D10A3"/>
  </w:style>
  <w:style w:type="character" w:customStyle="1" w:styleId="WW8Num22z6">
    <w:name w:val="WW8Num22z6"/>
    <w:rsid w:val="009D10A3"/>
  </w:style>
  <w:style w:type="character" w:customStyle="1" w:styleId="WW8Num22z7">
    <w:name w:val="WW8Num22z7"/>
    <w:rsid w:val="009D10A3"/>
  </w:style>
  <w:style w:type="character" w:customStyle="1" w:styleId="WW8Num22z8">
    <w:name w:val="WW8Num22z8"/>
    <w:rsid w:val="009D10A3"/>
  </w:style>
  <w:style w:type="character" w:customStyle="1" w:styleId="WW8Num23z0">
    <w:name w:val="WW8Num23z0"/>
    <w:rsid w:val="009D10A3"/>
    <w:rPr>
      <w:rFonts w:ascii="Arial" w:hAnsi="Arial" w:cs="Arial"/>
      <w:b/>
      <w:bCs/>
      <w:sz w:val="20"/>
      <w:szCs w:val="20"/>
      <w:lang w:val="pl-PL"/>
    </w:rPr>
  </w:style>
  <w:style w:type="character" w:customStyle="1" w:styleId="WW8Num23z1">
    <w:name w:val="WW8Num23z1"/>
    <w:rsid w:val="009D10A3"/>
    <w:rPr>
      <w:rFonts w:ascii="Arial" w:hAnsi="Arial" w:cs="Arial"/>
      <w:i/>
      <w:color w:val="000000"/>
      <w:sz w:val="20"/>
    </w:rPr>
  </w:style>
  <w:style w:type="character" w:customStyle="1" w:styleId="WW8Num23z2">
    <w:name w:val="WW8Num23z2"/>
    <w:rsid w:val="009D10A3"/>
  </w:style>
  <w:style w:type="character" w:customStyle="1" w:styleId="WW8Num23z3">
    <w:name w:val="WW8Num23z3"/>
    <w:rsid w:val="009D10A3"/>
  </w:style>
  <w:style w:type="character" w:customStyle="1" w:styleId="WW8Num23z4">
    <w:name w:val="WW8Num23z4"/>
    <w:rsid w:val="009D10A3"/>
  </w:style>
  <w:style w:type="character" w:customStyle="1" w:styleId="WW8Num23z5">
    <w:name w:val="WW8Num23z5"/>
    <w:rsid w:val="009D10A3"/>
  </w:style>
  <w:style w:type="character" w:customStyle="1" w:styleId="WW8Num23z6">
    <w:name w:val="WW8Num23z6"/>
    <w:rsid w:val="009D10A3"/>
  </w:style>
  <w:style w:type="character" w:customStyle="1" w:styleId="WW8Num23z7">
    <w:name w:val="WW8Num23z7"/>
    <w:rsid w:val="009D10A3"/>
  </w:style>
  <w:style w:type="character" w:customStyle="1" w:styleId="WW8Num23z8">
    <w:name w:val="WW8Num23z8"/>
    <w:rsid w:val="009D10A3"/>
  </w:style>
  <w:style w:type="character" w:customStyle="1" w:styleId="WW8Num24z0">
    <w:name w:val="WW8Num24z0"/>
    <w:rsid w:val="009D10A3"/>
    <w:rPr>
      <w:u w:val="none"/>
    </w:rPr>
  </w:style>
  <w:style w:type="character" w:customStyle="1" w:styleId="WW8Num24z1">
    <w:name w:val="WW8Num24z1"/>
    <w:rsid w:val="009D10A3"/>
  </w:style>
  <w:style w:type="character" w:customStyle="1" w:styleId="WW8Num24z2">
    <w:name w:val="WW8Num24z2"/>
    <w:rsid w:val="009D10A3"/>
  </w:style>
  <w:style w:type="character" w:customStyle="1" w:styleId="WW8Num24z3">
    <w:name w:val="WW8Num24z3"/>
    <w:rsid w:val="009D10A3"/>
  </w:style>
  <w:style w:type="character" w:customStyle="1" w:styleId="WW8Num24z4">
    <w:name w:val="WW8Num24z4"/>
    <w:rsid w:val="009D10A3"/>
  </w:style>
  <w:style w:type="character" w:customStyle="1" w:styleId="WW8Num24z5">
    <w:name w:val="WW8Num24z5"/>
    <w:rsid w:val="009D10A3"/>
  </w:style>
  <w:style w:type="character" w:customStyle="1" w:styleId="WW8Num24z6">
    <w:name w:val="WW8Num24z6"/>
    <w:rsid w:val="009D10A3"/>
  </w:style>
  <w:style w:type="character" w:customStyle="1" w:styleId="WW8Num24z7">
    <w:name w:val="WW8Num24z7"/>
    <w:rsid w:val="009D10A3"/>
  </w:style>
  <w:style w:type="character" w:customStyle="1" w:styleId="WW8Num24z8">
    <w:name w:val="WW8Num24z8"/>
    <w:rsid w:val="009D10A3"/>
  </w:style>
  <w:style w:type="character" w:customStyle="1" w:styleId="WW8Num25z0">
    <w:name w:val="WW8Num25z0"/>
    <w:rsid w:val="009D10A3"/>
    <w:rPr>
      <w:rFonts w:ascii="Arial" w:hAnsi="Arial" w:cs="Arial"/>
      <w:sz w:val="20"/>
      <w:szCs w:val="20"/>
      <w:lang w:val="pl-PL"/>
    </w:rPr>
  </w:style>
  <w:style w:type="character" w:customStyle="1" w:styleId="WW8Num25z1">
    <w:name w:val="WW8Num25z1"/>
    <w:rsid w:val="009D10A3"/>
  </w:style>
  <w:style w:type="character" w:customStyle="1" w:styleId="WW8Num25z2">
    <w:name w:val="WW8Num25z2"/>
    <w:rsid w:val="009D10A3"/>
  </w:style>
  <w:style w:type="character" w:customStyle="1" w:styleId="WW8Num25z3">
    <w:name w:val="WW8Num25z3"/>
    <w:rsid w:val="009D10A3"/>
  </w:style>
  <w:style w:type="character" w:customStyle="1" w:styleId="WW8Num25z4">
    <w:name w:val="WW8Num25z4"/>
    <w:rsid w:val="009D10A3"/>
  </w:style>
  <w:style w:type="character" w:customStyle="1" w:styleId="WW8Num25z5">
    <w:name w:val="WW8Num25z5"/>
    <w:rsid w:val="009D10A3"/>
  </w:style>
  <w:style w:type="character" w:customStyle="1" w:styleId="WW8Num25z6">
    <w:name w:val="WW8Num25z6"/>
    <w:rsid w:val="009D10A3"/>
  </w:style>
  <w:style w:type="character" w:customStyle="1" w:styleId="WW8Num25z7">
    <w:name w:val="WW8Num25z7"/>
    <w:rsid w:val="009D10A3"/>
  </w:style>
  <w:style w:type="character" w:customStyle="1" w:styleId="WW8Num25z8">
    <w:name w:val="WW8Num25z8"/>
    <w:rsid w:val="009D10A3"/>
  </w:style>
  <w:style w:type="character" w:customStyle="1" w:styleId="Domylnaczcionkaakapitu3">
    <w:name w:val="Domyślna czcionka akapitu3"/>
    <w:rsid w:val="009D10A3"/>
  </w:style>
  <w:style w:type="character" w:customStyle="1" w:styleId="WW8Num4z1">
    <w:name w:val="WW8Num4z1"/>
    <w:rsid w:val="009D10A3"/>
  </w:style>
  <w:style w:type="character" w:customStyle="1" w:styleId="WW8Num4z2">
    <w:name w:val="WW8Num4z2"/>
    <w:rsid w:val="009D10A3"/>
    <w:rPr>
      <w:strike w:val="0"/>
      <w:dstrike w:val="0"/>
      <w:u w:val="none"/>
    </w:rPr>
  </w:style>
  <w:style w:type="character" w:customStyle="1" w:styleId="WW8Num4z3">
    <w:name w:val="WW8Num4z3"/>
    <w:rsid w:val="009D10A3"/>
  </w:style>
  <w:style w:type="character" w:customStyle="1" w:styleId="WW8Num4z4">
    <w:name w:val="WW8Num4z4"/>
    <w:rsid w:val="009D10A3"/>
  </w:style>
  <w:style w:type="character" w:customStyle="1" w:styleId="WW8Num4z5">
    <w:name w:val="WW8Num4z5"/>
    <w:rsid w:val="009D10A3"/>
  </w:style>
  <w:style w:type="character" w:customStyle="1" w:styleId="WW8Num4z6">
    <w:name w:val="WW8Num4z6"/>
    <w:rsid w:val="009D10A3"/>
  </w:style>
  <w:style w:type="character" w:customStyle="1" w:styleId="WW8Num4z7">
    <w:name w:val="WW8Num4z7"/>
    <w:rsid w:val="009D10A3"/>
  </w:style>
  <w:style w:type="character" w:customStyle="1" w:styleId="WW8Num4z8">
    <w:name w:val="WW8Num4z8"/>
    <w:rsid w:val="009D10A3"/>
  </w:style>
  <w:style w:type="character" w:customStyle="1" w:styleId="WW8Num19z2">
    <w:name w:val="WW8Num19z2"/>
    <w:rsid w:val="009D10A3"/>
  </w:style>
  <w:style w:type="character" w:customStyle="1" w:styleId="WW8Num19z3">
    <w:name w:val="WW8Num19z3"/>
    <w:rsid w:val="009D10A3"/>
  </w:style>
  <w:style w:type="character" w:customStyle="1" w:styleId="WW8Num19z4">
    <w:name w:val="WW8Num19z4"/>
    <w:rsid w:val="009D10A3"/>
  </w:style>
  <w:style w:type="character" w:customStyle="1" w:styleId="WW8Num19z5">
    <w:name w:val="WW8Num19z5"/>
    <w:rsid w:val="009D10A3"/>
  </w:style>
  <w:style w:type="character" w:customStyle="1" w:styleId="WW8Num19z6">
    <w:name w:val="WW8Num19z6"/>
    <w:rsid w:val="009D10A3"/>
  </w:style>
  <w:style w:type="character" w:customStyle="1" w:styleId="WW8Num19z7">
    <w:name w:val="WW8Num19z7"/>
    <w:rsid w:val="009D10A3"/>
  </w:style>
  <w:style w:type="character" w:customStyle="1" w:styleId="WW8Num19z8">
    <w:name w:val="WW8Num19z8"/>
    <w:rsid w:val="009D10A3"/>
  </w:style>
  <w:style w:type="character" w:customStyle="1" w:styleId="Domylnaczcionkaakapitu2">
    <w:name w:val="Domyślna czcionka akapitu2"/>
    <w:rsid w:val="009D10A3"/>
  </w:style>
  <w:style w:type="character" w:customStyle="1" w:styleId="WW8Num5z1">
    <w:name w:val="WW8Num5z1"/>
    <w:rsid w:val="009D10A3"/>
    <w:rPr>
      <w:rFonts w:ascii="Courier New" w:hAnsi="Courier New" w:cs="Courier New"/>
    </w:rPr>
  </w:style>
  <w:style w:type="character" w:customStyle="1" w:styleId="WW8Num5z3">
    <w:name w:val="WW8Num5z3"/>
    <w:rsid w:val="009D10A3"/>
    <w:rPr>
      <w:rFonts w:ascii="Symbol" w:hAnsi="Symbol" w:cs="Symbol"/>
    </w:rPr>
  </w:style>
  <w:style w:type="character" w:customStyle="1" w:styleId="WW8Num8z3">
    <w:name w:val="WW8Num8z3"/>
    <w:rsid w:val="009D10A3"/>
  </w:style>
  <w:style w:type="character" w:customStyle="1" w:styleId="WW8Num8z4">
    <w:name w:val="WW8Num8z4"/>
    <w:rsid w:val="009D10A3"/>
  </w:style>
  <w:style w:type="character" w:customStyle="1" w:styleId="WW8Num8z5">
    <w:name w:val="WW8Num8z5"/>
    <w:rsid w:val="009D10A3"/>
  </w:style>
  <w:style w:type="character" w:customStyle="1" w:styleId="WW8Num8z6">
    <w:name w:val="WW8Num8z6"/>
    <w:rsid w:val="009D10A3"/>
  </w:style>
  <w:style w:type="character" w:customStyle="1" w:styleId="WW8Num8z7">
    <w:name w:val="WW8Num8z7"/>
    <w:rsid w:val="009D10A3"/>
  </w:style>
  <w:style w:type="character" w:customStyle="1" w:styleId="WW8Num8z8">
    <w:name w:val="WW8Num8z8"/>
    <w:rsid w:val="009D10A3"/>
  </w:style>
  <w:style w:type="character" w:customStyle="1" w:styleId="WW8Num9z1">
    <w:name w:val="WW8Num9z1"/>
    <w:rsid w:val="009D10A3"/>
  </w:style>
  <w:style w:type="character" w:customStyle="1" w:styleId="WW8Num9z2">
    <w:name w:val="WW8Num9z2"/>
    <w:rsid w:val="009D10A3"/>
  </w:style>
  <w:style w:type="character" w:customStyle="1" w:styleId="WW8Num9z3">
    <w:name w:val="WW8Num9z3"/>
    <w:rsid w:val="009D10A3"/>
  </w:style>
  <w:style w:type="character" w:customStyle="1" w:styleId="WW8Num9z4">
    <w:name w:val="WW8Num9z4"/>
    <w:rsid w:val="009D10A3"/>
  </w:style>
  <w:style w:type="character" w:customStyle="1" w:styleId="WW8Num9z5">
    <w:name w:val="WW8Num9z5"/>
    <w:rsid w:val="009D10A3"/>
  </w:style>
  <w:style w:type="character" w:customStyle="1" w:styleId="WW8Num9z6">
    <w:name w:val="WW8Num9z6"/>
    <w:rsid w:val="009D10A3"/>
  </w:style>
  <w:style w:type="character" w:customStyle="1" w:styleId="WW8Num9z7">
    <w:name w:val="WW8Num9z7"/>
    <w:rsid w:val="009D10A3"/>
  </w:style>
  <w:style w:type="character" w:customStyle="1" w:styleId="WW8Num9z8">
    <w:name w:val="WW8Num9z8"/>
    <w:rsid w:val="009D10A3"/>
  </w:style>
  <w:style w:type="character" w:customStyle="1" w:styleId="WW8Num21z2">
    <w:name w:val="WW8Num21z2"/>
    <w:rsid w:val="009D10A3"/>
  </w:style>
  <w:style w:type="character" w:customStyle="1" w:styleId="WW8Num21z3">
    <w:name w:val="WW8Num21z3"/>
    <w:rsid w:val="009D10A3"/>
  </w:style>
  <w:style w:type="character" w:customStyle="1" w:styleId="WW8Num21z4">
    <w:name w:val="WW8Num21z4"/>
    <w:rsid w:val="009D10A3"/>
  </w:style>
  <w:style w:type="character" w:customStyle="1" w:styleId="WW8Num21z5">
    <w:name w:val="WW8Num21z5"/>
    <w:rsid w:val="009D10A3"/>
  </w:style>
  <w:style w:type="character" w:customStyle="1" w:styleId="WW8Num21z6">
    <w:name w:val="WW8Num21z6"/>
    <w:rsid w:val="009D10A3"/>
  </w:style>
  <w:style w:type="character" w:customStyle="1" w:styleId="WW8Num21z7">
    <w:name w:val="WW8Num21z7"/>
    <w:rsid w:val="009D10A3"/>
  </w:style>
  <w:style w:type="character" w:customStyle="1" w:styleId="WW8Num21z8">
    <w:name w:val="WW8Num21z8"/>
    <w:rsid w:val="009D10A3"/>
  </w:style>
  <w:style w:type="character" w:customStyle="1" w:styleId="WW8Num26z0">
    <w:name w:val="WW8Num26z0"/>
    <w:rsid w:val="009D10A3"/>
    <w:rPr>
      <w:u w:val="none"/>
    </w:rPr>
  </w:style>
  <w:style w:type="character" w:customStyle="1" w:styleId="WW8Num27z0">
    <w:name w:val="WW8Num27z0"/>
    <w:rsid w:val="009D10A3"/>
    <w:rPr>
      <w:rFonts w:ascii="Verdana" w:eastAsia="Verdana" w:hAnsi="Verdana" w:cs="Verdana"/>
      <w:b/>
      <w:sz w:val="20"/>
    </w:rPr>
  </w:style>
  <w:style w:type="character" w:customStyle="1" w:styleId="WW8Num27z1">
    <w:name w:val="WW8Num27z1"/>
    <w:rsid w:val="009D10A3"/>
  </w:style>
  <w:style w:type="character" w:customStyle="1" w:styleId="WW8Num27z2">
    <w:name w:val="WW8Num27z2"/>
    <w:rsid w:val="009D10A3"/>
  </w:style>
  <w:style w:type="character" w:customStyle="1" w:styleId="WW8Num27z3">
    <w:name w:val="WW8Num27z3"/>
    <w:rsid w:val="009D10A3"/>
  </w:style>
  <w:style w:type="character" w:customStyle="1" w:styleId="WW8Num27z4">
    <w:name w:val="WW8Num27z4"/>
    <w:rsid w:val="009D10A3"/>
  </w:style>
  <w:style w:type="character" w:customStyle="1" w:styleId="WW8Num27z5">
    <w:name w:val="WW8Num27z5"/>
    <w:rsid w:val="009D10A3"/>
  </w:style>
  <w:style w:type="character" w:customStyle="1" w:styleId="WW8Num27z6">
    <w:name w:val="WW8Num27z6"/>
    <w:rsid w:val="009D10A3"/>
  </w:style>
  <w:style w:type="character" w:customStyle="1" w:styleId="WW8Num27z7">
    <w:name w:val="WW8Num27z7"/>
    <w:rsid w:val="009D10A3"/>
  </w:style>
  <w:style w:type="character" w:customStyle="1" w:styleId="WW8Num27z8">
    <w:name w:val="WW8Num27z8"/>
    <w:rsid w:val="009D10A3"/>
  </w:style>
  <w:style w:type="character" w:customStyle="1" w:styleId="WW8Num28z0">
    <w:name w:val="WW8Num28z0"/>
    <w:rsid w:val="009D10A3"/>
  </w:style>
  <w:style w:type="character" w:customStyle="1" w:styleId="WW8Num28z1">
    <w:name w:val="WW8Num28z1"/>
    <w:rsid w:val="009D10A3"/>
  </w:style>
  <w:style w:type="character" w:customStyle="1" w:styleId="WW8Num28z2">
    <w:name w:val="WW8Num28z2"/>
    <w:rsid w:val="009D10A3"/>
  </w:style>
  <w:style w:type="character" w:customStyle="1" w:styleId="WW8Num28z3">
    <w:name w:val="WW8Num28z3"/>
    <w:rsid w:val="009D10A3"/>
  </w:style>
  <w:style w:type="character" w:customStyle="1" w:styleId="WW8Num28z4">
    <w:name w:val="WW8Num28z4"/>
    <w:rsid w:val="009D10A3"/>
  </w:style>
  <w:style w:type="character" w:customStyle="1" w:styleId="WW8Num28z5">
    <w:name w:val="WW8Num28z5"/>
    <w:rsid w:val="009D10A3"/>
  </w:style>
  <w:style w:type="character" w:customStyle="1" w:styleId="WW8Num28z6">
    <w:name w:val="WW8Num28z6"/>
    <w:rsid w:val="009D10A3"/>
  </w:style>
  <w:style w:type="character" w:customStyle="1" w:styleId="WW8Num28z7">
    <w:name w:val="WW8Num28z7"/>
    <w:rsid w:val="009D10A3"/>
  </w:style>
  <w:style w:type="character" w:customStyle="1" w:styleId="WW8Num28z8">
    <w:name w:val="WW8Num28z8"/>
    <w:rsid w:val="009D10A3"/>
  </w:style>
  <w:style w:type="character" w:customStyle="1" w:styleId="WW8Num29z0">
    <w:name w:val="WW8Num29z0"/>
    <w:rsid w:val="009D10A3"/>
    <w:rPr>
      <w:u w:val="none"/>
    </w:rPr>
  </w:style>
  <w:style w:type="character" w:customStyle="1" w:styleId="WW8Num30z0">
    <w:name w:val="WW8Num30z0"/>
    <w:rsid w:val="009D10A3"/>
    <w:rPr>
      <w:u w:val="none"/>
    </w:rPr>
  </w:style>
  <w:style w:type="character" w:customStyle="1" w:styleId="WW8Num31z0">
    <w:name w:val="WW8Num31z0"/>
    <w:rsid w:val="009D10A3"/>
    <w:rPr>
      <w:b/>
    </w:rPr>
  </w:style>
  <w:style w:type="character" w:customStyle="1" w:styleId="WW8Num31z1">
    <w:name w:val="WW8Num31z1"/>
    <w:rsid w:val="009D10A3"/>
  </w:style>
  <w:style w:type="character" w:customStyle="1" w:styleId="WW8Num31z2">
    <w:name w:val="WW8Num31z2"/>
    <w:rsid w:val="009D10A3"/>
  </w:style>
  <w:style w:type="character" w:customStyle="1" w:styleId="WW8Num31z3">
    <w:name w:val="WW8Num31z3"/>
    <w:rsid w:val="009D10A3"/>
  </w:style>
  <w:style w:type="character" w:customStyle="1" w:styleId="WW8Num31z4">
    <w:name w:val="WW8Num31z4"/>
    <w:rsid w:val="009D10A3"/>
  </w:style>
  <w:style w:type="character" w:customStyle="1" w:styleId="WW8Num31z5">
    <w:name w:val="WW8Num31z5"/>
    <w:rsid w:val="009D10A3"/>
  </w:style>
  <w:style w:type="character" w:customStyle="1" w:styleId="WW8Num31z6">
    <w:name w:val="WW8Num31z6"/>
    <w:rsid w:val="009D10A3"/>
  </w:style>
  <w:style w:type="character" w:customStyle="1" w:styleId="WW8Num31z7">
    <w:name w:val="WW8Num31z7"/>
    <w:rsid w:val="009D10A3"/>
  </w:style>
  <w:style w:type="character" w:customStyle="1" w:styleId="WW8Num31z8">
    <w:name w:val="WW8Num31z8"/>
    <w:rsid w:val="009D10A3"/>
  </w:style>
  <w:style w:type="character" w:customStyle="1" w:styleId="WW8Num32z0">
    <w:name w:val="WW8Num32z0"/>
    <w:rsid w:val="009D10A3"/>
    <w:rPr>
      <w:rFonts w:eastAsia="Verdana" w:cs="Verdana"/>
      <w:b/>
    </w:rPr>
  </w:style>
  <w:style w:type="character" w:customStyle="1" w:styleId="WW8Num32z1">
    <w:name w:val="WW8Num32z1"/>
    <w:rsid w:val="009D10A3"/>
  </w:style>
  <w:style w:type="character" w:customStyle="1" w:styleId="WW8Num32z2">
    <w:name w:val="WW8Num32z2"/>
    <w:rsid w:val="009D10A3"/>
  </w:style>
  <w:style w:type="character" w:customStyle="1" w:styleId="WW8Num32z3">
    <w:name w:val="WW8Num32z3"/>
    <w:rsid w:val="009D10A3"/>
  </w:style>
  <w:style w:type="character" w:customStyle="1" w:styleId="WW8Num32z4">
    <w:name w:val="WW8Num32z4"/>
    <w:rsid w:val="009D10A3"/>
  </w:style>
  <w:style w:type="character" w:customStyle="1" w:styleId="WW8Num32z5">
    <w:name w:val="WW8Num32z5"/>
    <w:rsid w:val="009D10A3"/>
  </w:style>
  <w:style w:type="character" w:customStyle="1" w:styleId="WW8Num32z6">
    <w:name w:val="WW8Num32z6"/>
    <w:rsid w:val="009D10A3"/>
  </w:style>
  <w:style w:type="character" w:customStyle="1" w:styleId="WW8Num32z7">
    <w:name w:val="WW8Num32z7"/>
    <w:rsid w:val="009D10A3"/>
  </w:style>
  <w:style w:type="character" w:customStyle="1" w:styleId="WW8Num32z8">
    <w:name w:val="WW8Num32z8"/>
    <w:rsid w:val="009D10A3"/>
  </w:style>
  <w:style w:type="character" w:customStyle="1" w:styleId="WW8Num33z0">
    <w:name w:val="WW8Num33z0"/>
    <w:rsid w:val="009D10A3"/>
    <w:rPr>
      <w:u w:val="none"/>
    </w:rPr>
  </w:style>
  <w:style w:type="character" w:customStyle="1" w:styleId="WW8Num34z0">
    <w:name w:val="WW8Num34z0"/>
    <w:rsid w:val="009D10A3"/>
    <w:rPr>
      <w:rFonts w:eastAsia="Times New Roman" w:cs="Times New Roman"/>
      <w:i w:val="0"/>
      <w:color w:val="000000"/>
    </w:rPr>
  </w:style>
  <w:style w:type="character" w:customStyle="1" w:styleId="WW8Num34z1">
    <w:name w:val="WW8Num34z1"/>
    <w:rsid w:val="009D10A3"/>
  </w:style>
  <w:style w:type="character" w:customStyle="1" w:styleId="WW8Num34z2">
    <w:name w:val="WW8Num34z2"/>
    <w:rsid w:val="009D10A3"/>
  </w:style>
  <w:style w:type="character" w:customStyle="1" w:styleId="WW8Num34z3">
    <w:name w:val="WW8Num34z3"/>
    <w:rsid w:val="009D10A3"/>
  </w:style>
  <w:style w:type="character" w:customStyle="1" w:styleId="WW8Num34z4">
    <w:name w:val="WW8Num34z4"/>
    <w:rsid w:val="009D10A3"/>
  </w:style>
  <w:style w:type="character" w:customStyle="1" w:styleId="WW8Num34z5">
    <w:name w:val="WW8Num34z5"/>
    <w:rsid w:val="009D10A3"/>
  </w:style>
  <w:style w:type="character" w:customStyle="1" w:styleId="WW8Num34z6">
    <w:name w:val="WW8Num34z6"/>
    <w:rsid w:val="009D10A3"/>
  </w:style>
  <w:style w:type="character" w:customStyle="1" w:styleId="WW8Num34z7">
    <w:name w:val="WW8Num34z7"/>
    <w:rsid w:val="009D10A3"/>
  </w:style>
  <w:style w:type="character" w:customStyle="1" w:styleId="WW8Num34z8">
    <w:name w:val="WW8Num34z8"/>
    <w:rsid w:val="009D10A3"/>
  </w:style>
  <w:style w:type="character" w:customStyle="1" w:styleId="WW8Num35z0">
    <w:name w:val="WW8Num35z0"/>
    <w:rsid w:val="009D10A3"/>
    <w:rPr>
      <w:u w:val="none"/>
    </w:rPr>
  </w:style>
  <w:style w:type="character" w:customStyle="1" w:styleId="WW8Num36z0">
    <w:name w:val="WW8Num36z0"/>
    <w:rsid w:val="009D10A3"/>
  </w:style>
  <w:style w:type="character" w:customStyle="1" w:styleId="WW8Num36z1">
    <w:name w:val="WW8Num36z1"/>
    <w:rsid w:val="009D10A3"/>
  </w:style>
  <w:style w:type="character" w:customStyle="1" w:styleId="WW8Num36z2">
    <w:name w:val="WW8Num36z2"/>
    <w:rsid w:val="009D10A3"/>
  </w:style>
  <w:style w:type="character" w:customStyle="1" w:styleId="WW8Num36z3">
    <w:name w:val="WW8Num36z3"/>
    <w:rsid w:val="009D10A3"/>
  </w:style>
  <w:style w:type="character" w:customStyle="1" w:styleId="WW8Num36z4">
    <w:name w:val="WW8Num36z4"/>
    <w:rsid w:val="009D10A3"/>
  </w:style>
  <w:style w:type="character" w:customStyle="1" w:styleId="WW8Num36z5">
    <w:name w:val="WW8Num36z5"/>
    <w:rsid w:val="009D10A3"/>
  </w:style>
  <w:style w:type="character" w:customStyle="1" w:styleId="WW8Num36z6">
    <w:name w:val="WW8Num36z6"/>
    <w:rsid w:val="009D10A3"/>
  </w:style>
  <w:style w:type="character" w:customStyle="1" w:styleId="WW8Num36z7">
    <w:name w:val="WW8Num36z7"/>
    <w:rsid w:val="009D10A3"/>
  </w:style>
  <w:style w:type="character" w:customStyle="1" w:styleId="WW8Num36z8">
    <w:name w:val="WW8Num36z8"/>
    <w:rsid w:val="009D10A3"/>
  </w:style>
  <w:style w:type="character" w:customStyle="1" w:styleId="WW8Num37z0">
    <w:name w:val="WW8Num37z0"/>
    <w:rsid w:val="009D10A3"/>
    <w:rPr>
      <w:u w:val="none"/>
    </w:rPr>
  </w:style>
  <w:style w:type="character" w:customStyle="1" w:styleId="WW8Num38z0">
    <w:name w:val="WW8Num38z0"/>
    <w:rsid w:val="009D10A3"/>
    <w:rPr>
      <w:rFonts w:eastAsia="Times New Roman" w:cs="Times New Roman"/>
      <w:sz w:val="24"/>
    </w:rPr>
  </w:style>
  <w:style w:type="character" w:customStyle="1" w:styleId="WW8Num38z1">
    <w:name w:val="WW8Num38z1"/>
    <w:rsid w:val="009D10A3"/>
  </w:style>
  <w:style w:type="character" w:customStyle="1" w:styleId="WW8Num38z2">
    <w:name w:val="WW8Num38z2"/>
    <w:rsid w:val="009D10A3"/>
  </w:style>
  <w:style w:type="character" w:customStyle="1" w:styleId="WW8Num38z3">
    <w:name w:val="WW8Num38z3"/>
    <w:rsid w:val="009D10A3"/>
  </w:style>
  <w:style w:type="character" w:customStyle="1" w:styleId="WW8Num38z4">
    <w:name w:val="WW8Num38z4"/>
    <w:rsid w:val="009D10A3"/>
  </w:style>
  <w:style w:type="character" w:customStyle="1" w:styleId="WW8Num38z5">
    <w:name w:val="WW8Num38z5"/>
    <w:rsid w:val="009D10A3"/>
  </w:style>
  <w:style w:type="character" w:customStyle="1" w:styleId="WW8Num38z6">
    <w:name w:val="WW8Num38z6"/>
    <w:rsid w:val="009D10A3"/>
  </w:style>
  <w:style w:type="character" w:customStyle="1" w:styleId="WW8Num38z7">
    <w:name w:val="WW8Num38z7"/>
    <w:rsid w:val="009D10A3"/>
  </w:style>
  <w:style w:type="character" w:customStyle="1" w:styleId="WW8Num38z8">
    <w:name w:val="WW8Num38z8"/>
    <w:rsid w:val="009D10A3"/>
  </w:style>
  <w:style w:type="character" w:customStyle="1" w:styleId="WW8Num39z0">
    <w:name w:val="WW8Num39z0"/>
    <w:rsid w:val="009D10A3"/>
  </w:style>
  <w:style w:type="character" w:customStyle="1" w:styleId="WW8Num39z1">
    <w:name w:val="WW8Num39z1"/>
    <w:rsid w:val="009D10A3"/>
  </w:style>
  <w:style w:type="character" w:customStyle="1" w:styleId="WW8Num39z2">
    <w:name w:val="WW8Num39z2"/>
    <w:rsid w:val="009D10A3"/>
  </w:style>
  <w:style w:type="character" w:customStyle="1" w:styleId="WW8Num39z3">
    <w:name w:val="WW8Num39z3"/>
    <w:rsid w:val="009D10A3"/>
  </w:style>
  <w:style w:type="character" w:customStyle="1" w:styleId="WW8Num39z4">
    <w:name w:val="WW8Num39z4"/>
    <w:rsid w:val="009D10A3"/>
  </w:style>
  <w:style w:type="character" w:customStyle="1" w:styleId="WW8Num39z5">
    <w:name w:val="WW8Num39z5"/>
    <w:rsid w:val="009D10A3"/>
  </w:style>
  <w:style w:type="character" w:customStyle="1" w:styleId="WW8Num39z6">
    <w:name w:val="WW8Num39z6"/>
    <w:rsid w:val="009D10A3"/>
  </w:style>
  <w:style w:type="character" w:customStyle="1" w:styleId="WW8Num39z7">
    <w:name w:val="WW8Num39z7"/>
    <w:rsid w:val="009D10A3"/>
  </w:style>
  <w:style w:type="character" w:customStyle="1" w:styleId="WW8Num39z8">
    <w:name w:val="WW8Num39z8"/>
    <w:rsid w:val="009D10A3"/>
  </w:style>
  <w:style w:type="character" w:customStyle="1" w:styleId="WW8Num40z0">
    <w:name w:val="WW8Num40z0"/>
    <w:rsid w:val="009D10A3"/>
    <w:rPr>
      <w:rFonts w:ascii="Verdana" w:eastAsia="Verdana" w:hAnsi="Verdana" w:cs="Verdana"/>
      <w:b/>
      <w:sz w:val="20"/>
    </w:rPr>
  </w:style>
  <w:style w:type="character" w:customStyle="1" w:styleId="WW8Num40z1">
    <w:name w:val="WW8Num40z1"/>
    <w:rsid w:val="009D10A3"/>
  </w:style>
  <w:style w:type="character" w:customStyle="1" w:styleId="WW8Num40z2">
    <w:name w:val="WW8Num40z2"/>
    <w:rsid w:val="009D10A3"/>
  </w:style>
  <w:style w:type="character" w:customStyle="1" w:styleId="WW8Num40z3">
    <w:name w:val="WW8Num40z3"/>
    <w:rsid w:val="009D10A3"/>
  </w:style>
  <w:style w:type="character" w:customStyle="1" w:styleId="WW8Num40z4">
    <w:name w:val="WW8Num40z4"/>
    <w:rsid w:val="009D10A3"/>
  </w:style>
  <w:style w:type="character" w:customStyle="1" w:styleId="WW8Num40z5">
    <w:name w:val="WW8Num40z5"/>
    <w:rsid w:val="009D10A3"/>
  </w:style>
  <w:style w:type="character" w:customStyle="1" w:styleId="WW8Num40z6">
    <w:name w:val="WW8Num40z6"/>
    <w:rsid w:val="009D10A3"/>
  </w:style>
  <w:style w:type="character" w:customStyle="1" w:styleId="WW8Num40z7">
    <w:name w:val="WW8Num40z7"/>
    <w:rsid w:val="009D10A3"/>
  </w:style>
  <w:style w:type="character" w:customStyle="1" w:styleId="WW8Num40z8">
    <w:name w:val="WW8Num40z8"/>
    <w:rsid w:val="009D10A3"/>
  </w:style>
  <w:style w:type="character" w:customStyle="1" w:styleId="WW8Num41z0">
    <w:name w:val="WW8Num41z0"/>
    <w:rsid w:val="009D10A3"/>
    <w:rPr>
      <w:u w:val="none"/>
    </w:rPr>
  </w:style>
  <w:style w:type="character" w:customStyle="1" w:styleId="WW8Num42z0">
    <w:name w:val="WW8Num42z0"/>
    <w:rsid w:val="009D10A3"/>
    <w:rPr>
      <w:rFonts w:ascii="Verdana" w:eastAsia="Times New Roman" w:hAnsi="Verdana" w:cs="Times New Roman"/>
      <w:b w:val="0"/>
      <w:bCs/>
      <w:color w:val="000000"/>
      <w:sz w:val="20"/>
      <w:szCs w:val="24"/>
      <w:lang w:val="cs-CZ"/>
    </w:rPr>
  </w:style>
  <w:style w:type="character" w:customStyle="1" w:styleId="WW8Num42z1">
    <w:name w:val="WW8Num42z1"/>
    <w:rsid w:val="009D10A3"/>
  </w:style>
  <w:style w:type="character" w:customStyle="1" w:styleId="WW8Num42z2">
    <w:name w:val="WW8Num42z2"/>
    <w:rsid w:val="009D10A3"/>
  </w:style>
  <w:style w:type="character" w:customStyle="1" w:styleId="WW8Num42z3">
    <w:name w:val="WW8Num42z3"/>
    <w:rsid w:val="009D10A3"/>
  </w:style>
  <w:style w:type="character" w:customStyle="1" w:styleId="WW8Num42z4">
    <w:name w:val="WW8Num42z4"/>
    <w:rsid w:val="009D10A3"/>
  </w:style>
  <w:style w:type="character" w:customStyle="1" w:styleId="WW8Num42z5">
    <w:name w:val="WW8Num42z5"/>
    <w:rsid w:val="009D10A3"/>
  </w:style>
  <w:style w:type="character" w:customStyle="1" w:styleId="WW8Num42z6">
    <w:name w:val="WW8Num42z6"/>
    <w:rsid w:val="009D10A3"/>
  </w:style>
  <w:style w:type="character" w:customStyle="1" w:styleId="WW8Num42z7">
    <w:name w:val="WW8Num42z7"/>
    <w:rsid w:val="009D10A3"/>
  </w:style>
  <w:style w:type="character" w:customStyle="1" w:styleId="WW8Num42z8">
    <w:name w:val="WW8Num42z8"/>
    <w:rsid w:val="009D10A3"/>
  </w:style>
  <w:style w:type="character" w:customStyle="1" w:styleId="WW8Num43z0">
    <w:name w:val="WW8Num43z0"/>
    <w:rsid w:val="009D10A3"/>
  </w:style>
  <w:style w:type="character" w:customStyle="1" w:styleId="WW8Num43z1">
    <w:name w:val="WW8Num43z1"/>
    <w:rsid w:val="009D10A3"/>
  </w:style>
  <w:style w:type="character" w:customStyle="1" w:styleId="WW8Num43z2">
    <w:name w:val="WW8Num43z2"/>
    <w:rsid w:val="009D10A3"/>
  </w:style>
  <w:style w:type="character" w:customStyle="1" w:styleId="WW8Num43z3">
    <w:name w:val="WW8Num43z3"/>
    <w:rsid w:val="009D10A3"/>
  </w:style>
  <w:style w:type="character" w:customStyle="1" w:styleId="WW8Num43z4">
    <w:name w:val="WW8Num43z4"/>
    <w:rsid w:val="009D10A3"/>
  </w:style>
  <w:style w:type="character" w:customStyle="1" w:styleId="WW8Num43z5">
    <w:name w:val="WW8Num43z5"/>
    <w:rsid w:val="009D10A3"/>
  </w:style>
  <w:style w:type="character" w:customStyle="1" w:styleId="WW8Num43z6">
    <w:name w:val="WW8Num43z6"/>
    <w:rsid w:val="009D10A3"/>
  </w:style>
  <w:style w:type="character" w:customStyle="1" w:styleId="WW8Num43z7">
    <w:name w:val="WW8Num43z7"/>
    <w:rsid w:val="009D10A3"/>
  </w:style>
  <w:style w:type="character" w:customStyle="1" w:styleId="WW8Num43z8">
    <w:name w:val="WW8Num43z8"/>
    <w:rsid w:val="009D10A3"/>
  </w:style>
  <w:style w:type="character" w:customStyle="1" w:styleId="WW8Num44z0">
    <w:name w:val="WW8Num44z0"/>
    <w:rsid w:val="009D10A3"/>
    <w:rPr>
      <w:b/>
    </w:rPr>
  </w:style>
  <w:style w:type="character" w:customStyle="1" w:styleId="WW8Num44z1">
    <w:name w:val="WW8Num44z1"/>
    <w:rsid w:val="009D10A3"/>
  </w:style>
  <w:style w:type="character" w:customStyle="1" w:styleId="WW8Num44z2">
    <w:name w:val="WW8Num44z2"/>
    <w:rsid w:val="009D10A3"/>
  </w:style>
  <w:style w:type="character" w:customStyle="1" w:styleId="WW8Num44z3">
    <w:name w:val="WW8Num44z3"/>
    <w:rsid w:val="009D10A3"/>
  </w:style>
  <w:style w:type="character" w:customStyle="1" w:styleId="WW8Num44z4">
    <w:name w:val="WW8Num44z4"/>
    <w:rsid w:val="009D10A3"/>
  </w:style>
  <w:style w:type="character" w:customStyle="1" w:styleId="WW8Num44z5">
    <w:name w:val="WW8Num44z5"/>
    <w:rsid w:val="009D10A3"/>
  </w:style>
  <w:style w:type="character" w:customStyle="1" w:styleId="WW8Num44z6">
    <w:name w:val="WW8Num44z6"/>
    <w:rsid w:val="009D10A3"/>
  </w:style>
  <w:style w:type="character" w:customStyle="1" w:styleId="WW8Num44z7">
    <w:name w:val="WW8Num44z7"/>
    <w:rsid w:val="009D10A3"/>
  </w:style>
  <w:style w:type="character" w:customStyle="1" w:styleId="WW8Num44z8">
    <w:name w:val="WW8Num44z8"/>
    <w:rsid w:val="009D10A3"/>
  </w:style>
  <w:style w:type="character" w:customStyle="1" w:styleId="WW8Num45z0">
    <w:name w:val="WW8Num45z0"/>
    <w:rsid w:val="009D10A3"/>
    <w:rPr>
      <w:rFonts w:ascii="Arial" w:eastAsia="Arial" w:hAnsi="Arial" w:cs="Arial"/>
      <w:position w:val="0"/>
      <w:sz w:val="24"/>
      <w:vertAlign w:val="baseline"/>
    </w:rPr>
  </w:style>
  <w:style w:type="character" w:customStyle="1" w:styleId="WW8Num45z1">
    <w:name w:val="WW8Num45z1"/>
    <w:rsid w:val="009D10A3"/>
    <w:rPr>
      <w:position w:val="0"/>
      <w:sz w:val="24"/>
      <w:vertAlign w:val="baseline"/>
    </w:rPr>
  </w:style>
  <w:style w:type="character" w:customStyle="1" w:styleId="WW8Num46z0">
    <w:name w:val="WW8Num46z0"/>
    <w:rsid w:val="009D10A3"/>
  </w:style>
  <w:style w:type="character" w:customStyle="1" w:styleId="WW8Num46z1">
    <w:name w:val="WW8Num46z1"/>
    <w:rsid w:val="009D10A3"/>
  </w:style>
  <w:style w:type="character" w:customStyle="1" w:styleId="WW8Num46z2">
    <w:name w:val="WW8Num46z2"/>
    <w:rsid w:val="009D10A3"/>
  </w:style>
  <w:style w:type="character" w:customStyle="1" w:styleId="WW8Num46z3">
    <w:name w:val="WW8Num46z3"/>
    <w:rsid w:val="009D10A3"/>
  </w:style>
  <w:style w:type="character" w:customStyle="1" w:styleId="WW8Num46z4">
    <w:name w:val="WW8Num46z4"/>
    <w:rsid w:val="009D10A3"/>
  </w:style>
  <w:style w:type="character" w:customStyle="1" w:styleId="WW8Num46z5">
    <w:name w:val="WW8Num46z5"/>
    <w:rsid w:val="009D10A3"/>
  </w:style>
  <w:style w:type="character" w:customStyle="1" w:styleId="WW8Num46z6">
    <w:name w:val="WW8Num46z6"/>
    <w:rsid w:val="009D10A3"/>
  </w:style>
  <w:style w:type="character" w:customStyle="1" w:styleId="WW8Num46z7">
    <w:name w:val="WW8Num46z7"/>
    <w:rsid w:val="009D10A3"/>
  </w:style>
  <w:style w:type="character" w:customStyle="1" w:styleId="WW8Num46z8">
    <w:name w:val="WW8Num46z8"/>
    <w:rsid w:val="009D10A3"/>
  </w:style>
  <w:style w:type="character" w:customStyle="1" w:styleId="WW8Num47z0">
    <w:name w:val="WW8Num47z0"/>
    <w:rsid w:val="009D10A3"/>
    <w:rPr>
      <w:rFonts w:ascii="Verdana" w:eastAsia="Verdana" w:hAnsi="Verdana" w:cs="Verdana"/>
      <w:b/>
      <w:sz w:val="20"/>
      <w:u w:val="single"/>
    </w:rPr>
  </w:style>
  <w:style w:type="character" w:customStyle="1" w:styleId="WW8Num47z1">
    <w:name w:val="WW8Num47z1"/>
    <w:rsid w:val="009D10A3"/>
  </w:style>
  <w:style w:type="character" w:customStyle="1" w:styleId="WW8Num47z2">
    <w:name w:val="WW8Num47z2"/>
    <w:rsid w:val="009D10A3"/>
  </w:style>
  <w:style w:type="character" w:customStyle="1" w:styleId="WW8Num47z3">
    <w:name w:val="WW8Num47z3"/>
    <w:rsid w:val="009D10A3"/>
  </w:style>
  <w:style w:type="character" w:customStyle="1" w:styleId="WW8Num47z4">
    <w:name w:val="WW8Num47z4"/>
    <w:rsid w:val="009D10A3"/>
  </w:style>
  <w:style w:type="character" w:customStyle="1" w:styleId="WW8Num47z5">
    <w:name w:val="WW8Num47z5"/>
    <w:rsid w:val="009D10A3"/>
  </w:style>
  <w:style w:type="character" w:customStyle="1" w:styleId="WW8Num47z6">
    <w:name w:val="WW8Num47z6"/>
    <w:rsid w:val="009D10A3"/>
  </w:style>
  <w:style w:type="character" w:customStyle="1" w:styleId="WW8Num47z7">
    <w:name w:val="WW8Num47z7"/>
    <w:rsid w:val="009D10A3"/>
  </w:style>
  <w:style w:type="character" w:customStyle="1" w:styleId="WW8Num47z8">
    <w:name w:val="WW8Num47z8"/>
    <w:rsid w:val="009D10A3"/>
  </w:style>
  <w:style w:type="character" w:customStyle="1" w:styleId="WW8Num48z0">
    <w:name w:val="WW8Num48z0"/>
    <w:rsid w:val="009D10A3"/>
    <w:rPr>
      <w:u w:val="none"/>
    </w:rPr>
  </w:style>
  <w:style w:type="character" w:customStyle="1" w:styleId="WW8Num49z0">
    <w:name w:val="WW8Num49z0"/>
    <w:rsid w:val="009D10A3"/>
  </w:style>
  <w:style w:type="character" w:customStyle="1" w:styleId="WW8Num49z1">
    <w:name w:val="WW8Num49z1"/>
    <w:rsid w:val="009D10A3"/>
  </w:style>
  <w:style w:type="character" w:customStyle="1" w:styleId="WW8Num49z2">
    <w:name w:val="WW8Num49z2"/>
    <w:rsid w:val="009D10A3"/>
  </w:style>
  <w:style w:type="character" w:customStyle="1" w:styleId="WW8Num49z3">
    <w:name w:val="WW8Num49z3"/>
    <w:rsid w:val="009D10A3"/>
  </w:style>
  <w:style w:type="character" w:customStyle="1" w:styleId="WW8Num49z4">
    <w:name w:val="WW8Num49z4"/>
    <w:rsid w:val="009D10A3"/>
  </w:style>
  <w:style w:type="character" w:customStyle="1" w:styleId="WW8Num49z5">
    <w:name w:val="WW8Num49z5"/>
    <w:rsid w:val="009D10A3"/>
  </w:style>
  <w:style w:type="character" w:customStyle="1" w:styleId="WW8Num49z6">
    <w:name w:val="WW8Num49z6"/>
    <w:rsid w:val="009D10A3"/>
  </w:style>
  <w:style w:type="character" w:customStyle="1" w:styleId="WW8Num49z7">
    <w:name w:val="WW8Num49z7"/>
    <w:rsid w:val="009D10A3"/>
  </w:style>
  <w:style w:type="character" w:customStyle="1" w:styleId="WW8Num49z8">
    <w:name w:val="WW8Num49z8"/>
    <w:rsid w:val="009D10A3"/>
  </w:style>
  <w:style w:type="character" w:customStyle="1" w:styleId="WW8Num50z0">
    <w:name w:val="WW8Num50z0"/>
    <w:rsid w:val="009D10A3"/>
    <w:rPr>
      <w:u w:val="none"/>
    </w:rPr>
  </w:style>
  <w:style w:type="character" w:customStyle="1" w:styleId="Domylnaczcionkaakapitu1">
    <w:name w:val="Domyślna czcionka akapitu1"/>
    <w:rsid w:val="009D10A3"/>
  </w:style>
  <w:style w:type="character" w:customStyle="1" w:styleId="TytuZnak">
    <w:name w:val="Tytuł Znak"/>
    <w:rsid w:val="009D10A3"/>
    <w:rPr>
      <w:rFonts w:ascii="Times New Roman" w:eastAsia="Times New Roman" w:hAnsi="Times New Roman" w:cs="Times New Roman"/>
      <w:b/>
      <w:kern w:val="1"/>
      <w:sz w:val="36"/>
      <w:szCs w:val="20"/>
    </w:rPr>
  </w:style>
  <w:style w:type="character" w:customStyle="1" w:styleId="TekstpodstawowyZnak">
    <w:name w:val="Tekst podstawowy Znak"/>
    <w:rsid w:val="009D10A3"/>
    <w:rPr>
      <w:rFonts w:ascii="Times New Roman" w:eastAsia="Times New Roman" w:hAnsi="Times New Roman" w:cs="Times New Roman"/>
      <w:sz w:val="24"/>
      <w:szCs w:val="20"/>
    </w:rPr>
  </w:style>
  <w:style w:type="character" w:customStyle="1" w:styleId="Tekstpodstawowy2Znak">
    <w:name w:val="Tekst podstawowy 2 Znak"/>
    <w:rsid w:val="009D10A3"/>
    <w:rPr>
      <w:rFonts w:ascii="Times New Roman" w:eastAsia="Times New Roman" w:hAnsi="Times New Roman" w:cs="Times New Roman"/>
      <w:sz w:val="24"/>
      <w:szCs w:val="24"/>
    </w:rPr>
  </w:style>
  <w:style w:type="character" w:customStyle="1" w:styleId="Tekstpodstawowy3Znak">
    <w:name w:val="Tekst podstawowy 3 Znak"/>
    <w:rsid w:val="009D10A3"/>
    <w:rPr>
      <w:rFonts w:ascii="Times New Roman" w:eastAsia="Times New Roman" w:hAnsi="Times New Roman" w:cs="Times New Roman"/>
      <w:sz w:val="16"/>
      <w:szCs w:val="16"/>
    </w:rPr>
  </w:style>
  <w:style w:type="character" w:styleId="Pogrubienie">
    <w:name w:val="Strong"/>
    <w:qFormat/>
    <w:rsid w:val="009D10A3"/>
    <w:rPr>
      <w:b/>
      <w:bCs/>
    </w:rPr>
  </w:style>
  <w:style w:type="character" w:customStyle="1" w:styleId="bl">
    <w:name w:val="bl"/>
    <w:basedOn w:val="Domylnaczcionkaakapitu1"/>
    <w:rsid w:val="009D10A3"/>
  </w:style>
  <w:style w:type="character" w:customStyle="1" w:styleId="text">
    <w:name w:val="text"/>
    <w:rsid w:val="009D10A3"/>
  </w:style>
  <w:style w:type="character" w:customStyle="1" w:styleId="tabulatory1">
    <w:name w:val="tabulatory1"/>
    <w:rsid w:val="009D10A3"/>
  </w:style>
  <w:style w:type="character" w:styleId="Hipercze">
    <w:name w:val="Hyperlink"/>
    <w:rsid w:val="009D10A3"/>
    <w:rPr>
      <w:color w:val="0000FF"/>
      <w:u w:val="single"/>
    </w:rPr>
  </w:style>
  <w:style w:type="character" w:customStyle="1" w:styleId="HTML-wstpniesformatowanyZnak">
    <w:name w:val="HTML - wstępnie sformatowany Znak"/>
    <w:rsid w:val="009D10A3"/>
    <w:rPr>
      <w:rFonts w:ascii="Courier New" w:eastAsia="Times New Roman" w:hAnsi="Courier New" w:cs="Courier New"/>
    </w:rPr>
  </w:style>
  <w:style w:type="character" w:customStyle="1" w:styleId="Internetlink">
    <w:name w:val="Internet link"/>
    <w:rsid w:val="009D10A3"/>
    <w:rPr>
      <w:color w:val="0563C1"/>
      <w:u w:val="single"/>
    </w:rPr>
  </w:style>
  <w:style w:type="character" w:customStyle="1" w:styleId="alb">
    <w:name w:val="a_lb"/>
    <w:basedOn w:val="Domylnaczcionkaakapitu3"/>
    <w:rsid w:val="009D10A3"/>
  </w:style>
  <w:style w:type="character" w:customStyle="1" w:styleId="StrongEmphasis">
    <w:name w:val="Strong Emphasis"/>
    <w:rsid w:val="009D10A3"/>
    <w:rPr>
      <w:b/>
      <w:bCs/>
    </w:rPr>
  </w:style>
  <w:style w:type="character" w:customStyle="1" w:styleId="Symbolewypunktowania">
    <w:name w:val="Symbole wypunktowania"/>
    <w:rsid w:val="009D10A3"/>
    <w:rPr>
      <w:rFonts w:ascii="OpenSymbol" w:eastAsia="OpenSymbol" w:hAnsi="OpenSymbol" w:cs="OpenSymbol"/>
    </w:rPr>
  </w:style>
  <w:style w:type="character" w:customStyle="1" w:styleId="Znakinumeracji">
    <w:name w:val="Znaki numeracji"/>
    <w:rsid w:val="009D10A3"/>
  </w:style>
  <w:style w:type="paragraph" w:customStyle="1" w:styleId="Nagwek30">
    <w:name w:val="Nagłówek3"/>
    <w:basedOn w:val="Normalny"/>
    <w:next w:val="Tekstpodstawowy"/>
    <w:rsid w:val="009D10A3"/>
    <w:pPr>
      <w:keepNext/>
      <w:suppressAutoHyphens/>
      <w:spacing w:before="240" w:after="120" w:line="240" w:lineRule="auto"/>
    </w:pPr>
    <w:rPr>
      <w:rFonts w:ascii="Arial" w:eastAsia="Microsoft YaHei" w:hAnsi="Arial" w:cs="Arial"/>
      <w:sz w:val="28"/>
      <w:szCs w:val="28"/>
      <w:lang w:eastAsia="ar-SA"/>
    </w:rPr>
  </w:style>
  <w:style w:type="paragraph" w:styleId="Tekstpodstawowy">
    <w:name w:val="Body Text"/>
    <w:basedOn w:val="Normalny"/>
    <w:link w:val="TekstpodstawowyZnak1"/>
    <w:rsid w:val="009D10A3"/>
    <w:pPr>
      <w:suppressAutoHyphens/>
      <w:spacing w:after="120" w:line="240" w:lineRule="auto"/>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link w:val="Tekstpodstawowy"/>
    <w:rsid w:val="009D10A3"/>
    <w:rPr>
      <w:rFonts w:ascii="Times New Roman" w:eastAsia="Times New Roman" w:hAnsi="Times New Roman" w:cs="Times New Roman"/>
      <w:sz w:val="24"/>
      <w:szCs w:val="20"/>
      <w:lang w:eastAsia="ar-SA"/>
    </w:rPr>
  </w:style>
  <w:style w:type="paragraph" w:styleId="Lista">
    <w:name w:val="List"/>
    <w:basedOn w:val="Tekstpodstawowy"/>
    <w:rsid w:val="009D10A3"/>
    <w:rPr>
      <w:rFonts w:cs="Lohit Marathi"/>
    </w:rPr>
  </w:style>
  <w:style w:type="paragraph" w:customStyle="1" w:styleId="Podpis1">
    <w:name w:val="Podpis1"/>
    <w:basedOn w:val="Normalny"/>
    <w:rsid w:val="009D10A3"/>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Indeks">
    <w:name w:val="Indeks"/>
    <w:basedOn w:val="Normalny"/>
    <w:rsid w:val="009D10A3"/>
    <w:pPr>
      <w:suppressLineNumbers/>
      <w:suppressAutoHyphens/>
      <w:spacing w:after="0" w:line="240" w:lineRule="auto"/>
    </w:pPr>
    <w:rPr>
      <w:rFonts w:ascii="Times New Roman" w:eastAsia="Times New Roman" w:hAnsi="Times New Roman" w:cs="Lohit Marathi"/>
      <w:sz w:val="24"/>
      <w:szCs w:val="20"/>
      <w:lang w:eastAsia="ar-SA"/>
    </w:rPr>
  </w:style>
  <w:style w:type="paragraph" w:customStyle="1" w:styleId="Nagwek2">
    <w:name w:val="Nagłówek2"/>
    <w:basedOn w:val="Normalny"/>
    <w:next w:val="Tekstpodstawowy"/>
    <w:rsid w:val="009D10A3"/>
    <w:pPr>
      <w:keepNext/>
      <w:suppressAutoHyphens/>
      <w:spacing w:before="240" w:after="120" w:line="240" w:lineRule="auto"/>
    </w:pPr>
    <w:rPr>
      <w:rFonts w:ascii="Liberation Sans" w:eastAsia="Droid Sans Fallback" w:hAnsi="Liberation Sans" w:cs="Lohit Marathi"/>
      <w:sz w:val="28"/>
      <w:szCs w:val="28"/>
      <w:lang w:eastAsia="ar-SA"/>
    </w:rPr>
  </w:style>
  <w:style w:type="paragraph" w:customStyle="1" w:styleId="Legenda2">
    <w:name w:val="Legenda2"/>
    <w:basedOn w:val="Normalny"/>
    <w:rsid w:val="009D10A3"/>
    <w:pPr>
      <w:suppressLineNumbers/>
      <w:suppressAutoHyphens/>
      <w:spacing w:before="120" w:after="120" w:line="240" w:lineRule="auto"/>
    </w:pPr>
    <w:rPr>
      <w:rFonts w:ascii="Times New Roman" w:eastAsia="Times New Roman" w:hAnsi="Times New Roman" w:cs="Lohit Marathi"/>
      <w:i/>
      <w:iCs/>
      <w:sz w:val="24"/>
      <w:szCs w:val="24"/>
      <w:lang w:eastAsia="ar-SA"/>
    </w:rPr>
  </w:style>
  <w:style w:type="paragraph" w:customStyle="1" w:styleId="Nagwek10">
    <w:name w:val="Nagłówek1"/>
    <w:basedOn w:val="Normalny"/>
    <w:next w:val="Normalny"/>
    <w:rsid w:val="009D10A3"/>
    <w:pPr>
      <w:suppressAutoHyphens/>
      <w:spacing w:before="240" w:after="60" w:line="240" w:lineRule="auto"/>
      <w:jc w:val="center"/>
    </w:pPr>
    <w:rPr>
      <w:rFonts w:ascii="Times New Roman" w:eastAsia="Times New Roman" w:hAnsi="Times New Roman" w:cs="Times New Roman"/>
      <w:b/>
      <w:kern w:val="1"/>
      <w:sz w:val="36"/>
      <w:szCs w:val="20"/>
      <w:lang w:eastAsia="ar-SA"/>
    </w:rPr>
  </w:style>
  <w:style w:type="paragraph" w:customStyle="1" w:styleId="Legenda1">
    <w:name w:val="Legenda1"/>
    <w:basedOn w:val="Normalny"/>
    <w:rsid w:val="009D10A3"/>
    <w:pPr>
      <w:suppressLineNumbers/>
      <w:suppressAutoHyphens/>
      <w:spacing w:before="120" w:after="120" w:line="240" w:lineRule="auto"/>
    </w:pPr>
    <w:rPr>
      <w:rFonts w:ascii="Times New Roman" w:eastAsia="Times New Roman" w:hAnsi="Times New Roman" w:cs="Lohit Marathi"/>
      <w:i/>
      <w:iCs/>
      <w:sz w:val="24"/>
      <w:szCs w:val="24"/>
      <w:lang w:eastAsia="ar-SA"/>
    </w:rPr>
  </w:style>
  <w:style w:type="paragraph" w:customStyle="1" w:styleId="pkt">
    <w:name w:val="pkt"/>
    <w:basedOn w:val="Normalny"/>
    <w:rsid w:val="009D10A3"/>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9D10A3"/>
    <w:pPr>
      <w:spacing w:after="120" w:line="48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9D10A3"/>
    <w:pPr>
      <w:suppressAutoHyphens/>
      <w:spacing w:after="120" w:line="240" w:lineRule="auto"/>
    </w:pPr>
    <w:rPr>
      <w:rFonts w:ascii="Times New Roman" w:eastAsia="Times New Roman" w:hAnsi="Times New Roman" w:cs="Times New Roman"/>
      <w:sz w:val="16"/>
      <w:szCs w:val="16"/>
      <w:lang w:eastAsia="ar-SA"/>
    </w:rPr>
  </w:style>
  <w:style w:type="paragraph" w:customStyle="1" w:styleId="Tekstpodstawowy22">
    <w:name w:val="Tekst podstawowy 22"/>
    <w:basedOn w:val="Normalny"/>
    <w:rsid w:val="009D10A3"/>
    <w:pPr>
      <w:overflowPunct w:val="0"/>
      <w:autoSpaceDE w:val="0"/>
      <w:spacing w:after="0" w:line="240" w:lineRule="auto"/>
      <w:ind w:left="1080"/>
      <w:jc w:val="both"/>
      <w:textAlignment w:val="baseline"/>
    </w:pPr>
    <w:rPr>
      <w:rFonts w:ascii="Times New Roman" w:eastAsia="Times New Roman" w:hAnsi="Times New Roman" w:cs="Times New Roman"/>
      <w:szCs w:val="20"/>
      <w:lang w:eastAsia="ar-SA"/>
    </w:rPr>
  </w:style>
  <w:style w:type="paragraph" w:styleId="Akapitzlist">
    <w:name w:val="List Paragraph"/>
    <w:basedOn w:val="Normalny"/>
    <w:link w:val="AkapitzlistZnak"/>
    <w:uiPriority w:val="34"/>
    <w:qFormat/>
    <w:rsid w:val="009D10A3"/>
    <w:pPr>
      <w:suppressAutoHyphens/>
      <w:spacing w:after="0" w:line="240" w:lineRule="auto"/>
      <w:ind w:left="708"/>
    </w:pPr>
    <w:rPr>
      <w:rFonts w:ascii="Times New Roman" w:eastAsia="Times New Roman" w:hAnsi="Times New Roman" w:cs="Times New Roman"/>
      <w:sz w:val="24"/>
      <w:szCs w:val="20"/>
      <w:lang w:eastAsia="ar-SA"/>
    </w:rPr>
  </w:style>
  <w:style w:type="paragraph" w:styleId="HTML-wstpniesformatowany">
    <w:name w:val="HTML Preformatted"/>
    <w:basedOn w:val="Normalny"/>
    <w:link w:val="HTML-wstpniesformatowanyZnak1"/>
    <w:rsid w:val="009D10A3"/>
    <w:pPr>
      <w:suppressAutoHyphens/>
      <w:spacing w:after="0" w:line="240" w:lineRule="auto"/>
    </w:pPr>
    <w:rPr>
      <w:rFonts w:ascii="Courier New" w:eastAsia="Times New Roman" w:hAnsi="Courier New" w:cs="Courier New"/>
      <w:sz w:val="20"/>
      <w:szCs w:val="20"/>
      <w:lang w:eastAsia="ar-SA"/>
    </w:rPr>
  </w:style>
  <w:style w:type="character" w:customStyle="1" w:styleId="HTML-wstpniesformatowanyZnak1">
    <w:name w:val="HTML - wstępnie sformatowany Znak1"/>
    <w:basedOn w:val="Domylnaczcionkaakapitu"/>
    <w:link w:val="HTML-wstpniesformatowany"/>
    <w:rsid w:val="009D10A3"/>
    <w:rPr>
      <w:rFonts w:ascii="Courier New" w:eastAsia="Times New Roman" w:hAnsi="Courier New" w:cs="Courier New"/>
      <w:sz w:val="20"/>
      <w:szCs w:val="20"/>
      <w:lang w:eastAsia="ar-SA"/>
    </w:rPr>
  </w:style>
  <w:style w:type="paragraph" w:customStyle="1" w:styleId="Zawartotabeli">
    <w:name w:val="Zawartość tabeli"/>
    <w:basedOn w:val="Normalny"/>
    <w:rsid w:val="009D10A3"/>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Nagwektabeli">
    <w:name w:val="Nagłówek tabeli"/>
    <w:basedOn w:val="Zawartotabeli"/>
    <w:rsid w:val="009D10A3"/>
    <w:pPr>
      <w:jc w:val="center"/>
    </w:pPr>
    <w:rPr>
      <w:b/>
      <w:bCs/>
    </w:rPr>
  </w:style>
  <w:style w:type="paragraph" w:customStyle="1" w:styleId="Default">
    <w:name w:val="Default"/>
    <w:rsid w:val="009D10A3"/>
    <w:pPr>
      <w:suppressAutoHyphens/>
      <w:autoSpaceDE w:val="0"/>
      <w:spacing w:after="0" w:line="240" w:lineRule="auto"/>
    </w:pPr>
    <w:rPr>
      <w:rFonts w:ascii="Arial" w:eastAsia="Calibri" w:hAnsi="Arial" w:cs="Arial"/>
      <w:color w:val="000000"/>
      <w:sz w:val="24"/>
      <w:szCs w:val="24"/>
      <w:lang w:eastAsia="ar-SA"/>
    </w:rPr>
  </w:style>
  <w:style w:type="paragraph" w:customStyle="1" w:styleId="Standard">
    <w:name w:val="Standard"/>
    <w:rsid w:val="009D10A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apple-converted-space">
    <w:name w:val="apple-converted-space"/>
    <w:basedOn w:val="Domylnaczcionkaakapitu"/>
    <w:rsid w:val="009D10A3"/>
  </w:style>
  <w:style w:type="paragraph" w:styleId="Tekstpodstawowywcity">
    <w:name w:val="Body Text Indent"/>
    <w:basedOn w:val="Normalny"/>
    <w:link w:val="TekstpodstawowywcityZnak"/>
    <w:uiPriority w:val="99"/>
    <w:unhideWhenUsed/>
    <w:rsid w:val="009D10A3"/>
    <w:pPr>
      <w:suppressAutoHyphens/>
      <w:spacing w:after="120" w:line="240" w:lineRule="auto"/>
      <w:ind w:left="283"/>
    </w:pPr>
    <w:rPr>
      <w:rFonts w:ascii="Times New Roman" w:eastAsia="Times New Roman" w:hAnsi="Times New Roman" w:cs="Times New Roman"/>
      <w:sz w:val="24"/>
      <w:szCs w:val="20"/>
      <w:lang w:eastAsia="zh-CN"/>
    </w:rPr>
  </w:style>
  <w:style w:type="character" w:customStyle="1" w:styleId="TekstpodstawowywcityZnak">
    <w:name w:val="Tekst podstawowy wcięty Znak"/>
    <w:basedOn w:val="Domylnaczcionkaakapitu"/>
    <w:link w:val="Tekstpodstawowywcity"/>
    <w:uiPriority w:val="99"/>
    <w:rsid w:val="009D10A3"/>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unhideWhenUsed/>
    <w:rsid w:val="009D10A3"/>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9D10A3"/>
    <w:rPr>
      <w:rFonts w:ascii="Times New Roman" w:eastAsia="Times New Roman" w:hAnsi="Times New Roman" w:cs="Times New Roman"/>
      <w:sz w:val="20"/>
      <w:szCs w:val="20"/>
      <w:lang w:eastAsia="ar-SA"/>
    </w:rPr>
  </w:style>
  <w:style w:type="character" w:styleId="Odwoanieprzypisudolnego">
    <w:name w:val="footnote reference"/>
    <w:uiPriority w:val="99"/>
    <w:unhideWhenUsed/>
    <w:rsid w:val="009D10A3"/>
    <w:rPr>
      <w:vertAlign w:val="superscript"/>
    </w:rPr>
  </w:style>
  <w:style w:type="character" w:styleId="Numerstrony">
    <w:name w:val="page number"/>
    <w:basedOn w:val="Domylnaczcionkaakapitu"/>
    <w:rsid w:val="009D10A3"/>
  </w:style>
  <w:style w:type="paragraph" w:customStyle="1" w:styleId="Akapitzlist1">
    <w:name w:val="Akapit z listą1"/>
    <w:basedOn w:val="Normalny"/>
    <w:qFormat/>
    <w:rsid w:val="009D10A3"/>
    <w:pPr>
      <w:spacing w:after="200" w:line="276" w:lineRule="auto"/>
      <w:ind w:left="720"/>
    </w:pPr>
    <w:rPr>
      <w:rFonts w:ascii="Calibri" w:eastAsia="Times New Roman" w:hAnsi="Calibri" w:cs="Calibri"/>
      <w:lang w:eastAsia="pl-PL"/>
    </w:rPr>
  </w:style>
  <w:style w:type="character" w:customStyle="1" w:styleId="polesztuk">
    <w:name w:val="polesztuk"/>
    <w:basedOn w:val="Domylnaczcionkaakapitu"/>
    <w:rsid w:val="009D10A3"/>
  </w:style>
  <w:style w:type="paragraph" w:styleId="Zwykytekst">
    <w:name w:val="Plain Text"/>
    <w:basedOn w:val="Normalny"/>
    <w:link w:val="ZwykytekstZnak"/>
    <w:uiPriority w:val="99"/>
    <w:semiHidden/>
    <w:unhideWhenUsed/>
    <w:rsid w:val="009D10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wykytekstZnak">
    <w:name w:val="Zwykły tekst Znak"/>
    <w:basedOn w:val="Domylnaczcionkaakapitu"/>
    <w:link w:val="Zwykytekst"/>
    <w:uiPriority w:val="99"/>
    <w:semiHidden/>
    <w:rsid w:val="009D10A3"/>
    <w:rPr>
      <w:rFonts w:ascii="Times New Roman" w:eastAsia="Times New Roman" w:hAnsi="Times New Roman" w:cs="Times New Roman"/>
      <w:sz w:val="24"/>
      <w:szCs w:val="24"/>
    </w:rPr>
  </w:style>
  <w:style w:type="paragraph" w:customStyle="1" w:styleId="Annexetitre">
    <w:name w:val="Annexe titre"/>
    <w:basedOn w:val="Normalny"/>
    <w:next w:val="Normalny"/>
    <w:rsid w:val="009D10A3"/>
    <w:pPr>
      <w:spacing w:before="120" w:after="120" w:line="240" w:lineRule="auto"/>
      <w:jc w:val="center"/>
    </w:pPr>
    <w:rPr>
      <w:rFonts w:ascii="Times New Roman" w:eastAsia="Calibri" w:hAnsi="Times New Roman" w:cs="Times New Roman"/>
      <w:b/>
      <w:sz w:val="24"/>
      <w:u w:val="single"/>
      <w:lang w:eastAsia="en-GB"/>
    </w:rPr>
  </w:style>
  <w:style w:type="paragraph" w:customStyle="1" w:styleId="Styl">
    <w:name w:val="Styl"/>
    <w:rsid w:val="00F006D0"/>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WW-Tekstpodstawowy3">
    <w:name w:val="WW-Tekst podstawowy 3"/>
    <w:basedOn w:val="Normalny"/>
    <w:rsid w:val="00337924"/>
    <w:pPr>
      <w:tabs>
        <w:tab w:val="right" w:pos="9000"/>
      </w:tabs>
      <w:spacing w:after="0" w:line="240" w:lineRule="auto"/>
    </w:pPr>
    <w:rPr>
      <w:rFonts w:ascii="Times New Roman" w:eastAsia="Times New Roman" w:hAnsi="Times New Roman" w:cs="Times New Roman"/>
      <w:sz w:val="20"/>
      <w:szCs w:val="20"/>
    </w:rPr>
  </w:style>
  <w:style w:type="paragraph" w:styleId="Tekstpodstawowy2">
    <w:name w:val="Body Text 2"/>
    <w:basedOn w:val="Normalny"/>
    <w:link w:val="Tekstpodstawowy2Znak1"/>
    <w:uiPriority w:val="99"/>
    <w:semiHidden/>
    <w:unhideWhenUsed/>
    <w:rsid w:val="000E1F70"/>
    <w:pPr>
      <w:spacing w:after="120" w:line="480" w:lineRule="auto"/>
    </w:pPr>
  </w:style>
  <w:style w:type="character" w:customStyle="1" w:styleId="Tekstpodstawowy2Znak1">
    <w:name w:val="Tekst podstawowy 2 Znak1"/>
    <w:basedOn w:val="Domylnaczcionkaakapitu"/>
    <w:link w:val="Tekstpodstawowy2"/>
    <w:uiPriority w:val="99"/>
    <w:semiHidden/>
    <w:rsid w:val="000E1F70"/>
  </w:style>
  <w:style w:type="paragraph" w:customStyle="1" w:styleId="WW-Tekstpodstawowywcity21">
    <w:name w:val="WW-Tekst podstawowy wcięty 21"/>
    <w:basedOn w:val="Normalny"/>
    <w:rsid w:val="00C96E75"/>
    <w:pPr>
      <w:widowControl w:val="0"/>
      <w:suppressAutoHyphens/>
      <w:overflowPunct w:val="0"/>
      <w:autoSpaceDE w:val="0"/>
      <w:spacing w:after="0" w:line="240" w:lineRule="auto"/>
      <w:ind w:left="284" w:hanging="284"/>
      <w:jc w:val="both"/>
      <w:textAlignment w:val="baseline"/>
    </w:pPr>
    <w:rPr>
      <w:rFonts w:ascii="Arial Narrow" w:eastAsia="Times New Roman" w:hAnsi="Arial Narrow" w:cs="Times New Roman"/>
      <w:sz w:val="20"/>
      <w:szCs w:val="20"/>
    </w:rPr>
  </w:style>
  <w:style w:type="character" w:customStyle="1" w:styleId="Nagwek7Znak">
    <w:name w:val="Nagłówek 7 Znak"/>
    <w:basedOn w:val="Domylnaczcionkaakapitu"/>
    <w:link w:val="Nagwek7"/>
    <w:uiPriority w:val="9"/>
    <w:rsid w:val="00AE6B49"/>
    <w:rPr>
      <w:rFonts w:asciiTheme="majorHAnsi" w:eastAsiaTheme="majorEastAsia" w:hAnsiTheme="majorHAnsi" w:cstheme="majorBidi"/>
      <w:i/>
      <w:iCs/>
      <w:color w:val="404040" w:themeColor="text1" w:themeTint="BF"/>
    </w:rPr>
  </w:style>
  <w:style w:type="paragraph" w:styleId="Tekstpodstawowywcity2">
    <w:name w:val="Body Text Indent 2"/>
    <w:basedOn w:val="Normalny"/>
    <w:link w:val="Tekstpodstawowywcity2Znak"/>
    <w:uiPriority w:val="99"/>
    <w:semiHidden/>
    <w:unhideWhenUsed/>
    <w:rsid w:val="00AE6B4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E6B49"/>
  </w:style>
  <w:style w:type="paragraph" w:styleId="Tekstpodstawowywcity3">
    <w:name w:val="Body Text Indent 3"/>
    <w:basedOn w:val="Normalny"/>
    <w:link w:val="Tekstpodstawowywcity3Znak"/>
    <w:uiPriority w:val="99"/>
    <w:semiHidden/>
    <w:unhideWhenUsed/>
    <w:rsid w:val="00AE6B4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E6B49"/>
    <w:rPr>
      <w:sz w:val="16"/>
      <w:szCs w:val="16"/>
    </w:rPr>
  </w:style>
  <w:style w:type="paragraph" w:customStyle="1" w:styleId="Tekstpodstawowy23">
    <w:name w:val="Tekst podstawowy 23"/>
    <w:basedOn w:val="Normalny"/>
    <w:rsid w:val="00AE6B49"/>
    <w:pPr>
      <w:tabs>
        <w:tab w:val="right" w:pos="2363"/>
      </w:tabs>
      <w:overflowPunct w:val="0"/>
      <w:autoSpaceDE w:val="0"/>
      <w:spacing w:after="0" w:line="240" w:lineRule="auto"/>
      <w:jc w:val="both"/>
      <w:textAlignment w:val="baseline"/>
    </w:pPr>
    <w:rPr>
      <w:rFonts w:ascii="Times New Roman" w:eastAsia="Times New Roman" w:hAnsi="Times New Roman" w:cs="Times New Roman"/>
      <w:sz w:val="20"/>
      <w:szCs w:val="20"/>
    </w:rPr>
  </w:style>
  <w:style w:type="paragraph" w:customStyle="1" w:styleId="WW-Tekstpodstawowy21">
    <w:name w:val="WW-Tekst podstawowy 21"/>
    <w:basedOn w:val="Normalny"/>
    <w:rsid w:val="00AE6B49"/>
    <w:pPr>
      <w:widowControl w:val="0"/>
      <w:suppressAutoHyphens/>
      <w:overflowPunct w:val="0"/>
      <w:autoSpaceDE w:val="0"/>
      <w:spacing w:after="0" w:line="240" w:lineRule="auto"/>
      <w:jc w:val="both"/>
      <w:textAlignment w:val="baseline"/>
    </w:pPr>
    <w:rPr>
      <w:rFonts w:ascii="Times New Roman" w:eastAsia="Arial Unicode MS" w:hAnsi="Times New Roman" w:cs="Times New Roman"/>
      <w:b/>
      <w:sz w:val="20"/>
      <w:szCs w:val="20"/>
    </w:rPr>
  </w:style>
  <w:style w:type="paragraph" w:customStyle="1" w:styleId="WW-Tekstpodstawowy31">
    <w:name w:val="WW-Tekst podstawowy 31"/>
    <w:basedOn w:val="Normalny"/>
    <w:rsid w:val="00AE6B49"/>
    <w:pPr>
      <w:widowControl w:val="0"/>
      <w:suppressAutoHyphens/>
      <w:overflowPunct w:val="0"/>
      <w:autoSpaceDE w:val="0"/>
      <w:spacing w:after="0" w:line="240" w:lineRule="auto"/>
      <w:jc w:val="both"/>
      <w:textAlignment w:val="baseline"/>
    </w:pPr>
    <w:rPr>
      <w:rFonts w:ascii="Arial Narrow" w:eastAsia="Times New Roman" w:hAnsi="Arial Narrow" w:cs="Times New Roman"/>
      <w:sz w:val="18"/>
      <w:szCs w:val="20"/>
    </w:rPr>
  </w:style>
  <w:style w:type="paragraph" w:customStyle="1" w:styleId="WW-Tekstpodstawowy2123">
    <w:name w:val="WW-Tekst podstawowy 2123"/>
    <w:basedOn w:val="Normalny"/>
    <w:rsid w:val="00AE6B49"/>
    <w:pPr>
      <w:widowControl w:val="0"/>
      <w:suppressAutoHyphens/>
      <w:overflowPunct w:val="0"/>
      <w:autoSpaceDE w:val="0"/>
      <w:spacing w:after="0" w:line="240" w:lineRule="auto"/>
      <w:textAlignment w:val="baseline"/>
    </w:pPr>
    <w:rPr>
      <w:rFonts w:ascii="Arial Narrow" w:eastAsia="Arial Unicode MS" w:hAnsi="Arial Narrow" w:cs="Times New Roman"/>
      <w:szCs w:val="20"/>
    </w:rPr>
  </w:style>
  <w:style w:type="paragraph" w:customStyle="1" w:styleId="Paragrafy">
    <w:name w:val="Paragrafy"/>
    <w:basedOn w:val="Normalny"/>
    <w:next w:val="Normalny"/>
    <w:rsid w:val="00AE6B49"/>
    <w:pPr>
      <w:overflowPunct w:val="0"/>
      <w:autoSpaceDE w:val="0"/>
      <w:autoSpaceDN w:val="0"/>
      <w:adjustRightInd w:val="0"/>
      <w:spacing w:before="280" w:after="120" w:line="240" w:lineRule="auto"/>
      <w:jc w:val="center"/>
      <w:textAlignment w:val="baseline"/>
    </w:pPr>
    <w:rPr>
      <w:rFonts w:ascii="Arial" w:eastAsia="Times New Roman" w:hAnsi="Arial" w:cs="Times New Roman"/>
      <w:b/>
      <w:szCs w:val="20"/>
      <w:lang w:eastAsia="pl-PL"/>
    </w:rPr>
  </w:style>
  <w:style w:type="paragraph" w:customStyle="1" w:styleId="Tekstpodstawowywcity31">
    <w:name w:val="Tekst podstawowy wcięty 31"/>
    <w:basedOn w:val="Normalny"/>
    <w:rsid w:val="00AE6B4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kapitzlistZnak">
    <w:name w:val="Akapit z listą Znak"/>
    <w:link w:val="Akapitzlist"/>
    <w:uiPriority w:val="34"/>
    <w:qFormat/>
    <w:locked/>
    <w:rsid w:val="00AE6B49"/>
    <w:rPr>
      <w:rFonts w:ascii="Times New Roman" w:eastAsia="Times New Roman" w:hAnsi="Times New Roman" w:cs="Times New Roman"/>
      <w:sz w:val="24"/>
      <w:szCs w:val="20"/>
      <w:lang w:eastAsia="ar-SA"/>
    </w:rPr>
  </w:style>
  <w:style w:type="paragraph" w:styleId="Tekstpodstawowy3">
    <w:name w:val="Body Text 3"/>
    <w:basedOn w:val="Normalny"/>
    <w:link w:val="Tekstpodstawowy3Znak1"/>
    <w:uiPriority w:val="99"/>
    <w:unhideWhenUsed/>
    <w:rsid w:val="006C149E"/>
    <w:pPr>
      <w:spacing w:after="120"/>
    </w:pPr>
    <w:rPr>
      <w:sz w:val="16"/>
      <w:szCs w:val="16"/>
    </w:rPr>
  </w:style>
  <w:style w:type="character" w:customStyle="1" w:styleId="Tekstpodstawowy3Znak1">
    <w:name w:val="Tekst podstawowy 3 Znak1"/>
    <w:basedOn w:val="Domylnaczcionkaakapitu"/>
    <w:link w:val="Tekstpodstawowy3"/>
    <w:uiPriority w:val="99"/>
    <w:rsid w:val="006C149E"/>
    <w:rPr>
      <w:sz w:val="16"/>
      <w:szCs w:val="16"/>
    </w:rPr>
  </w:style>
  <w:style w:type="paragraph" w:customStyle="1" w:styleId="tresc">
    <w:name w:val="tresc"/>
    <w:rsid w:val="006C149E"/>
    <w:pPr>
      <w:widowControl w:val="0"/>
      <w:tabs>
        <w:tab w:val="left" w:pos="1417"/>
      </w:tabs>
      <w:autoSpaceDE w:val="0"/>
      <w:autoSpaceDN w:val="0"/>
      <w:adjustRightInd w:val="0"/>
      <w:spacing w:after="0" w:line="220" w:lineRule="atLeast"/>
      <w:ind w:left="567" w:right="567"/>
      <w:jc w:val="both"/>
    </w:pPr>
    <w:rPr>
      <w:rFonts w:ascii="PL SwitzerlandCondensed" w:eastAsia="Times New Roman" w:hAnsi="PL SwitzerlandCondensed" w:cs="Times New Roman"/>
      <w:sz w:val="19"/>
      <w:szCs w:val="19"/>
      <w:lang w:val="en-US"/>
    </w:rPr>
  </w:style>
  <w:style w:type="paragraph" w:customStyle="1" w:styleId="WW-Legenda">
    <w:name w:val="WW-Legenda"/>
    <w:basedOn w:val="Normalny"/>
    <w:next w:val="Normalny"/>
    <w:rsid w:val="00037E78"/>
    <w:pPr>
      <w:widowControl w:val="0"/>
      <w:suppressAutoHyphens/>
      <w:overflowPunct w:val="0"/>
      <w:autoSpaceDE w:val="0"/>
      <w:spacing w:after="0" w:line="240" w:lineRule="auto"/>
      <w:jc w:val="right"/>
      <w:textAlignment w:val="baseline"/>
    </w:pPr>
    <w:rPr>
      <w:rFonts w:ascii="Arial Narrow" w:eastAsia="Times New Roman" w:hAnsi="Arial Narrow" w:cs="Times New Roman"/>
      <w:b/>
      <w:sz w:val="20"/>
      <w:szCs w:val="20"/>
    </w:rPr>
  </w:style>
  <w:style w:type="character" w:customStyle="1" w:styleId="WW-WW8Num57z0">
    <w:name w:val="WW-WW8Num57z0"/>
    <w:rsid w:val="00C56332"/>
    <w:rPr>
      <w:rFonts w:ascii="Times New Roman" w:hAnsi="Times New Roman" w:cs="Times New Roman"/>
    </w:rPr>
  </w:style>
  <w:style w:type="paragraph" w:styleId="Tekstpodstawowyzwciciem2">
    <w:name w:val="Body Text First Indent 2"/>
    <w:basedOn w:val="Tekstpodstawowywcity"/>
    <w:link w:val="Tekstpodstawowyzwciciem2Znak"/>
    <w:uiPriority w:val="99"/>
    <w:semiHidden/>
    <w:unhideWhenUsed/>
    <w:rsid w:val="003E2829"/>
    <w:pPr>
      <w:suppressAutoHyphens w:val="0"/>
      <w:spacing w:after="160" w:line="259" w:lineRule="auto"/>
      <w:ind w:left="360" w:firstLine="360"/>
    </w:pPr>
    <w:rPr>
      <w:rFonts w:asciiTheme="minorHAnsi" w:eastAsiaTheme="minorHAnsi" w:hAnsiTheme="minorHAnsi" w:cstheme="minorBidi"/>
      <w:sz w:val="22"/>
      <w:szCs w:val="22"/>
      <w:lang w:eastAsia="en-US"/>
    </w:rPr>
  </w:style>
  <w:style w:type="character" w:customStyle="1" w:styleId="Tekstpodstawowyzwciciem2Znak">
    <w:name w:val="Tekst podstawowy z wcięciem 2 Znak"/>
    <w:basedOn w:val="TekstpodstawowywcityZnak"/>
    <w:link w:val="Tekstpodstawowyzwciciem2"/>
    <w:uiPriority w:val="99"/>
    <w:semiHidden/>
    <w:rsid w:val="003E2829"/>
    <w:rPr>
      <w:rFonts w:ascii="Times New Roman" w:eastAsia="Times New Roman" w:hAnsi="Times New Roman" w:cs="Times New Roman"/>
      <w:sz w:val="24"/>
      <w:szCs w:val="20"/>
      <w:lang w:eastAsia="zh-CN"/>
    </w:rPr>
  </w:style>
  <w:style w:type="paragraph" w:styleId="Tekstkomentarza">
    <w:name w:val="annotation text"/>
    <w:basedOn w:val="Normalny"/>
    <w:link w:val="TekstkomentarzaZnak"/>
    <w:uiPriority w:val="99"/>
    <w:semiHidden/>
    <w:unhideWhenUsed/>
    <w:rsid w:val="00F34C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4CA5"/>
    <w:rPr>
      <w:sz w:val="20"/>
      <w:szCs w:val="20"/>
    </w:rPr>
  </w:style>
  <w:style w:type="character" w:styleId="Odwoaniedokomentarza">
    <w:name w:val="annotation reference"/>
    <w:basedOn w:val="Domylnaczcionkaakapitu"/>
    <w:uiPriority w:val="99"/>
    <w:semiHidden/>
    <w:unhideWhenUsed/>
    <w:rsid w:val="00F34CA5"/>
    <w:rPr>
      <w:sz w:val="16"/>
      <w:szCs w:val="16"/>
    </w:rPr>
  </w:style>
  <w:style w:type="paragraph" w:customStyle="1" w:styleId="WW-Tekstpodstawowy212345">
    <w:name w:val="WW-Tekst podstawowy 212345"/>
    <w:basedOn w:val="Normalny"/>
    <w:rsid w:val="007D2704"/>
    <w:pPr>
      <w:widowControl w:val="0"/>
      <w:shd w:val="clear" w:color="auto" w:fill="FFFFFF"/>
      <w:suppressAutoHyphens/>
      <w:overflowPunct w:val="0"/>
      <w:autoSpaceDE w:val="0"/>
      <w:spacing w:after="0" w:line="274" w:lineRule="exact"/>
      <w:ind w:right="11"/>
      <w:jc w:val="both"/>
      <w:textAlignment w:val="baseline"/>
    </w:pPr>
    <w:rPr>
      <w:rFonts w:ascii="Times New Roman" w:eastAsia="Times New Roman" w:hAnsi="Times New Roman" w:cs="Arial"/>
      <w:color w:val="000000"/>
      <w:w w:val="93"/>
      <w:sz w:val="24"/>
      <w:szCs w:val="20"/>
    </w:rPr>
  </w:style>
  <w:style w:type="paragraph" w:styleId="Bezodstpw">
    <w:name w:val="No Spacing"/>
    <w:uiPriority w:val="1"/>
    <w:qFormat/>
    <w:rsid w:val="002D2614"/>
    <w:pPr>
      <w:spacing w:after="0" w:line="240" w:lineRule="auto"/>
    </w:pPr>
  </w:style>
  <w:style w:type="paragraph" w:customStyle="1" w:styleId="Wzorytekst">
    <w:name w:val="Wzory tekst"/>
    <w:basedOn w:val="Normalny"/>
    <w:uiPriority w:val="99"/>
    <w:rsid w:val="00E4484E"/>
    <w:pPr>
      <w:widowControl w:val="0"/>
      <w:autoSpaceDE w:val="0"/>
      <w:autoSpaceDN w:val="0"/>
      <w:adjustRightInd w:val="0"/>
      <w:spacing w:after="57" w:line="200" w:lineRule="atLeast"/>
      <w:jc w:val="both"/>
    </w:pPr>
    <w:rPr>
      <w:rFonts w:ascii="Swis721LtEU" w:eastAsia="Times New Roman" w:hAnsi="Swis721LtEU" w:cs="Swis721LtEU"/>
      <w:color w:val="000000"/>
      <w:sz w:val="16"/>
      <w:szCs w:val="16"/>
      <w:lang w:eastAsia="pl-PL"/>
    </w:rPr>
  </w:style>
  <w:style w:type="paragraph" w:styleId="Tekstprzypisukocowego">
    <w:name w:val="endnote text"/>
    <w:basedOn w:val="Normalny"/>
    <w:link w:val="TekstprzypisukocowegoZnak"/>
    <w:uiPriority w:val="99"/>
    <w:semiHidden/>
    <w:unhideWhenUsed/>
    <w:rsid w:val="002F154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154A"/>
    <w:rPr>
      <w:sz w:val="20"/>
      <w:szCs w:val="20"/>
    </w:rPr>
  </w:style>
  <w:style w:type="character" w:styleId="Odwoanieprzypisukocowego">
    <w:name w:val="endnote reference"/>
    <w:basedOn w:val="Domylnaczcionkaakapitu"/>
    <w:uiPriority w:val="99"/>
    <w:semiHidden/>
    <w:unhideWhenUsed/>
    <w:rsid w:val="002F15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0130"/>
  </w:style>
  <w:style w:type="paragraph" w:styleId="Nagwek1">
    <w:name w:val="heading 1"/>
    <w:basedOn w:val="Normalny"/>
    <w:next w:val="Normalny"/>
    <w:link w:val="Nagwek1Znak"/>
    <w:qFormat/>
    <w:rsid w:val="009D10A3"/>
    <w:pPr>
      <w:keepNext/>
      <w:numPr>
        <w:numId w:val="1"/>
      </w:numPr>
      <w:suppressAutoHyphens/>
      <w:spacing w:before="240" w:after="60" w:line="240" w:lineRule="auto"/>
      <w:outlineLvl w:val="0"/>
    </w:pPr>
    <w:rPr>
      <w:rFonts w:ascii="Cambria" w:eastAsia="Times New Roman" w:hAnsi="Cambria" w:cs="Times New Roman"/>
      <w:b/>
      <w:bCs/>
      <w:kern w:val="1"/>
      <w:sz w:val="32"/>
      <w:szCs w:val="32"/>
      <w:lang w:eastAsia="ar-SA"/>
    </w:rPr>
  </w:style>
  <w:style w:type="paragraph" w:styleId="Nagwek3">
    <w:name w:val="heading 3"/>
    <w:basedOn w:val="Normalny"/>
    <w:next w:val="Normalny"/>
    <w:link w:val="Nagwek3Znak"/>
    <w:uiPriority w:val="9"/>
    <w:unhideWhenUsed/>
    <w:qFormat/>
    <w:rsid w:val="009D10A3"/>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9D10A3"/>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7">
    <w:name w:val="heading 7"/>
    <w:basedOn w:val="Normalny"/>
    <w:next w:val="Normalny"/>
    <w:link w:val="Nagwek7Znak"/>
    <w:uiPriority w:val="9"/>
    <w:unhideWhenUsed/>
    <w:qFormat/>
    <w:rsid w:val="00AE6B4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qFormat/>
    <w:rsid w:val="009D10A3"/>
    <w:pPr>
      <w:numPr>
        <w:ilvl w:val="7"/>
        <w:numId w:val="1"/>
      </w:numPr>
      <w:suppressAutoHyphens/>
      <w:spacing w:before="240" w:after="60" w:line="240" w:lineRule="auto"/>
      <w:outlineLvl w:val="7"/>
    </w:pPr>
    <w:rPr>
      <w:rFonts w:ascii="Calibri" w:eastAsia="Times New Roman" w:hAnsi="Calibri" w:cs="Calibri"/>
      <w:i/>
      <w:i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0E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0EFE"/>
  </w:style>
  <w:style w:type="paragraph" w:styleId="Stopka">
    <w:name w:val="footer"/>
    <w:basedOn w:val="Normalny"/>
    <w:link w:val="StopkaZnak"/>
    <w:uiPriority w:val="99"/>
    <w:unhideWhenUsed/>
    <w:rsid w:val="000C0E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0EFE"/>
  </w:style>
  <w:style w:type="paragraph" w:styleId="Tekstdymka">
    <w:name w:val="Balloon Text"/>
    <w:basedOn w:val="Normalny"/>
    <w:link w:val="TekstdymkaZnak"/>
    <w:unhideWhenUsed/>
    <w:rsid w:val="008515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851539"/>
    <w:rPr>
      <w:rFonts w:ascii="Tahoma" w:hAnsi="Tahoma" w:cs="Tahoma"/>
      <w:sz w:val="16"/>
      <w:szCs w:val="16"/>
    </w:rPr>
  </w:style>
  <w:style w:type="paragraph" w:styleId="NormalnyWeb">
    <w:name w:val="Normal (Web)"/>
    <w:basedOn w:val="Normalny"/>
    <w:unhideWhenUsed/>
    <w:rsid w:val="00F7682D"/>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F7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9D10A3"/>
    <w:rPr>
      <w:rFonts w:ascii="Cambria" w:eastAsia="Times New Roman" w:hAnsi="Cambria" w:cs="Times New Roman"/>
      <w:b/>
      <w:bCs/>
      <w:kern w:val="1"/>
      <w:sz w:val="32"/>
      <w:szCs w:val="32"/>
      <w:lang w:eastAsia="ar-SA"/>
    </w:rPr>
  </w:style>
  <w:style w:type="character" w:customStyle="1" w:styleId="Nagwek3Znak">
    <w:name w:val="Nagłówek 3 Znak"/>
    <w:basedOn w:val="Domylnaczcionkaakapitu"/>
    <w:link w:val="Nagwek3"/>
    <w:uiPriority w:val="9"/>
    <w:rsid w:val="009D10A3"/>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9D10A3"/>
    <w:rPr>
      <w:rFonts w:ascii="Calibri" w:eastAsia="Times New Roman" w:hAnsi="Calibri" w:cs="Calibri"/>
      <w:b/>
      <w:bCs/>
      <w:sz w:val="28"/>
      <w:szCs w:val="28"/>
      <w:lang w:eastAsia="ar-SA"/>
    </w:rPr>
  </w:style>
  <w:style w:type="character" w:customStyle="1" w:styleId="Nagwek8Znak">
    <w:name w:val="Nagłówek 8 Znak"/>
    <w:basedOn w:val="Domylnaczcionkaakapitu"/>
    <w:link w:val="Nagwek8"/>
    <w:rsid w:val="009D10A3"/>
    <w:rPr>
      <w:rFonts w:ascii="Calibri" w:eastAsia="Times New Roman" w:hAnsi="Calibri" w:cs="Calibri"/>
      <w:i/>
      <w:iCs/>
      <w:sz w:val="24"/>
      <w:szCs w:val="24"/>
      <w:lang w:eastAsia="ar-SA"/>
    </w:rPr>
  </w:style>
  <w:style w:type="character" w:customStyle="1" w:styleId="WW8Num1z0">
    <w:name w:val="WW8Num1z0"/>
    <w:rsid w:val="009D10A3"/>
  </w:style>
  <w:style w:type="character" w:customStyle="1" w:styleId="WW8Num1z1">
    <w:name w:val="WW8Num1z1"/>
    <w:rsid w:val="009D10A3"/>
  </w:style>
  <w:style w:type="character" w:customStyle="1" w:styleId="WW8Num1z2">
    <w:name w:val="WW8Num1z2"/>
    <w:rsid w:val="009D10A3"/>
  </w:style>
  <w:style w:type="character" w:customStyle="1" w:styleId="WW8Num1z3">
    <w:name w:val="WW8Num1z3"/>
    <w:rsid w:val="009D10A3"/>
  </w:style>
  <w:style w:type="character" w:customStyle="1" w:styleId="WW8Num1z4">
    <w:name w:val="WW8Num1z4"/>
    <w:rsid w:val="009D10A3"/>
  </w:style>
  <w:style w:type="character" w:customStyle="1" w:styleId="WW8Num1z5">
    <w:name w:val="WW8Num1z5"/>
    <w:rsid w:val="009D10A3"/>
  </w:style>
  <w:style w:type="character" w:customStyle="1" w:styleId="WW8Num1z6">
    <w:name w:val="WW8Num1z6"/>
    <w:rsid w:val="009D10A3"/>
  </w:style>
  <w:style w:type="character" w:customStyle="1" w:styleId="WW8Num1z7">
    <w:name w:val="WW8Num1z7"/>
    <w:rsid w:val="009D10A3"/>
  </w:style>
  <w:style w:type="character" w:customStyle="1" w:styleId="WW8Num1z8">
    <w:name w:val="WW8Num1z8"/>
    <w:rsid w:val="009D10A3"/>
  </w:style>
  <w:style w:type="character" w:customStyle="1" w:styleId="WW8Num2z0">
    <w:name w:val="WW8Num2z0"/>
    <w:rsid w:val="009D10A3"/>
    <w:rPr>
      <w:rFonts w:ascii="Verdana" w:hAnsi="Verdana" w:cs="Verdana"/>
      <w:b w:val="0"/>
      <w:color w:val="000000"/>
      <w:sz w:val="20"/>
    </w:rPr>
  </w:style>
  <w:style w:type="character" w:customStyle="1" w:styleId="WW8Num2z1">
    <w:name w:val="WW8Num2z1"/>
    <w:rsid w:val="009D10A3"/>
  </w:style>
  <w:style w:type="character" w:customStyle="1" w:styleId="WW8Num2z2">
    <w:name w:val="WW8Num2z2"/>
    <w:rsid w:val="009D10A3"/>
  </w:style>
  <w:style w:type="character" w:customStyle="1" w:styleId="WW8Num2z3">
    <w:name w:val="WW8Num2z3"/>
    <w:rsid w:val="009D10A3"/>
  </w:style>
  <w:style w:type="character" w:customStyle="1" w:styleId="WW8Num2z4">
    <w:name w:val="WW8Num2z4"/>
    <w:rsid w:val="009D10A3"/>
  </w:style>
  <w:style w:type="character" w:customStyle="1" w:styleId="WW8Num2z5">
    <w:name w:val="WW8Num2z5"/>
    <w:rsid w:val="009D10A3"/>
  </w:style>
  <w:style w:type="character" w:customStyle="1" w:styleId="WW8Num2z6">
    <w:name w:val="WW8Num2z6"/>
    <w:rsid w:val="009D10A3"/>
  </w:style>
  <w:style w:type="character" w:customStyle="1" w:styleId="WW8Num2z7">
    <w:name w:val="WW8Num2z7"/>
    <w:rsid w:val="009D10A3"/>
  </w:style>
  <w:style w:type="character" w:customStyle="1" w:styleId="WW8Num2z8">
    <w:name w:val="WW8Num2z8"/>
    <w:rsid w:val="009D10A3"/>
  </w:style>
  <w:style w:type="character" w:customStyle="1" w:styleId="WW8Num3z0">
    <w:name w:val="WW8Num3z0"/>
    <w:rsid w:val="009D10A3"/>
    <w:rPr>
      <w:rFonts w:ascii="Liberation Serif" w:hAnsi="Liberation Serif" w:cs="Liberation Serif"/>
      <w:sz w:val="20"/>
      <w:u w:val="none"/>
      <w:shd w:val="clear" w:color="auto" w:fill="FFFF00"/>
    </w:rPr>
  </w:style>
  <w:style w:type="character" w:customStyle="1" w:styleId="WW8Num4z0">
    <w:name w:val="WW8Num4z0"/>
    <w:rsid w:val="009D10A3"/>
    <w:rPr>
      <w:rFonts w:ascii="Times New Roman" w:hAnsi="Times New Roman" w:cs="Times New Roman"/>
    </w:rPr>
  </w:style>
  <w:style w:type="character" w:customStyle="1" w:styleId="WW8Num5z0">
    <w:name w:val="WW8Num5z0"/>
    <w:rsid w:val="009D10A3"/>
    <w:rPr>
      <w:rFonts w:ascii="Arial" w:hAnsi="Arial" w:cs="Arial"/>
      <w:i/>
      <w:sz w:val="20"/>
      <w:u w:val="none"/>
    </w:rPr>
  </w:style>
  <w:style w:type="character" w:customStyle="1" w:styleId="WW8Num5z2">
    <w:name w:val="WW8Num5z2"/>
    <w:rsid w:val="009D10A3"/>
    <w:rPr>
      <w:rFonts w:ascii="Wingdings" w:hAnsi="Wingdings" w:cs="Wingdings"/>
    </w:rPr>
  </w:style>
  <w:style w:type="character" w:customStyle="1" w:styleId="WW8Num6z0">
    <w:name w:val="WW8Num6z0"/>
    <w:rsid w:val="009D10A3"/>
    <w:rPr>
      <w:rFonts w:ascii="Verdana" w:hAnsi="Verdana" w:cs="Verdana"/>
      <w:b/>
      <w:bCs/>
      <w:color w:val="000000"/>
      <w:sz w:val="20"/>
    </w:rPr>
  </w:style>
  <w:style w:type="character" w:customStyle="1" w:styleId="WW8Num7z0">
    <w:name w:val="WW8Num7z0"/>
    <w:rsid w:val="009D10A3"/>
    <w:rPr>
      <w:b/>
    </w:rPr>
  </w:style>
  <w:style w:type="character" w:customStyle="1" w:styleId="WW8Num7z1">
    <w:name w:val="WW8Num7z1"/>
    <w:rsid w:val="009D10A3"/>
    <w:rPr>
      <w:rFonts w:ascii="Tahoma" w:hAnsi="Tahoma" w:cs="Tahoma"/>
      <w:b/>
      <w:color w:val="000000"/>
      <w:sz w:val="20"/>
    </w:rPr>
  </w:style>
  <w:style w:type="character" w:customStyle="1" w:styleId="WW8Num7z2">
    <w:name w:val="WW8Num7z2"/>
    <w:rsid w:val="009D10A3"/>
    <w:rPr>
      <w:b w:val="0"/>
    </w:rPr>
  </w:style>
  <w:style w:type="character" w:customStyle="1" w:styleId="WW8Num7z3">
    <w:name w:val="WW8Num7z3"/>
    <w:rsid w:val="009D10A3"/>
  </w:style>
  <w:style w:type="character" w:customStyle="1" w:styleId="WW8Num7z4">
    <w:name w:val="WW8Num7z4"/>
    <w:rsid w:val="009D10A3"/>
  </w:style>
  <w:style w:type="character" w:customStyle="1" w:styleId="WW8Num7z5">
    <w:name w:val="WW8Num7z5"/>
    <w:rsid w:val="009D10A3"/>
  </w:style>
  <w:style w:type="character" w:customStyle="1" w:styleId="WW8Num7z6">
    <w:name w:val="WW8Num7z6"/>
    <w:rsid w:val="009D10A3"/>
  </w:style>
  <w:style w:type="character" w:customStyle="1" w:styleId="WW8Num7z7">
    <w:name w:val="WW8Num7z7"/>
    <w:rsid w:val="009D10A3"/>
  </w:style>
  <w:style w:type="character" w:customStyle="1" w:styleId="WW8Num7z8">
    <w:name w:val="WW8Num7z8"/>
    <w:rsid w:val="009D10A3"/>
  </w:style>
  <w:style w:type="character" w:customStyle="1" w:styleId="WW8Num8z0">
    <w:name w:val="WW8Num8z0"/>
    <w:rsid w:val="009D10A3"/>
    <w:rPr>
      <w:rFonts w:ascii="Verdana" w:hAnsi="Verdana" w:cs="Tahoma"/>
      <w:b/>
      <w:bCs/>
      <w:sz w:val="20"/>
    </w:rPr>
  </w:style>
  <w:style w:type="character" w:customStyle="1" w:styleId="WW8Num8z1">
    <w:name w:val="WW8Num8z1"/>
    <w:rsid w:val="009D10A3"/>
    <w:rPr>
      <w:bCs/>
    </w:rPr>
  </w:style>
  <w:style w:type="character" w:customStyle="1" w:styleId="WW8Num8z2">
    <w:name w:val="WW8Num8z2"/>
    <w:rsid w:val="009D10A3"/>
  </w:style>
  <w:style w:type="character" w:customStyle="1" w:styleId="WW8Num9z0">
    <w:name w:val="WW8Num9z0"/>
    <w:rsid w:val="009D10A3"/>
    <w:rPr>
      <w:rFonts w:ascii="Tahoma" w:eastAsia="Times New Roman" w:hAnsi="Tahoma" w:cs="Tahoma"/>
      <w:b w:val="0"/>
      <w:sz w:val="20"/>
    </w:rPr>
  </w:style>
  <w:style w:type="character" w:customStyle="1" w:styleId="WW8Num10z0">
    <w:name w:val="WW8Num10z0"/>
    <w:rsid w:val="009D10A3"/>
  </w:style>
  <w:style w:type="character" w:customStyle="1" w:styleId="WW8Num10z1">
    <w:name w:val="WW8Num10z1"/>
    <w:rsid w:val="009D10A3"/>
  </w:style>
  <w:style w:type="character" w:customStyle="1" w:styleId="WW8Num10z2">
    <w:name w:val="WW8Num10z2"/>
    <w:rsid w:val="009D10A3"/>
  </w:style>
  <w:style w:type="character" w:customStyle="1" w:styleId="WW8Num10z3">
    <w:name w:val="WW8Num10z3"/>
    <w:rsid w:val="009D10A3"/>
  </w:style>
  <w:style w:type="character" w:customStyle="1" w:styleId="WW8Num10z4">
    <w:name w:val="WW8Num10z4"/>
    <w:rsid w:val="009D10A3"/>
  </w:style>
  <w:style w:type="character" w:customStyle="1" w:styleId="WW8Num10z5">
    <w:name w:val="WW8Num10z5"/>
    <w:rsid w:val="009D10A3"/>
  </w:style>
  <w:style w:type="character" w:customStyle="1" w:styleId="WW8Num10z6">
    <w:name w:val="WW8Num10z6"/>
    <w:rsid w:val="009D10A3"/>
  </w:style>
  <w:style w:type="character" w:customStyle="1" w:styleId="WW8Num10z7">
    <w:name w:val="WW8Num10z7"/>
    <w:rsid w:val="009D10A3"/>
  </w:style>
  <w:style w:type="character" w:customStyle="1" w:styleId="WW8Num10z8">
    <w:name w:val="WW8Num10z8"/>
    <w:rsid w:val="009D10A3"/>
  </w:style>
  <w:style w:type="character" w:customStyle="1" w:styleId="WW8Num11z0">
    <w:name w:val="WW8Num11z0"/>
    <w:rsid w:val="009D10A3"/>
    <w:rPr>
      <w:color w:val="000000"/>
      <w:u w:val="none"/>
      <w:lang w:eastAsia="hi-IN" w:bidi="hi-IN"/>
    </w:rPr>
  </w:style>
  <w:style w:type="character" w:customStyle="1" w:styleId="WW8Num12z0">
    <w:name w:val="WW8Num12z0"/>
    <w:rsid w:val="009D10A3"/>
  </w:style>
  <w:style w:type="character" w:customStyle="1" w:styleId="WW8Num13z0">
    <w:name w:val="WW8Num13z0"/>
    <w:rsid w:val="009D10A3"/>
    <w:rPr>
      <w:rFonts w:ascii="Verdana" w:eastAsia="Times New Roman" w:hAnsi="Verdana" w:cs="Times New Roman"/>
      <w:b w:val="0"/>
      <w:bCs/>
      <w:color w:val="000000"/>
      <w:sz w:val="20"/>
      <w:szCs w:val="24"/>
      <w:lang w:val="cs-CZ"/>
    </w:rPr>
  </w:style>
  <w:style w:type="character" w:customStyle="1" w:styleId="WW8Num13z1">
    <w:name w:val="WW8Num13z1"/>
    <w:rsid w:val="009D10A3"/>
  </w:style>
  <w:style w:type="character" w:customStyle="1" w:styleId="WW8Num13z2">
    <w:name w:val="WW8Num13z2"/>
    <w:rsid w:val="009D10A3"/>
  </w:style>
  <w:style w:type="character" w:customStyle="1" w:styleId="WW8Num13z3">
    <w:name w:val="WW8Num13z3"/>
    <w:rsid w:val="009D10A3"/>
  </w:style>
  <w:style w:type="character" w:customStyle="1" w:styleId="WW8Num13z4">
    <w:name w:val="WW8Num13z4"/>
    <w:rsid w:val="009D10A3"/>
  </w:style>
  <w:style w:type="character" w:customStyle="1" w:styleId="WW8Num13z5">
    <w:name w:val="WW8Num13z5"/>
    <w:rsid w:val="009D10A3"/>
  </w:style>
  <w:style w:type="character" w:customStyle="1" w:styleId="WW8Num13z6">
    <w:name w:val="WW8Num13z6"/>
    <w:rsid w:val="009D10A3"/>
  </w:style>
  <w:style w:type="character" w:customStyle="1" w:styleId="WW8Num13z7">
    <w:name w:val="WW8Num13z7"/>
    <w:rsid w:val="009D10A3"/>
  </w:style>
  <w:style w:type="character" w:customStyle="1" w:styleId="WW8Num13z8">
    <w:name w:val="WW8Num13z8"/>
    <w:rsid w:val="009D10A3"/>
  </w:style>
  <w:style w:type="character" w:customStyle="1" w:styleId="WW8Num14z0">
    <w:name w:val="WW8Num14z0"/>
    <w:rsid w:val="009D10A3"/>
    <w:rPr>
      <w:rFonts w:ascii="Times New Roman" w:hAnsi="Times New Roman" w:cs="Times New Roman"/>
    </w:rPr>
  </w:style>
  <w:style w:type="character" w:customStyle="1" w:styleId="WW8Num14z1">
    <w:name w:val="WW8Num14z1"/>
    <w:rsid w:val="009D10A3"/>
    <w:rPr>
      <w:rFonts w:ascii="Tahoma" w:hAnsi="Tahoma" w:cs="Tahoma"/>
      <w:b/>
      <w:color w:val="000000"/>
      <w:sz w:val="20"/>
    </w:rPr>
  </w:style>
  <w:style w:type="character" w:customStyle="1" w:styleId="WW8Num14z2">
    <w:name w:val="WW8Num14z2"/>
    <w:rsid w:val="009D10A3"/>
    <w:rPr>
      <w:strike w:val="0"/>
      <w:dstrike w:val="0"/>
      <w:u w:val="none"/>
    </w:rPr>
  </w:style>
  <w:style w:type="character" w:customStyle="1" w:styleId="WW8Num14z3">
    <w:name w:val="WW8Num14z3"/>
    <w:rsid w:val="009D10A3"/>
  </w:style>
  <w:style w:type="character" w:customStyle="1" w:styleId="WW8Num14z4">
    <w:name w:val="WW8Num14z4"/>
    <w:rsid w:val="009D10A3"/>
  </w:style>
  <w:style w:type="character" w:customStyle="1" w:styleId="WW8Num14z5">
    <w:name w:val="WW8Num14z5"/>
    <w:rsid w:val="009D10A3"/>
  </w:style>
  <w:style w:type="character" w:customStyle="1" w:styleId="WW8Num14z6">
    <w:name w:val="WW8Num14z6"/>
    <w:rsid w:val="009D10A3"/>
  </w:style>
  <w:style w:type="character" w:customStyle="1" w:styleId="WW8Num14z7">
    <w:name w:val="WW8Num14z7"/>
    <w:rsid w:val="009D10A3"/>
  </w:style>
  <w:style w:type="character" w:customStyle="1" w:styleId="WW8Num14z8">
    <w:name w:val="WW8Num14z8"/>
    <w:rsid w:val="009D10A3"/>
  </w:style>
  <w:style w:type="character" w:customStyle="1" w:styleId="WW8Num15z0">
    <w:name w:val="WW8Num15z0"/>
    <w:rsid w:val="009D10A3"/>
    <w:rPr>
      <w:rFonts w:ascii="Tahoma" w:hAnsi="Tahoma" w:cs="Tahoma"/>
      <w:b w:val="0"/>
      <w:i w:val="0"/>
      <w:color w:val="000000"/>
      <w:sz w:val="20"/>
      <w:szCs w:val="20"/>
      <w:lang w:val="pl-PL"/>
    </w:rPr>
  </w:style>
  <w:style w:type="character" w:customStyle="1" w:styleId="WW8Num15z1">
    <w:name w:val="WW8Num15z1"/>
    <w:rsid w:val="009D10A3"/>
    <w:rPr>
      <w:rFonts w:ascii="Tahoma" w:eastAsia="Times New Roman" w:hAnsi="Tahoma" w:cs="Tahoma"/>
      <w:b w:val="0"/>
      <w:bCs/>
      <w:color w:val="000000"/>
      <w:sz w:val="20"/>
      <w:szCs w:val="20"/>
    </w:rPr>
  </w:style>
  <w:style w:type="character" w:customStyle="1" w:styleId="WW8Num15z2">
    <w:name w:val="WW8Num15z2"/>
    <w:rsid w:val="009D10A3"/>
    <w:rPr>
      <w:color w:val="000000"/>
      <w:sz w:val="22"/>
      <w:szCs w:val="22"/>
      <w:u w:val="single"/>
    </w:rPr>
  </w:style>
  <w:style w:type="character" w:customStyle="1" w:styleId="WW8Num15z3">
    <w:name w:val="WW8Num15z3"/>
    <w:rsid w:val="009D10A3"/>
  </w:style>
  <w:style w:type="character" w:customStyle="1" w:styleId="WW8Num15z4">
    <w:name w:val="WW8Num15z4"/>
    <w:rsid w:val="009D10A3"/>
  </w:style>
  <w:style w:type="character" w:customStyle="1" w:styleId="WW8Num15z5">
    <w:name w:val="WW8Num15z5"/>
    <w:rsid w:val="009D10A3"/>
  </w:style>
  <w:style w:type="character" w:customStyle="1" w:styleId="WW8Num15z6">
    <w:name w:val="WW8Num15z6"/>
    <w:rsid w:val="009D10A3"/>
  </w:style>
  <w:style w:type="character" w:customStyle="1" w:styleId="WW8Num15z7">
    <w:name w:val="WW8Num15z7"/>
    <w:rsid w:val="009D10A3"/>
  </w:style>
  <w:style w:type="character" w:customStyle="1" w:styleId="WW8Num15z8">
    <w:name w:val="WW8Num15z8"/>
    <w:rsid w:val="009D10A3"/>
  </w:style>
  <w:style w:type="character" w:customStyle="1" w:styleId="WW8Num16z0">
    <w:name w:val="WW8Num16z0"/>
    <w:rsid w:val="009D10A3"/>
    <w:rPr>
      <w:rFonts w:ascii="Verdana" w:hAnsi="Verdana" w:cs="Verdana"/>
      <w:b/>
      <w:bCs/>
      <w:color w:val="000000"/>
      <w:sz w:val="20"/>
    </w:rPr>
  </w:style>
  <w:style w:type="character" w:customStyle="1" w:styleId="WW8Num16z1">
    <w:name w:val="WW8Num16z1"/>
    <w:rsid w:val="009D10A3"/>
  </w:style>
  <w:style w:type="character" w:customStyle="1" w:styleId="WW8Num16z2">
    <w:name w:val="WW8Num16z2"/>
    <w:rsid w:val="009D10A3"/>
  </w:style>
  <w:style w:type="character" w:customStyle="1" w:styleId="WW8Num16z3">
    <w:name w:val="WW8Num16z3"/>
    <w:rsid w:val="009D10A3"/>
  </w:style>
  <w:style w:type="character" w:customStyle="1" w:styleId="WW8Num16z4">
    <w:name w:val="WW8Num16z4"/>
    <w:rsid w:val="009D10A3"/>
  </w:style>
  <w:style w:type="character" w:customStyle="1" w:styleId="WW8Num16z5">
    <w:name w:val="WW8Num16z5"/>
    <w:rsid w:val="009D10A3"/>
  </w:style>
  <w:style w:type="character" w:customStyle="1" w:styleId="WW8Num16z6">
    <w:name w:val="WW8Num16z6"/>
    <w:rsid w:val="009D10A3"/>
  </w:style>
  <w:style w:type="character" w:customStyle="1" w:styleId="WW8Num16z7">
    <w:name w:val="WW8Num16z7"/>
    <w:rsid w:val="009D10A3"/>
  </w:style>
  <w:style w:type="character" w:customStyle="1" w:styleId="WW8Num16z8">
    <w:name w:val="WW8Num16z8"/>
    <w:rsid w:val="009D10A3"/>
  </w:style>
  <w:style w:type="character" w:customStyle="1" w:styleId="WW8Num17z0">
    <w:name w:val="WW8Num17z0"/>
    <w:rsid w:val="009D10A3"/>
  </w:style>
  <w:style w:type="character" w:customStyle="1" w:styleId="WW8Num17z1">
    <w:name w:val="WW8Num17z1"/>
    <w:rsid w:val="009D10A3"/>
    <w:rPr>
      <w:rFonts w:ascii="Tahoma" w:hAnsi="Tahoma" w:cs="Tahoma"/>
      <w:sz w:val="20"/>
    </w:rPr>
  </w:style>
  <w:style w:type="character" w:customStyle="1" w:styleId="WW8Num17z2">
    <w:name w:val="WW8Num17z2"/>
    <w:rsid w:val="009D10A3"/>
  </w:style>
  <w:style w:type="character" w:customStyle="1" w:styleId="WW8Num17z3">
    <w:name w:val="WW8Num17z3"/>
    <w:rsid w:val="009D10A3"/>
  </w:style>
  <w:style w:type="character" w:customStyle="1" w:styleId="WW8Num17z4">
    <w:name w:val="WW8Num17z4"/>
    <w:rsid w:val="009D10A3"/>
  </w:style>
  <w:style w:type="character" w:customStyle="1" w:styleId="WW8Num17z5">
    <w:name w:val="WW8Num17z5"/>
    <w:rsid w:val="009D10A3"/>
  </w:style>
  <w:style w:type="character" w:customStyle="1" w:styleId="WW8Num17z6">
    <w:name w:val="WW8Num17z6"/>
    <w:rsid w:val="009D10A3"/>
  </w:style>
  <w:style w:type="character" w:customStyle="1" w:styleId="WW8Num17z7">
    <w:name w:val="WW8Num17z7"/>
    <w:rsid w:val="009D10A3"/>
  </w:style>
  <w:style w:type="character" w:customStyle="1" w:styleId="WW8Num17z8">
    <w:name w:val="WW8Num17z8"/>
    <w:rsid w:val="009D10A3"/>
  </w:style>
  <w:style w:type="character" w:customStyle="1" w:styleId="WW8Num18z0">
    <w:name w:val="WW8Num18z0"/>
    <w:rsid w:val="009D10A3"/>
    <w:rPr>
      <w:rFonts w:ascii="Tahoma" w:eastAsia="Calibri" w:hAnsi="Tahoma" w:cs="Tahoma"/>
      <w:color w:val="000000"/>
      <w:sz w:val="20"/>
    </w:rPr>
  </w:style>
  <w:style w:type="character" w:customStyle="1" w:styleId="WW8Num18z1">
    <w:name w:val="WW8Num18z1"/>
    <w:rsid w:val="009D10A3"/>
  </w:style>
  <w:style w:type="character" w:customStyle="1" w:styleId="WW8Num18z2">
    <w:name w:val="WW8Num18z2"/>
    <w:rsid w:val="009D10A3"/>
  </w:style>
  <w:style w:type="character" w:customStyle="1" w:styleId="WW8Num18z3">
    <w:name w:val="WW8Num18z3"/>
    <w:rsid w:val="009D10A3"/>
  </w:style>
  <w:style w:type="character" w:customStyle="1" w:styleId="WW8Num18z4">
    <w:name w:val="WW8Num18z4"/>
    <w:rsid w:val="009D10A3"/>
  </w:style>
  <w:style w:type="character" w:customStyle="1" w:styleId="WW8Num18z5">
    <w:name w:val="WW8Num18z5"/>
    <w:rsid w:val="009D10A3"/>
  </w:style>
  <w:style w:type="character" w:customStyle="1" w:styleId="WW8Num18z6">
    <w:name w:val="WW8Num18z6"/>
    <w:rsid w:val="009D10A3"/>
  </w:style>
  <w:style w:type="character" w:customStyle="1" w:styleId="WW8Num18z7">
    <w:name w:val="WW8Num18z7"/>
    <w:rsid w:val="009D10A3"/>
  </w:style>
  <w:style w:type="character" w:customStyle="1" w:styleId="WW8Num18z8">
    <w:name w:val="WW8Num18z8"/>
    <w:rsid w:val="009D10A3"/>
  </w:style>
  <w:style w:type="character" w:customStyle="1" w:styleId="WW8Num19z0">
    <w:name w:val="WW8Num19z0"/>
    <w:rsid w:val="009D10A3"/>
    <w:rPr>
      <w:rFonts w:ascii="Tahoma" w:eastAsia="Calibri" w:hAnsi="Tahoma" w:cs="Tahoma"/>
      <w:b w:val="0"/>
      <w:bCs/>
      <w:color w:val="000000"/>
      <w:sz w:val="20"/>
      <w:szCs w:val="20"/>
      <w:lang w:val="pl-PL"/>
    </w:rPr>
  </w:style>
  <w:style w:type="character" w:customStyle="1" w:styleId="WW8Num19z1">
    <w:name w:val="WW8Num19z1"/>
    <w:rsid w:val="009D10A3"/>
  </w:style>
  <w:style w:type="character" w:customStyle="1" w:styleId="WW8Num20z0">
    <w:name w:val="WW8Num20z0"/>
    <w:rsid w:val="009D10A3"/>
    <w:rPr>
      <w:rFonts w:ascii="Times New Roman" w:eastAsia="Times New Roman" w:hAnsi="Times New Roman" w:cs="Times New Roman"/>
      <w:bCs/>
      <w:sz w:val="20"/>
    </w:rPr>
  </w:style>
  <w:style w:type="character" w:customStyle="1" w:styleId="WW8Num20z1">
    <w:name w:val="WW8Num20z1"/>
    <w:rsid w:val="009D10A3"/>
  </w:style>
  <w:style w:type="character" w:customStyle="1" w:styleId="WW8Num20z2">
    <w:name w:val="WW8Num20z2"/>
    <w:rsid w:val="009D10A3"/>
  </w:style>
  <w:style w:type="character" w:customStyle="1" w:styleId="WW8Num20z3">
    <w:name w:val="WW8Num20z3"/>
    <w:rsid w:val="009D10A3"/>
  </w:style>
  <w:style w:type="character" w:customStyle="1" w:styleId="WW8Num20z4">
    <w:name w:val="WW8Num20z4"/>
    <w:rsid w:val="009D10A3"/>
  </w:style>
  <w:style w:type="character" w:customStyle="1" w:styleId="WW8Num20z5">
    <w:name w:val="WW8Num20z5"/>
    <w:rsid w:val="009D10A3"/>
  </w:style>
  <w:style w:type="character" w:customStyle="1" w:styleId="WW8Num20z6">
    <w:name w:val="WW8Num20z6"/>
    <w:rsid w:val="009D10A3"/>
  </w:style>
  <w:style w:type="character" w:customStyle="1" w:styleId="WW8Num20z7">
    <w:name w:val="WW8Num20z7"/>
    <w:rsid w:val="009D10A3"/>
  </w:style>
  <w:style w:type="character" w:customStyle="1" w:styleId="WW8Num20z8">
    <w:name w:val="WW8Num20z8"/>
    <w:rsid w:val="009D10A3"/>
  </w:style>
  <w:style w:type="character" w:customStyle="1" w:styleId="WW8Num21z0">
    <w:name w:val="WW8Num21z0"/>
    <w:rsid w:val="009D10A3"/>
    <w:rPr>
      <w:rFonts w:ascii="Arial" w:hAnsi="Arial" w:cs="Arial"/>
      <w:b/>
      <w:color w:val="000000"/>
      <w:sz w:val="20"/>
      <w:szCs w:val="20"/>
      <w:lang w:val="pl-PL"/>
    </w:rPr>
  </w:style>
  <w:style w:type="character" w:customStyle="1" w:styleId="WW8Num21z1">
    <w:name w:val="WW8Num21z1"/>
    <w:rsid w:val="009D10A3"/>
  </w:style>
  <w:style w:type="character" w:customStyle="1" w:styleId="WW8Num22z0">
    <w:name w:val="WW8Num22z0"/>
    <w:rsid w:val="009D10A3"/>
  </w:style>
  <w:style w:type="character" w:customStyle="1" w:styleId="WW8Num22z1">
    <w:name w:val="WW8Num22z1"/>
    <w:rsid w:val="009D10A3"/>
  </w:style>
  <w:style w:type="character" w:customStyle="1" w:styleId="WW8Num22z2">
    <w:name w:val="WW8Num22z2"/>
    <w:rsid w:val="009D10A3"/>
  </w:style>
  <w:style w:type="character" w:customStyle="1" w:styleId="WW8Num22z3">
    <w:name w:val="WW8Num22z3"/>
    <w:rsid w:val="009D10A3"/>
  </w:style>
  <w:style w:type="character" w:customStyle="1" w:styleId="WW8Num22z4">
    <w:name w:val="WW8Num22z4"/>
    <w:rsid w:val="009D10A3"/>
  </w:style>
  <w:style w:type="character" w:customStyle="1" w:styleId="WW8Num22z5">
    <w:name w:val="WW8Num22z5"/>
    <w:rsid w:val="009D10A3"/>
  </w:style>
  <w:style w:type="character" w:customStyle="1" w:styleId="WW8Num22z6">
    <w:name w:val="WW8Num22z6"/>
    <w:rsid w:val="009D10A3"/>
  </w:style>
  <w:style w:type="character" w:customStyle="1" w:styleId="WW8Num22z7">
    <w:name w:val="WW8Num22z7"/>
    <w:rsid w:val="009D10A3"/>
  </w:style>
  <w:style w:type="character" w:customStyle="1" w:styleId="WW8Num22z8">
    <w:name w:val="WW8Num22z8"/>
    <w:rsid w:val="009D10A3"/>
  </w:style>
  <w:style w:type="character" w:customStyle="1" w:styleId="WW8Num23z0">
    <w:name w:val="WW8Num23z0"/>
    <w:rsid w:val="009D10A3"/>
    <w:rPr>
      <w:rFonts w:ascii="Arial" w:hAnsi="Arial" w:cs="Arial"/>
      <w:b/>
      <w:bCs/>
      <w:sz w:val="20"/>
      <w:szCs w:val="20"/>
      <w:lang w:val="pl-PL"/>
    </w:rPr>
  </w:style>
  <w:style w:type="character" w:customStyle="1" w:styleId="WW8Num23z1">
    <w:name w:val="WW8Num23z1"/>
    <w:rsid w:val="009D10A3"/>
    <w:rPr>
      <w:rFonts w:ascii="Arial" w:hAnsi="Arial" w:cs="Arial"/>
      <w:i/>
      <w:color w:val="000000"/>
      <w:sz w:val="20"/>
    </w:rPr>
  </w:style>
  <w:style w:type="character" w:customStyle="1" w:styleId="WW8Num23z2">
    <w:name w:val="WW8Num23z2"/>
    <w:rsid w:val="009D10A3"/>
  </w:style>
  <w:style w:type="character" w:customStyle="1" w:styleId="WW8Num23z3">
    <w:name w:val="WW8Num23z3"/>
    <w:rsid w:val="009D10A3"/>
  </w:style>
  <w:style w:type="character" w:customStyle="1" w:styleId="WW8Num23z4">
    <w:name w:val="WW8Num23z4"/>
    <w:rsid w:val="009D10A3"/>
  </w:style>
  <w:style w:type="character" w:customStyle="1" w:styleId="WW8Num23z5">
    <w:name w:val="WW8Num23z5"/>
    <w:rsid w:val="009D10A3"/>
  </w:style>
  <w:style w:type="character" w:customStyle="1" w:styleId="WW8Num23z6">
    <w:name w:val="WW8Num23z6"/>
    <w:rsid w:val="009D10A3"/>
  </w:style>
  <w:style w:type="character" w:customStyle="1" w:styleId="WW8Num23z7">
    <w:name w:val="WW8Num23z7"/>
    <w:rsid w:val="009D10A3"/>
  </w:style>
  <w:style w:type="character" w:customStyle="1" w:styleId="WW8Num23z8">
    <w:name w:val="WW8Num23z8"/>
    <w:rsid w:val="009D10A3"/>
  </w:style>
  <w:style w:type="character" w:customStyle="1" w:styleId="WW8Num24z0">
    <w:name w:val="WW8Num24z0"/>
    <w:rsid w:val="009D10A3"/>
    <w:rPr>
      <w:u w:val="none"/>
    </w:rPr>
  </w:style>
  <w:style w:type="character" w:customStyle="1" w:styleId="WW8Num24z1">
    <w:name w:val="WW8Num24z1"/>
    <w:rsid w:val="009D10A3"/>
  </w:style>
  <w:style w:type="character" w:customStyle="1" w:styleId="WW8Num24z2">
    <w:name w:val="WW8Num24z2"/>
    <w:rsid w:val="009D10A3"/>
  </w:style>
  <w:style w:type="character" w:customStyle="1" w:styleId="WW8Num24z3">
    <w:name w:val="WW8Num24z3"/>
    <w:rsid w:val="009D10A3"/>
  </w:style>
  <w:style w:type="character" w:customStyle="1" w:styleId="WW8Num24z4">
    <w:name w:val="WW8Num24z4"/>
    <w:rsid w:val="009D10A3"/>
  </w:style>
  <w:style w:type="character" w:customStyle="1" w:styleId="WW8Num24z5">
    <w:name w:val="WW8Num24z5"/>
    <w:rsid w:val="009D10A3"/>
  </w:style>
  <w:style w:type="character" w:customStyle="1" w:styleId="WW8Num24z6">
    <w:name w:val="WW8Num24z6"/>
    <w:rsid w:val="009D10A3"/>
  </w:style>
  <w:style w:type="character" w:customStyle="1" w:styleId="WW8Num24z7">
    <w:name w:val="WW8Num24z7"/>
    <w:rsid w:val="009D10A3"/>
  </w:style>
  <w:style w:type="character" w:customStyle="1" w:styleId="WW8Num24z8">
    <w:name w:val="WW8Num24z8"/>
    <w:rsid w:val="009D10A3"/>
  </w:style>
  <w:style w:type="character" w:customStyle="1" w:styleId="WW8Num25z0">
    <w:name w:val="WW8Num25z0"/>
    <w:rsid w:val="009D10A3"/>
    <w:rPr>
      <w:rFonts w:ascii="Arial" w:hAnsi="Arial" w:cs="Arial"/>
      <w:sz w:val="20"/>
      <w:szCs w:val="20"/>
      <w:lang w:val="pl-PL"/>
    </w:rPr>
  </w:style>
  <w:style w:type="character" w:customStyle="1" w:styleId="WW8Num25z1">
    <w:name w:val="WW8Num25z1"/>
    <w:rsid w:val="009D10A3"/>
  </w:style>
  <w:style w:type="character" w:customStyle="1" w:styleId="WW8Num25z2">
    <w:name w:val="WW8Num25z2"/>
    <w:rsid w:val="009D10A3"/>
  </w:style>
  <w:style w:type="character" w:customStyle="1" w:styleId="WW8Num25z3">
    <w:name w:val="WW8Num25z3"/>
    <w:rsid w:val="009D10A3"/>
  </w:style>
  <w:style w:type="character" w:customStyle="1" w:styleId="WW8Num25z4">
    <w:name w:val="WW8Num25z4"/>
    <w:rsid w:val="009D10A3"/>
  </w:style>
  <w:style w:type="character" w:customStyle="1" w:styleId="WW8Num25z5">
    <w:name w:val="WW8Num25z5"/>
    <w:rsid w:val="009D10A3"/>
  </w:style>
  <w:style w:type="character" w:customStyle="1" w:styleId="WW8Num25z6">
    <w:name w:val="WW8Num25z6"/>
    <w:rsid w:val="009D10A3"/>
  </w:style>
  <w:style w:type="character" w:customStyle="1" w:styleId="WW8Num25z7">
    <w:name w:val="WW8Num25z7"/>
    <w:rsid w:val="009D10A3"/>
  </w:style>
  <w:style w:type="character" w:customStyle="1" w:styleId="WW8Num25z8">
    <w:name w:val="WW8Num25z8"/>
    <w:rsid w:val="009D10A3"/>
  </w:style>
  <w:style w:type="character" w:customStyle="1" w:styleId="Domylnaczcionkaakapitu3">
    <w:name w:val="Domyślna czcionka akapitu3"/>
    <w:rsid w:val="009D10A3"/>
  </w:style>
  <w:style w:type="character" w:customStyle="1" w:styleId="WW8Num4z1">
    <w:name w:val="WW8Num4z1"/>
    <w:rsid w:val="009D10A3"/>
  </w:style>
  <w:style w:type="character" w:customStyle="1" w:styleId="WW8Num4z2">
    <w:name w:val="WW8Num4z2"/>
    <w:rsid w:val="009D10A3"/>
    <w:rPr>
      <w:strike w:val="0"/>
      <w:dstrike w:val="0"/>
      <w:u w:val="none"/>
    </w:rPr>
  </w:style>
  <w:style w:type="character" w:customStyle="1" w:styleId="WW8Num4z3">
    <w:name w:val="WW8Num4z3"/>
    <w:rsid w:val="009D10A3"/>
  </w:style>
  <w:style w:type="character" w:customStyle="1" w:styleId="WW8Num4z4">
    <w:name w:val="WW8Num4z4"/>
    <w:rsid w:val="009D10A3"/>
  </w:style>
  <w:style w:type="character" w:customStyle="1" w:styleId="WW8Num4z5">
    <w:name w:val="WW8Num4z5"/>
    <w:rsid w:val="009D10A3"/>
  </w:style>
  <w:style w:type="character" w:customStyle="1" w:styleId="WW8Num4z6">
    <w:name w:val="WW8Num4z6"/>
    <w:rsid w:val="009D10A3"/>
  </w:style>
  <w:style w:type="character" w:customStyle="1" w:styleId="WW8Num4z7">
    <w:name w:val="WW8Num4z7"/>
    <w:rsid w:val="009D10A3"/>
  </w:style>
  <w:style w:type="character" w:customStyle="1" w:styleId="WW8Num4z8">
    <w:name w:val="WW8Num4z8"/>
    <w:rsid w:val="009D10A3"/>
  </w:style>
  <w:style w:type="character" w:customStyle="1" w:styleId="WW8Num19z2">
    <w:name w:val="WW8Num19z2"/>
    <w:rsid w:val="009D10A3"/>
  </w:style>
  <w:style w:type="character" w:customStyle="1" w:styleId="WW8Num19z3">
    <w:name w:val="WW8Num19z3"/>
    <w:rsid w:val="009D10A3"/>
  </w:style>
  <w:style w:type="character" w:customStyle="1" w:styleId="WW8Num19z4">
    <w:name w:val="WW8Num19z4"/>
    <w:rsid w:val="009D10A3"/>
  </w:style>
  <w:style w:type="character" w:customStyle="1" w:styleId="WW8Num19z5">
    <w:name w:val="WW8Num19z5"/>
    <w:rsid w:val="009D10A3"/>
  </w:style>
  <w:style w:type="character" w:customStyle="1" w:styleId="WW8Num19z6">
    <w:name w:val="WW8Num19z6"/>
    <w:rsid w:val="009D10A3"/>
  </w:style>
  <w:style w:type="character" w:customStyle="1" w:styleId="WW8Num19z7">
    <w:name w:val="WW8Num19z7"/>
    <w:rsid w:val="009D10A3"/>
  </w:style>
  <w:style w:type="character" w:customStyle="1" w:styleId="WW8Num19z8">
    <w:name w:val="WW8Num19z8"/>
    <w:rsid w:val="009D10A3"/>
  </w:style>
  <w:style w:type="character" w:customStyle="1" w:styleId="Domylnaczcionkaakapitu2">
    <w:name w:val="Domyślna czcionka akapitu2"/>
    <w:rsid w:val="009D10A3"/>
  </w:style>
  <w:style w:type="character" w:customStyle="1" w:styleId="WW8Num5z1">
    <w:name w:val="WW8Num5z1"/>
    <w:rsid w:val="009D10A3"/>
    <w:rPr>
      <w:rFonts w:ascii="Courier New" w:hAnsi="Courier New" w:cs="Courier New"/>
    </w:rPr>
  </w:style>
  <w:style w:type="character" w:customStyle="1" w:styleId="WW8Num5z3">
    <w:name w:val="WW8Num5z3"/>
    <w:rsid w:val="009D10A3"/>
    <w:rPr>
      <w:rFonts w:ascii="Symbol" w:hAnsi="Symbol" w:cs="Symbol"/>
    </w:rPr>
  </w:style>
  <w:style w:type="character" w:customStyle="1" w:styleId="WW8Num8z3">
    <w:name w:val="WW8Num8z3"/>
    <w:rsid w:val="009D10A3"/>
  </w:style>
  <w:style w:type="character" w:customStyle="1" w:styleId="WW8Num8z4">
    <w:name w:val="WW8Num8z4"/>
    <w:rsid w:val="009D10A3"/>
  </w:style>
  <w:style w:type="character" w:customStyle="1" w:styleId="WW8Num8z5">
    <w:name w:val="WW8Num8z5"/>
    <w:rsid w:val="009D10A3"/>
  </w:style>
  <w:style w:type="character" w:customStyle="1" w:styleId="WW8Num8z6">
    <w:name w:val="WW8Num8z6"/>
    <w:rsid w:val="009D10A3"/>
  </w:style>
  <w:style w:type="character" w:customStyle="1" w:styleId="WW8Num8z7">
    <w:name w:val="WW8Num8z7"/>
    <w:rsid w:val="009D10A3"/>
  </w:style>
  <w:style w:type="character" w:customStyle="1" w:styleId="WW8Num8z8">
    <w:name w:val="WW8Num8z8"/>
    <w:rsid w:val="009D10A3"/>
  </w:style>
  <w:style w:type="character" w:customStyle="1" w:styleId="WW8Num9z1">
    <w:name w:val="WW8Num9z1"/>
    <w:rsid w:val="009D10A3"/>
  </w:style>
  <w:style w:type="character" w:customStyle="1" w:styleId="WW8Num9z2">
    <w:name w:val="WW8Num9z2"/>
    <w:rsid w:val="009D10A3"/>
  </w:style>
  <w:style w:type="character" w:customStyle="1" w:styleId="WW8Num9z3">
    <w:name w:val="WW8Num9z3"/>
    <w:rsid w:val="009D10A3"/>
  </w:style>
  <w:style w:type="character" w:customStyle="1" w:styleId="WW8Num9z4">
    <w:name w:val="WW8Num9z4"/>
    <w:rsid w:val="009D10A3"/>
  </w:style>
  <w:style w:type="character" w:customStyle="1" w:styleId="WW8Num9z5">
    <w:name w:val="WW8Num9z5"/>
    <w:rsid w:val="009D10A3"/>
  </w:style>
  <w:style w:type="character" w:customStyle="1" w:styleId="WW8Num9z6">
    <w:name w:val="WW8Num9z6"/>
    <w:rsid w:val="009D10A3"/>
  </w:style>
  <w:style w:type="character" w:customStyle="1" w:styleId="WW8Num9z7">
    <w:name w:val="WW8Num9z7"/>
    <w:rsid w:val="009D10A3"/>
  </w:style>
  <w:style w:type="character" w:customStyle="1" w:styleId="WW8Num9z8">
    <w:name w:val="WW8Num9z8"/>
    <w:rsid w:val="009D10A3"/>
  </w:style>
  <w:style w:type="character" w:customStyle="1" w:styleId="WW8Num21z2">
    <w:name w:val="WW8Num21z2"/>
    <w:rsid w:val="009D10A3"/>
  </w:style>
  <w:style w:type="character" w:customStyle="1" w:styleId="WW8Num21z3">
    <w:name w:val="WW8Num21z3"/>
    <w:rsid w:val="009D10A3"/>
  </w:style>
  <w:style w:type="character" w:customStyle="1" w:styleId="WW8Num21z4">
    <w:name w:val="WW8Num21z4"/>
    <w:rsid w:val="009D10A3"/>
  </w:style>
  <w:style w:type="character" w:customStyle="1" w:styleId="WW8Num21z5">
    <w:name w:val="WW8Num21z5"/>
    <w:rsid w:val="009D10A3"/>
  </w:style>
  <w:style w:type="character" w:customStyle="1" w:styleId="WW8Num21z6">
    <w:name w:val="WW8Num21z6"/>
    <w:rsid w:val="009D10A3"/>
  </w:style>
  <w:style w:type="character" w:customStyle="1" w:styleId="WW8Num21z7">
    <w:name w:val="WW8Num21z7"/>
    <w:rsid w:val="009D10A3"/>
  </w:style>
  <w:style w:type="character" w:customStyle="1" w:styleId="WW8Num21z8">
    <w:name w:val="WW8Num21z8"/>
    <w:rsid w:val="009D10A3"/>
  </w:style>
  <w:style w:type="character" w:customStyle="1" w:styleId="WW8Num26z0">
    <w:name w:val="WW8Num26z0"/>
    <w:rsid w:val="009D10A3"/>
    <w:rPr>
      <w:u w:val="none"/>
    </w:rPr>
  </w:style>
  <w:style w:type="character" w:customStyle="1" w:styleId="WW8Num27z0">
    <w:name w:val="WW8Num27z0"/>
    <w:rsid w:val="009D10A3"/>
    <w:rPr>
      <w:rFonts w:ascii="Verdana" w:eastAsia="Verdana" w:hAnsi="Verdana" w:cs="Verdana"/>
      <w:b/>
      <w:sz w:val="20"/>
    </w:rPr>
  </w:style>
  <w:style w:type="character" w:customStyle="1" w:styleId="WW8Num27z1">
    <w:name w:val="WW8Num27z1"/>
    <w:rsid w:val="009D10A3"/>
  </w:style>
  <w:style w:type="character" w:customStyle="1" w:styleId="WW8Num27z2">
    <w:name w:val="WW8Num27z2"/>
    <w:rsid w:val="009D10A3"/>
  </w:style>
  <w:style w:type="character" w:customStyle="1" w:styleId="WW8Num27z3">
    <w:name w:val="WW8Num27z3"/>
    <w:rsid w:val="009D10A3"/>
  </w:style>
  <w:style w:type="character" w:customStyle="1" w:styleId="WW8Num27z4">
    <w:name w:val="WW8Num27z4"/>
    <w:rsid w:val="009D10A3"/>
  </w:style>
  <w:style w:type="character" w:customStyle="1" w:styleId="WW8Num27z5">
    <w:name w:val="WW8Num27z5"/>
    <w:rsid w:val="009D10A3"/>
  </w:style>
  <w:style w:type="character" w:customStyle="1" w:styleId="WW8Num27z6">
    <w:name w:val="WW8Num27z6"/>
    <w:rsid w:val="009D10A3"/>
  </w:style>
  <w:style w:type="character" w:customStyle="1" w:styleId="WW8Num27z7">
    <w:name w:val="WW8Num27z7"/>
    <w:rsid w:val="009D10A3"/>
  </w:style>
  <w:style w:type="character" w:customStyle="1" w:styleId="WW8Num27z8">
    <w:name w:val="WW8Num27z8"/>
    <w:rsid w:val="009D10A3"/>
  </w:style>
  <w:style w:type="character" w:customStyle="1" w:styleId="WW8Num28z0">
    <w:name w:val="WW8Num28z0"/>
    <w:rsid w:val="009D10A3"/>
  </w:style>
  <w:style w:type="character" w:customStyle="1" w:styleId="WW8Num28z1">
    <w:name w:val="WW8Num28z1"/>
    <w:rsid w:val="009D10A3"/>
  </w:style>
  <w:style w:type="character" w:customStyle="1" w:styleId="WW8Num28z2">
    <w:name w:val="WW8Num28z2"/>
    <w:rsid w:val="009D10A3"/>
  </w:style>
  <w:style w:type="character" w:customStyle="1" w:styleId="WW8Num28z3">
    <w:name w:val="WW8Num28z3"/>
    <w:rsid w:val="009D10A3"/>
  </w:style>
  <w:style w:type="character" w:customStyle="1" w:styleId="WW8Num28z4">
    <w:name w:val="WW8Num28z4"/>
    <w:rsid w:val="009D10A3"/>
  </w:style>
  <w:style w:type="character" w:customStyle="1" w:styleId="WW8Num28z5">
    <w:name w:val="WW8Num28z5"/>
    <w:rsid w:val="009D10A3"/>
  </w:style>
  <w:style w:type="character" w:customStyle="1" w:styleId="WW8Num28z6">
    <w:name w:val="WW8Num28z6"/>
    <w:rsid w:val="009D10A3"/>
  </w:style>
  <w:style w:type="character" w:customStyle="1" w:styleId="WW8Num28z7">
    <w:name w:val="WW8Num28z7"/>
    <w:rsid w:val="009D10A3"/>
  </w:style>
  <w:style w:type="character" w:customStyle="1" w:styleId="WW8Num28z8">
    <w:name w:val="WW8Num28z8"/>
    <w:rsid w:val="009D10A3"/>
  </w:style>
  <w:style w:type="character" w:customStyle="1" w:styleId="WW8Num29z0">
    <w:name w:val="WW8Num29z0"/>
    <w:rsid w:val="009D10A3"/>
    <w:rPr>
      <w:u w:val="none"/>
    </w:rPr>
  </w:style>
  <w:style w:type="character" w:customStyle="1" w:styleId="WW8Num30z0">
    <w:name w:val="WW8Num30z0"/>
    <w:rsid w:val="009D10A3"/>
    <w:rPr>
      <w:u w:val="none"/>
    </w:rPr>
  </w:style>
  <w:style w:type="character" w:customStyle="1" w:styleId="WW8Num31z0">
    <w:name w:val="WW8Num31z0"/>
    <w:rsid w:val="009D10A3"/>
    <w:rPr>
      <w:b/>
    </w:rPr>
  </w:style>
  <w:style w:type="character" w:customStyle="1" w:styleId="WW8Num31z1">
    <w:name w:val="WW8Num31z1"/>
    <w:rsid w:val="009D10A3"/>
  </w:style>
  <w:style w:type="character" w:customStyle="1" w:styleId="WW8Num31z2">
    <w:name w:val="WW8Num31z2"/>
    <w:rsid w:val="009D10A3"/>
  </w:style>
  <w:style w:type="character" w:customStyle="1" w:styleId="WW8Num31z3">
    <w:name w:val="WW8Num31z3"/>
    <w:rsid w:val="009D10A3"/>
  </w:style>
  <w:style w:type="character" w:customStyle="1" w:styleId="WW8Num31z4">
    <w:name w:val="WW8Num31z4"/>
    <w:rsid w:val="009D10A3"/>
  </w:style>
  <w:style w:type="character" w:customStyle="1" w:styleId="WW8Num31z5">
    <w:name w:val="WW8Num31z5"/>
    <w:rsid w:val="009D10A3"/>
  </w:style>
  <w:style w:type="character" w:customStyle="1" w:styleId="WW8Num31z6">
    <w:name w:val="WW8Num31z6"/>
    <w:rsid w:val="009D10A3"/>
  </w:style>
  <w:style w:type="character" w:customStyle="1" w:styleId="WW8Num31z7">
    <w:name w:val="WW8Num31z7"/>
    <w:rsid w:val="009D10A3"/>
  </w:style>
  <w:style w:type="character" w:customStyle="1" w:styleId="WW8Num31z8">
    <w:name w:val="WW8Num31z8"/>
    <w:rsid w:val="009D10A3"/>
  </w:style>
  <w:style w:type="character" w:customStyle="1" w:styleId="WW8Num32z0">
    <w:name w:val="WW8Num32z0"/>
    <w:rsid w:val="009D10A3"/>
    <w:rPr>
      <w:rFonts w:eastAsia="Verdana" w:cs="Verdana"/>
      <w:b/>
    </w:rPr>
  </w:style>
  <w:style w:type="character" w:customStyle="1" w:styleId="WW8Num32z1">
    <w:name w:val="WW8Num32z1"/>
    <w:rsid w:val="009D10A3"/>
  </w:style>
  <w:style w:type="character" w:customStyle="1" w:styleId="WW8Num32z2">
    <w:name w:val="WW8Num32z2"/>
    <w:rsid w:val="009D10A3"/>
  </w:style>
  <w:style w:type="character" w:customStyle="1" w:styleId="WW8Num32z3">
    <w:name w:val="WW8Num32z3"/>
    <w:rsid w:val="009D10A3"/>
  </w:style>
  <w:style w:type="character" w:customStyle="1" w:styleId="WW8Num32z4">
    <w:name w:val="WW8Num32z4"/>
    <w:rsid w:val="009D10A3"/>
  </w:style>
  <w:style w:type="character" w:customStyle="1" w:styleId="WW8Num32z5">
    <w:name w:val="WW8Num32z5"/>
    <w:rsid w:val="009D10A3"/>
  </w:style>
  <w:style w:type="character" w:customStyle="1" w:styleId="WW8Num32z6">
    <w:name w:val="WW8Num32z6"/>
    <w:rsid w:val="009D10A3"/>
  </w:style>
  <w:style w:type="character" w:customStyle="1" w:styleId="WW8Num32z7">
    <w:name w:val="WW8Num32z7"/>
    <w:rsid w:val="009D10A3"/>
  </w:style>
  <w:style w:type="character" w:customStyle="1" w:styleId="WW8Num32z8">
    <w:name w:val="WW8Num32z8"/>
    <w:rsid w:val="009D10A3"/>
  </w:style>
  <w:style w:type="character" w:customStyle="1" w:styleId="WW8Num33z0">
    <w:name w:val="WW8Num33z0"/>
    <w:rsid w:val="009D10A3"/>
    <w:rPr>
      <w:u w:val="none"/>
    </w:rPr>
  </w:style>
  <w:style w:type="character" w:customStyle="1" w:styleId="WW8Num34z0">
    <w:name w:val="WW8Num34z0"/>
    <w:rsid w:val="009D10A3"/>
    <w:rPr>
      <w:rFonts w:eastAsia="Times New Roman" w:cs="Times New Roman"/>
      <w:i w:val="0"/>
      <w:color w:val="000000"/>
    </w:rPr>
  </w:style>
  <w:style w:type="character" w:customStyle="1" w:styleId="WW8Num34z1">
    <w:name w:val="WW8Num34z1"/>
    <w:rsid w:val="009D10A3"/>
  </w:style>
  <w:style w:type="character" w:customStyle="1" w:styleId="WW8Num34z2">
    <w:name w:val="WW8Num34z2"/>
    <w:rsid w:val="009D10A3"/>
  </w:style>
  <w:style w:type="character" w:customStyle="1" w:styleId="WW8Num34z3">
    <w:name w:val="WW8Num34z3"/>
    <w:rsid w:val="009D10A3"/>
  </w:style>
  <w:style w:type="character" w:customStyle="1" w:styleId="WW8Num34z4">
    <w:name w:val="WW8Num34z4"/>
    <w:rsid w:val="009D10A3"/>
  </w:style>
  <w:style w:type="character" w:customStyle="1" w:styleId="WW8Num34z5">
    <w:name w:val="WW8Num34z5"/>
    <w:rsid w:val="009D10A3"/>
  </w:style>
  <w:style w:type="character" w:customStyle="1" w:styleId="WW8Num34z6">
    <w:name w:val="WW8Num34z6"/>
    <w:rsid w:val="009D10A3"/>
  </w:style>
  <w:style w:type="character" w:customStyle="1" w:styleId="WW8Num34z7">
    <w:name w:val="WW8Num34z7"/>
    <w:rsid w:val="009D10A3"/>
  </w:style>
  <w:style w:type="character" w:customStyle="1" w:styleId="WW8Num34z8">
    <w:name w:val="WW8Num34z8"/>
    <w:rsid w:val="009D10A3"/>
  </w:style>
  <w:style w:type="character" w:customStyle="1" w:styleId="WW8Num35z0">
    <w:name w:val="WW8Num35z0"/>
    <w:rsid w:val="009D10A3"/>
    <w:rPr>
      <w:u w:val="none"/>
    </w:rPr>
  </w:style>
  <w:style w:type="character" w:customStyle="1" w:styleId="WW8Num36z0">
    <w:name w:val="WW8Num36z0"/>
    <w:rsid w:val="009D10A3"/>
  </w:style>
  <w:style w:type="character" w:customStyle="1" w:styleId="WW8Num36z1">
    <w:name w:val="WW8Num36z1"/>
    <w:rsid w:val="009D10A3"/>
  </w:style>
  <w:style w:type="character" w:customStyle="1" w:styleId="WW8Num36z2">
    <w:name w:val="WW8Num36z2"/>
    <w:rsid w:val="009D10A3"/>
  </w:style>
  <w:style w:type="character" w:customStyle="1" w:styleId="WW8Num36z3">
    <w:name w:val="WW8Num36z3"/>
    <w:rsid w:val="009D10A3"/>
  </w:style>
  <w:style w:type="character" w:customStyle="1" w:styleId="WW8Num36z4">
    <w:name w:val="WW8Num36z4"/>
    <w:rsid w:val="009D10A3"/>
  </w:style>
  <w:style w:type="character" w:customStyle="1" w:styleId="WW8Num36z5">
    <w:name w:val="WW8Num36z5"/>
    <w:rsid w:val="009D10A3"/>
  </w:style>
  <w:style w:type="character" w:customStyle="1" w:styleId="WW8Num36z6">
    <w:name w:val="WW8Num36z6"/>
    <w:rsid w:val="009D10A3"/>
  </w:style>
  <w:style w:type="character" w:customStyle="1" w:styleId="WW8Num36z7">
    <w:name w:val="WW8Num36z7"/>
    <w:rsid w:val="009D10A3"/>
  </w:style>
  <w:style w:type="character" w:customStyle="1" w:styleId="WW8Num36z8">
    <w:name w:val="WW8Num36z8"/>
    <w:rsid w:val="009D10A3"/>
  </w:style>
  <w:style w:type="character" w:customStyle="1" w:styleId="WW8Num37z0">
    <w:name w:val="WW8Num37z0"/>
    <w:rsid w:val="009D10A3"/>
    <w:rPr>
      <w:u w:val="none"/>
    </w:rPr>
  </w:style>
  <w:style w:type="character" w:customStyle="1" w:styleId="WW8Num38z0">
    <w:name w:val="WW8Num38z0"/>
    <w:rsid w:val="009D10A3"/>
    <w:rPr>
      <w:rFonts w:eastAsia="Times New Roman" w:cs="Times New Roman"/>
      <w:sz w:val="24"/>
    </w:rPr>
  </w:style>
  <w:style w:type="character" w:customStyle="1" w:styleId="WW8Num38z1">
    <w:name w:val="WW8Num38z1"/>
    <w:rsid w:val="009D10A3"/>
  </w:style>
  <w:style w:type="character" w:customStyle="1" w:styleId="WW8Num38z2">
    <w:name w:val="WW8Num38z2"/>
    <w:rsid w:val="009D10A3"/>
  </w:style>
  <w:style w:type="character" w:customStyle="1" w:styleId="WW8Num38z3">
    <w:name w:val="WW8Num38z3"/>
    <w:rsid w:val="009D10A3"/>
  </w:style>
  <w:style w:type="character" w:customStyle="1" w:styleId="WW8Num38z4">
    <w:name w:val="WW8Num38z4"/>
    <w:rsid w:val="009D10A3"/>
  </w:style>
  <w:style w:type="character" w:customStyle="1" w:styleId="WW8Num38z5">
    <w:name w:val="WW8Num38z5"/>
    <w:rsid w:val="009D10A3"/>
  </w:style>
  <w:style w:type="character" w:customStyle="1" w:styleId="WW8Num38z6">
    <w:name w:val="WW8Num38z6"/>
    <w:rsid w:val="009D10A3"/>
  </w:style>
  <w:style w:type="character" w:customStyle="1" w:styleId="WW8Num38z7">
    <w:name w:val="WW8Num38z7"/>
    <w:rsid w:val="009D10A3"/>
  </w:style>
  <w:style w:type="character" w:customStyle="1" w:styleId="WW8Num38z8">
    <w:name w:val="WW8Num38z8"/>
    <w:rsid w:val="009D10A3"/>
  </w:style>
  <w:style w:type="character" w:customStyle="1" w:styleId="WW8Num39z0">
    <w:name w:val="WW8Num39z0"/>
    <w:rsid w:val="009D10A3"/>
  </w:style>
  <w:style w:type="character" w:customStyle="1" w:styleId="WW8Num39z1">
    <w:name w:val="WW8Num39z1"/>
    <w:rsid w:val="009D10A3"/>
  </w:style>
  <w:style w:type="character" w:customStyle="1" w:styleId="WW8Num39z2">
    <w:name w:val="WW8Num39z2"/>
    <w:rsid w:val="009D10A3"/>
  </w:style>
  <w:style w:type="character" w:customStyle="1" w:styleId="WW8Num39z3">
    <w:name w:val="WW8Num39z3"/>
    <w:rsid w:val="009D10A3"/>
  </w:style>
  <w:style w:type="character" w:customStyle="1" w:styleId="WW8Num39z4">
    <w:name w:val="WW8Num39z4"/>
    <w:rsid w:val="009D10A3"/>
  </w:style>
  <w:style w:type="character" w:customStyle="1" w:styleId="WW8Num39z5">
    <w:name w:val="WW8Num39z5"/>
    <w:rsid w:val="009D10A3"/>
  </w:style>
  <w:style w:type="character" w:customStyle="1" w:styleId="WW8Num39z6">
    <w:name w:val="WW8Num39z6"/>
    <w:rsid w:val="009D10A3"/>
  </w:style>
  <w:style w:type="character" w:customStyle="1" w:styleId="WW8Num39z7">
    <w:name w:val="WW8Num39z7"/>
    <w:rsid w:val="009D10A3"/>
  </w:style>
  <w:style w:type="character" w:customStyle="1" w:styleId="WW8Num39z8">
    <w:name w:val="WW8Num39z8"/>
    <w:rsid w:val="009D10A3"/>
  </w:style>
  <w:style w:type="character" w:customStyle="1" w:styleId="WW8Num40z0">
    <w:name w:val="WW8Num40z0"/>
    <w:rsid w:val="009D10A3"/>
    <w:rPr>
      <w:rFonts w:ascii="Verdana" w:eastAsia="Verdana" w:hAnsi="Verdana" w:cs="Verdana"/>
      <w:b/>
      <w:sz w:val="20"/>
    </w:rPr>
  </w:style>
  <w:style w:type="character" w:customStyle="1" w:styleId="WW8Num40z1">
    <w:name w:val="WW8Num40z1"/>
    <w:rsid w:val="009D10A3"/>
  </w:style>
  <w:style w:type="character" w:customStyle="1" w:styleId="WW8Num40z2">
    <w:name w:val="WW8Num40z2"/>
    <w:rsid w:val="009D10A3"/>
  </w:style>
  <w:style w:type="character" w:customStyle="1" w:styleId="WW8Num40z3">
    <w:name w:val="WW8Num40z3"/>
    <w:rsid w:val="009D10A3"/>
  </w:style>
  <w:style w:type="character" w:customStyle="1" w:styleId="WW8Num40z4">
    <w:name w:val="WW8Num40z4"/>
    <w:rsid w:val="009D10A3"/>
  </w:style>
  <w:style w:type="character" w:customStyle="1" w:styleId="WW8Num40z5">
    <w:name w:val="WW8Num40z5"/>
    <w:rsid w:val="009D10A3"/>
  </w:style>
  <w:style w:type="character" w:customStyle="1" w:styleId="WW8Num40z6">
    <w:name w:val="WW8Num40z6"/>
    <w:rsid w:val="009D10A3"/>
  </w:style>
  <w:style w:type="character" w:customStyle="1" w:styleId="WW8Num40z7">
    <w:name w:val="WW8Num40z7"/>
    <w:rsid w:val="009D10A3"/>
  </w:style>
  <w:style w:type="character" w:customStyle="1" w:styleId="WW8Num40z8">
    <w:name w:val="WW8Num40z8"/>
    <w:rsid w:val="009D10A3"/>
  </w:style>
  <w:style w:type="character" w:customStyle="1" w:styleId="WW8Num41z0">
    <w:name w:val="WW8Num41z0"/>
    <w:rsid w:val="009D10A3"/>
    <w:rPr>
      <w:u w:val="none"/>
    </w:rPr>
  </w:style>
  <w:style w:type="character" w:customStyle="1" w:styleId="WW8Num42z0">
    <w:name w:val="WW8Num42z0"/>
    <w:rsid w:val="009D10A3"/>
    <w:rPr>
      <w:rFonts w:ascii="Verdana" w:eastAsia="Times New Roman" w:hAnsi="Verdana" w:cs="Times New Roman"/>
      <w:b w:val="0"/>
      <w:bCs/>
      <w:color w:val="000000"/>
      <w:sz w:val="20"/>
      <w:szCs w:val="24"/>
      <w:lang w:val="cs-CZ"/>
    </w:rPr>
  </w:style>
  <w:style w:type="character" w:customStyle="1" w:styleId="WW8Num42z1">
    <w:name w:val="WW8Num42z1"/>
    <w:rsid w:val="009D10A3"/>
  </w:style>
  <w:style w:type="character" w:customStyle="1" w:styleId="WW8Num42z2">
    <w:name w:val="WW8Num42z2"/>
    <w:rsid w:val="009D10A3"/>
  </w:style>
  <w:style w:type="character" w:customStyle="1" w:styleId="WW8Num42z3">
    <w:name w:val="WW8Num42z3"/>
    <w:rsid w:val="009D10A3"/>
  </w:style>
  <w:style w:type="character" w:customStyle="1" w:styleId="WW8Num42z4">
    <w:name w:val="WW8Num42z4"/>
    <w:rsid w:val="009D10A3"/>
  </w:style>
  <w:style w:type="character" w:customStyle="1" w:styleId="WW8Num42z5">
    <w:name w:val="WW8Num42z5"/>
    <w:rsid w:val="009D10A3"/>
  </w:style>
  <w:style w:type="character" w:customStyle="1" w:styleId="WW8Num42z6">
    <w:name w:val="WW8Num42z6"/>
    <w:rsid w:val="009D10A3"/>
  </w:style>
  <w:style w:type="character" w:customStyle="1" w:styleId="WW8Num42z7">
    <w:name w:val="WW8Num42z7"/>
    <w:rsid w:val="009D10A3"/>
  </w:style>
  <w:style w:type="character" w:customStyle="1" w:styleId="WW8Num42z8">
    <w:name w:val="WW8Num42z8"/>
    <w:rsid w:val="009D10A3"/>
  </w:style>
  <w:style w:type="character" w:customStyle="1" w:styleId="WW8Num43z0">
    <w:name w:val="WW8Num43z0"/>
    <w:rsid w:val="009D10A3"/>
  </w:style>
  <w:style w:type="character" w:customStyle="1" w:styleId="WW8Num43z1">
    <w:name w:val="WW8Num43z1"/>
    <w:rsid w:val="009D10A3"/>
  </w:style>
  <w:style w:type="character" w:customStyle="1" w:styleId="WW8Num43z2">
    <w:name w:val="WW8Num43z2"/>
    <w:rsid w:val="009D10A3"/>
  </w:style>
  <w:style w:type="character" w:customStyle="1" w:styleId="WW8Num43z3">
    <w:name w:val="WW8Num43z3"/>
    <w:rsid w:val="009D10A3"/>
  </w:style>
  <w:style w:type="character" w:customStyle="1" w:styleId="WW8Num43z4">
    <w:name w:val="WW8Num43z4"/>
    <w:rsid w:val="009D10A3"/>
  </w:style>
  <w:style w:type="character" w:customStyle="1" w:styleId="WW8Num43z5">
    <w:name w:val="WW8Num43z5"/>
    <w:rsid w:val="009D10A3"/>
  </w:style>
  <w:style w:type="character" w:customStyle="1" w:styleId="WW8Num43z6">
    <w:name w:val="WW8Num43z6"/>
    <w:rsid w:val="009D10A3"/>
  </w:style>
  <w:style w:type="character" w:customStyle="1" w:styleId="WW8Num43z7">
    <w:name w:val="WW8Num43z7"/>
    <w:rsid w:val="009D10A3"/>
  </w:style>
  <w:style w:type="character" w:customStyle="1" w:styleId="WW8Num43z8">
    <w:name w:val="WW8Num43z8"/>
    <w:rsid w:val="009D10A3"/>
  </w:style>
  <w:style w:type="character" w:customStyle="1" w:styleId="WW8Num44z0">
    <w:name w:val="WW8Num44z0"/>
    <w:rsid w:val="009D10A3"/>
    <w:rPr>
      <w:b/>
    </w:rPr>
  </w:style>
  <w:style w:type="character" w:customStyle="1" w:styleId="WW8Num44z1">
    <w:name w:val="WW8Num44z1"/>
    <w:rsid w:val="009D10A3"/>
  </w:style>
  <w:style w:type="character" w:customStyle="1" w:styleId="WW8Num44z2">
    <w:name w:val="WW8Num44z2"/>
    <w:rsid w:val="009D10A3"/>
  </w:style>
  <w:style w:type="character" w:customStyle="1" w:styleId="WW8Num44z3">
    <w:name w:val="WW8Num44z3"/>
    <w:rsid w:val="009D10A3"/>
  </w:style>
  <w:style w:type="character" w:customStyle="1" w:styleId="WW8Num44z4">
    <w:name w:val="WW8Num44z4"/>
    <w:rsid w:val="009D10A3"/>
  </w:style>
  <w:style w:type="character" w:customStyle="1" w:styleId="WW8Num44z5">
    <w:name w:val="WW8Num44z5"/>
    <w:rsid w:val="009D10A3"/>
  </w:style>
  <w:style w:type="character" w:customStyle="1" w:styleId="WW8Num44z6">
    <w:name w:val="WW8Num44z6"/>
    <w:rsid w:val="009D10A3"/>
  </w:style>
  <w:style w:type="character" w:customStyle="1" w:styleId="WW8Num44z7">
    <w:name w:val="WW8Num44z7"/>
    <w:rsid w:val="009D10A3"/>
  </w:style>
  <w:style w:type="character" w:customStyle="1" w:styleId="WW8Num44z8">
    <w:name w:val="WW8Num44z8"/>
    <w:rsid w:val="009D10A3"/>
  </w:style>
  <w:style w:type="character" w:customStyle="1" w:styleId="WW8Num45z0">
    <w:name w:val="WW8Num45z0"/>
    <w:rsid w:val="009D10A3"/>
    <w:rPr>
      <w:rFonts w:ascii="Arial" w:eastAsia="Arial" w:hAnsi="Arial" w:cs="Arial"/>
      <w:position w:val="0"/>
      <w:sz w:val="24"/>
      <w:vertAlign w:val="baseline"/>
    </w:rPr>
  </w:style>
  <w:style w:type="character" w:customStyle="1" w:styleId="WW8Num45z1">
    <w:name w:val="WW8Num45z1"/>
    <w:rsid w:val="009D10A3"/>
    <w:rPr>
      <w:position w:val="0"/>
      <w:sz w:val="24"/>
      <w:vertAlign w:val="baseline"/>
    </w:rPr>
  </w:style>
  <w:style w:type="character" w:customStyle="1" w:styleId="WW8Num46z0">
    <w:name w:val="WW8Num46z0"/>
    <w:rsid w:val="009D10A3"/>
  </w:style>
  <w:style w:type="character" w:customStyle="1" w:styleId="WW8Num46z1">
    <w:name w:val="WW8Num46z1"/>
    <w:rsid w:val="009D10A3"/>
  </w:style>
  <w:style w:type="character" w:customStyle="1" w:styleId="WW8Num46z2">
    <w:name w:val="WW8Num46z2"/>
    <w:rsid w:val="009D10A3"/>
  </w:style>
  <w:style w:type="character" w:customStyle="1" w:styleId="WW8Num46z3">
    <w:name w:val="WW8Num46z3"/>
    <w:rsid w:val="009D10A3"/>
  </w:style>
  <w:style w:type="character" w:customStyle="1" w:styleId="WW8Num46z4">
    <w:name w:val="WW8Num46z4"/>
    <w:rsid w:val="009D10A3"/>
  </w:style>
  <w:style w:type="character" w:customStyle="1" w:styleId="WW8Num46z5">
    <w:name w:val="WW8Num46z5"/>
    <w:rsid w:val="009D10A3"/>
  </w:style>
  <w:style w:type="character" w:customStyle="1" w:styleId="WW8Num46z6">
    <w:name w:val="WW8Num46z6"/>
    <w:rsid w:val="009D10A3"/>
  </w:style>
  <w:style w:type="character" w:customStyle="1" w:styleId="WW8Num46z7">
    <w:name w:val="WW8Num46z7"/>
    <w:rsid w:val="009D10A3"/>
  </w:style>
  <w:style w:type="character" w:customStyle="1" w:styleId="WW8Num46z8">
    <w:name w:val="WW8Num46z8"/>
    <w:rsid w:val="009D10A3"/>
  </w:style>
  <w:style w:type="character" w:customStyle="1" w:styleId="WW8Num47z0">
    <w:name w:val="WW8Num47z0"/>
    <w:rsid w:val="009D10A3"/>
    <w:rPr>
      <w:rFonts w:ascii="Verdana" w:eastAsia="Verdana" w:hAnsi="Verdana" w:cs="Verdana"/>
      <w:b/>
      <w:sz w:val="20"/>
      <w:u w:val="single"/>
    </w:rPr>
  </w:style>
  <w:style w:type="character" w:customStyle="1" w:styleId="WW8Num47z1">
    <w:name w:val="WW8Num47z1"/>
    <w:rsid w:val="009D10A3"/>
  </w:style>
  <w:style w:type="character" w:customStyle="1" w:styleId="WW8Num47z2">
    <w:name w:val="WW8Num47z2"/>
    <w:rsid w:val="009D10A3"/>
  </w:style>
  <w:style w:type="character" w:customStyle="1" w:styleId="WW8Num47z3">
    <w:name w:val="WW8Num47z3"/>
    <w:rsid w:val="009D10A3"/>
  </w:style>
  <w:style w:type="character" w:customStyle="1" w:styleId="WW8Num47z4">
    <w:name w:val="WW8Num47z4"/>
    <w:rsid w:val="009D10A3"/>
  </w:style>
  <w:style w:type="character" w:customStyle="1" w:styleId="WW8Num47z5">
    <w:name w:val="WW8Num47z5"/>
    <w:rsid w:val="009D10A3"/>
  </w:style>
  <w:style w:type="character" w:customStyle="1" w:styleId="WW8Num47z6">
    <w:name w:val="WW8Num47z6"/>
    <w:rsid w:val="009D10A3"/>
  </w:style>
  <w:style w:type="character" w:customStyle="1" w:styleId="WW8Num47z7">
    <w:name w:val="WW8Num47z7"/>
    <w:rsid w:val="009D10A3"/>
  </w:style>
  <w:style w:type="character" w:customStyle="1" w:styleId="WW8Num47z8">
    <w:name w:val="WW8Num47z8"/>
    <w:rsid w:val="009D10A3"/>
  </w:style>
  <w:style w:type="character" w:customStyle="1" w:styleId="WW8Num48z0">
    <w:name w:val="WW8Num48z0"/>
    <w:rsid w:val="009D10A3"/>
    <w:rPr>
      <w:u w:val="none"/>
    </w:rPr>
  </w:style>
  <w:style w:type="character" w:customStyle="1" w:styleId="WW8Num49z0">
    <w:name w:val="WW8Num49z0"/>
    <w:rsid w:val="009D10A3"/>
  </w:style>
  <w:style w:type="character" w:customStyle="1" w:styleId="WW8Num49z1">
    <w:name w:val="WW8Num49z1"/>
    <w:rsid w:val="009D10A3"/>
  </w:style>
  <w:style w:type="character" w:customStyle="1" w:styleId="WW8Num49z2">
    <w:name w:val="WW8Num49z2"/>
    <w:rsid w:val="009D10A3"/>
  </w:style>
  <w:style w:type="character" w:customStyle="1" w:styleId="WW8Num49z3">
    <w:name w:val="WW8Num49z3"/>
    <w:rsid w:val="009D10A3"/>
  </w:style>
  <w:style w:type="character" w:customStyle="1" w:styleId="WW8Num49z4">
    <w:name w:val="WW8Num49z4"/>
    <w:rsid w:val="009D10A3"/>
  </w:style>
  <w:style w:type="character" w:customStyle="1" w:styleId="WW8Num49z5">
    <w:name w:val="WW8Num49z5"/>
    <w:rsid w:val="009D10A3"/>
  </w:style>
  <w:style w:type="character" w:customStyle="1" w:styleId="WW8Num49z6">
    <w:name w:val="WW8Num49z6"/>
    <w:rsid w:val="009D10A3"/>
  </w:style>
  <w:style w:type="character" w:customStyle="1" w:styleId="WW8Num49z7">
    <w:name w:val="WW8Num49z7"/>
    <w:rsid w:val="009D10A3"/>
  </w:style>
  <w:style w:type="character" w:customStyle="1" w:styleId="WW8Num49z8">
    <w:name w:val="WW8Num49z8"/>
    <w:rsid w:val="009D10A3"/>
  </w:style>
  <w:style w:type="character" w:customStyle="1" w:styleId="WW8Num50z0">
    <w:name w:val="WW8Num50z0"/>
    <w:rsid w:val="009D10A3"/>
    <w:rPr>
      <w:u w:val="none"/>
    </w:rPr>
  </w:style>
  <w:style w:type="character" w:customStyle="1" w:styleId="Domylnaczcionkaakapitu1">
    <w:name w:val="Domyślna czcionka akapitu1"/>
    <w:rsid w:val="009D10A3"/>
  </w:style>
  <w:style w:type="character" w:customStyle="1" w:styleId="TytuZnak">
    <w:name w:val="Tytuł Znak"/>
    <w:rsid w:val="009D10A3"/>
    <w:rPr>
      <w:rFonts w:ascii="Times New Roman" w:eastAsia="Times New Roman" w:hAnsi="Times New Roman" w:cs="Times New Roman"/>
      <w:b/>
      <w:kern w:val="1"/>
      <w:sz w:val="36"/>
      <w:szCs w:val="20"/>
    </w:rPr>
  </w:style>
  <w:style w:type="character" w:customStyle="1" w:styleId="TekstpodstawowyZnak">
    <w:name w:val="Tekst podstawowy Znak"/>
    <w:rsid w:val="009D10A3"/>
    <w:rPr>
      <w:rFonts w:ascii="Times New Roman" w:eastAsia="Times New Roman" w:hAnsi="Times New Roman" w:cs="Times New Roman"/>
      <w:sz w:val="24"/>
      <w:szCs w:val="20"/>
    </w:rPr>
  </w:style>
  <w:style w:type="character" w:customStyle="1" w:styleId="Tekstpodstawowy2Znak">
    <w:name w:val="Tekst podstawowy 2 Znak"/>
    <w:rsid w:val="009D10A3"/>
    <w:rPr>
      <w:rFonts w:ascii="Times New Roman" w:eastAsia="Times New Roman" w:hAnsi="Times New Roman" w:cs="Times New Roman"/>
      <w:sz w:val="24"/>
      <w:szCs w:val="24"/>
    </w:rPr>
  </w:style>
  <w:style w:type="character" w:customStyle="1" w:styleId="Tekstpodstawowy3Znak">
    <w:name w:val="Tekst podstawowy 3 Znak"/>
    <w:rsid w:val="009D10A3"/>
    <w:rPr>
      <w:rFonts w:ascii="Times New Roman" w:eastAsia="Times New Roman" w:hAnsi="Times New Roman" w:cs="Times New Roman"/>
      <w:sz w:val="16"/>
      <w:szCs w:val="16"/>
    </w:rPr>
  </w:style>
  <w:style w:type="character" w:styleId="Pogrubienie">
    <w:name w:val="Strong"/>
    <w:qFormat/>
    <w:rsid w:val="009D10A3"/>
    <w:rPr>
      <w:b/>
      <w:bCs/>
    </w:rPr>
  </w:style>
  <w:style w:type="character" w:customStyle="1" w:styleId="bl">
    <w:name w:val="bl"/>
    <w:basedOn w:val="Domylnaczcionkaakapitu1"/>
    <w:rsid w:val="009D10A3"/>
  </w:style>
  <w:style w:type="character" w:customStyle="1" w:styleId="text">
    <w:name w:val="text"/>
    <w:rsid w:val="009D10A3"/>
  </w:style>
  <w:style w:type="character" w:customStyle="1" w:styleId="tabulatory1">
    <w:name w:val="tabulatory1"/>
    <w:rsid w:val="009D10A3"/>
  </w:style>
  <w:style w:type="character" w:styleId="Hipercze">
    <w:name w:val="Hyperlink"/>
    <w:rsid w:val="009D10A3"/>
    <w:rPr>
      <w:color w:val="0000FF"/>
      <w:u w:val="single"/>
    </w:rPr>
  </w:style>
  <w:style w:type="character" w:customStyle="1" w:styleId="HTML-wstpniesformatowanyZnak">
    <w:name w:val="HTML - wstępnie sformatowany Znak"/>
    <w:rsid w:val="009D10A3"/>
    <w:rPr>
      <w:rFonts w:ascii="Courier New" w:eastAsia="Times New Roman" w:hAnsi="Courier New" w:cs="Courier New"/>
    </w:rPr>
  </w:style>
  <w:style w:type="character" w:customStyle="1" w:styleId="Internetlink">
    <w:name w:val="Internet link"/>
    <w:rsid w:val="009D10A3"/>
    <w:rPr>
      <w:color w:val="0563C1"/>
      <w:u w:val="single"/>
    </w:rPr>
  </w:style>
  <w:style w:type="character" w:customStyle="1" w:styleId="alb">
    <w:name w:val="a_lb"/>
    <w:basedOn w:val="Domylnaczcionkaakapitu3"/>
    <w:rsid w:val="009D10A3"/>
  </w:style>
  <w:style w:type="character" w:customStyle="1" w:styleId="StrongEmphasis">
    <w:name w:val="Strong Emphasis"/>
    <w:rsid w:val="009D10A3"/>
    <w:rPr>
      <w:b/>
      <w:bCs/>
    </w:rPr>
  </w:style>
  <w:style w:type="character" w:customStyle="1" w:styleId="Symbolewypunktowania">
    <w:name w:val="Symbole wypunktowania"/>
    <w:rsid w:val="009D10A3"/>
    <w:rPr>
      <w:rFonts w:ascii="OpenSymbol" w:eastAsia="OpenSymbol" w:hAnsi="OpenSymbol" w:cs="OpenSymbol"/>
    </w:rPr>
  </w:style>
  <w:style w:type="character" w:customStyle="1" w:styleId="Znakinumeracji">
    <w:name w:val="Znaki numeracji"/>
    <w:rsid w:val="009D10A3"/>
  </w:style>
  <w:style w:type="paragraph" w:customStyle="1" w:styleId="Nagwek30">
    <w:name w:val="Nagłówek3"/>
    <w:basedOn w:val="Normalny"/>
    <w:next w:val="Tekstpodstawowy"/>
    <w:rsid w:val="009D10A3"/>
    <w:pPr>
      <w:keepNext/>
      <w:suppressAutoHyphens/>
      <w:spacing w:before="240" w:after="120" w:line="240" w:lineRule="auto"/>
    </w:pPr>
    <w:rPr>
      <w:rFonts w:ascii="Arial" w:eastAsia="Microsoft YaHei" w:hAnsi="Arial" w:cs="Arial"/>
      <w:sz w:val="28"/>
      <w:szCs w:val="28"/>
      <w:lang w:eastAsia="ar-SA"/>
    </w:rPr>
  </w:style>
  <w:style w:type="paragraph" w:styleId="Tekstpodstawowy">
    <w:name w:val="Body Text"/>
    <w:basedOn w:val="Normalny"/>
    <w:link w:val="TekstpodstawowyZnak1"/>
    <w:rsid w:val="009D10A3"/>
    <w:pPr>
      <w:suppressAutoHyphens/>
      <w:spacing w:after="120" w:line="240" w:lineRule="auto"/>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link w:val="Tekstpodstawowy"/>
    <w:rsid w:val="009D10A3"/>
    <w:rPr>
      <w:rFonts w:ascii="Times New Roman" w:eastAsia="Times New Roman" w:hAnsi="Times New Roman" w:cs="Times New Roman"/>
      <w:sz w:val="24"/>
      <w:szCs w:val="20"/>
      <w:lang w:eastAsia="ar-SA"/>
    </w:rPr>
  </w:style>
  <w:style w:type="paragraph" w:styleId="Lista">
    <w:name w:val="List"/>
    <w:basedOn w:val="Tekstpodstawowy"/>
    <w:rsid w:val="009D10A3"/>
    <w:rPr>
      <w:rFonts w:cs="Lohit Marathi"/>
    </w:rPr>
  </w:style>
  <w:style w:type="paragraph" w:customStyle="1" w:styleId="Podpis1">
    <w:name w:val="Podpis1"/>
    <w:basedOn w:val="Normalny"/>
    <w:rsid w:val="009D10A3"/>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Indeks">
    <w:name w:val="Indeks"/>
    <w:basedOn w:val="Normalny"/>
    <w:rsid w:val="009D10A3"/>
    <w:pPr>
      <w:suppressLineNumbers/>
      <w:suppressAutoHyphens/>
      <w:spacing w:after="0" w:line="240" w:lineRule="auto"/>
    </w:pPr>
    <w:rPr>
      <w:rFonts w:ascii="Times New Roman" w:eastAsia="Times New Roman" w:hAnsi="Times New Roman" w:cs="Lohit Marathi"/>
      <w:sz w:val="24"/>
      <w:szCs w:val="20"/>
      <w:lang w:eastAsia="ar-SA"/>
    </w:rPr>
  </w:style>
  <w:style w:type="paragraph" w:customStyle="1" w:styleId="Nagwek2">
    <w:name w:val="Nagłówek2"/>
    <w:basedOn w:val="Normalny"/>
    <w:next w:val="Tekstpodstawowy"/>
    <w:rsid w:val="009D10A3"/>
    <w:pPr>
      <w:keepNext/>
      <w:suppressAutoHyphens/>
      <w:spacing w:before="240" w:after="120" w:line="240" w:lineRule="auto"/>
    </w:pPr>
    <w:rPr>
      <w:rFonts w:ascii="Liberation Sans" w:eastAsia="Droid Sans Fallback" w:hAnsi="Liberation Sans" w:cs="Lohit Marathi"/>
      <w:sz w:val="28"/>
      <w:szCs w:val="28"/>
      <w:lang w:eastAsia="ar-SA"/>
    </w:rPr>
  </w:style>
  <w:style w:type="paragraph" w:customStyle="1" w:styleId="Legenda2">
    <w:name w:val="Legenda2"/>
    <w:basedOn w:val="Normalny"/>
    <w:rsid w:val="009D10A3"/>
    <w:pPr>
      <w:suppressLineNumbers/>
      <w:suppressAutoHyphens/>
      <w:spacing w:before="120" w:after="120" w:line="240" w:lineRule="auto"/>
    </w:pPr>
    <w:rPr>
      <w:rFonts w:ascii="Times New Roman" w:eastAsia="Times New Roman" w:hAnsi="Times New Roman" w:cs="Lohit Marathi"/>
      <w:i/>
      <w:iCs/>
      <w:sz w:val="24"/>
      <w:szCs w:val="24"/>
      <w:lang w:eastAsia="ar-SA"/>
    </w:rPr>
  </w:style>
  <w:style w:type="paragraph" w:customStyle="1" w:styleId="Nagwek10">
    <w:name w:val="Nagłówek1"/>
    <w:basedOn w:val="Normalny"/>
    <w:next w:val="Normalny"/>
    <w:rsid w:val="009D10A3"/>
    <w:pPr>
      <w:suppressAutoHyphens/>
      <w:spacing w:before="240" w:after="60" w:line="240" w:lineRule="auto"/>
      <w:jc w:val="center"/>
    </w:pPr>
    <w:rPr>
      <w:rFonts w:ascii="Times New Roman" w:eastAsia="Times New Roman" w:hAnsi="Times New Roman" w:cs="Times New Roman"/>
      <w:b/>
      <w:kern w:val="1"/>
      <w:sz w:val="36"/>
      <w:szCs w:val="20"/>
      <w:lang w:eastAsia="ar-SA"/>
    </w:rPr>
  </w:style>
  <w:style w:type="paragraph" w:customStyle="1" w:styleId="Legenda1">
    <w:name w:val="Legenda1"/>
    <w:basedOn w:val="Normalny"/>
    <w:rsid w:val="009D10A3"/>
    <w:pPr>
      <w:suppressLineNumbers/>
      <w:suppressAutoHyphens/>
      <w:spacing w:before="120" w:after="120" w:line="240" w:lineRule="auto"/>
    </w:pPr>
    <w:rPr>
      <w:rFonts w:ascii="Times New Roman" w:eastAsia="Times New Roman" w:hAnsi="Times New Roman" w:cs="Lohit Marathi"/>
      <w:i/>
      <w:iCs/>
      <w:sz w:val="24"/>
      <w:szCs w:val="24"/>
      <w:lang w:eastAsia="ar-SA"/>
    </w:rPr>
  </w:style>
  <w:style w:type="paragraph" w:customStyle="1" w:styleId="pkt">
    <w:name w:val="pkt"/>
    <w:basedOn w:val="Normalny"/>
    <w:rsid w:val="009D10A3"/>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9D10A3"/>
    <w:pPr>
      <w:spacing w:after="120" w:line="48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9D10A3"/>
    <w:pPr>
      <w:suppressAutoHyphens/>
      <w:spacing w:after="120" w:line="240" w:lineRule="auto"/>
    </w:pPr>
    <w:rPr>
      <w:rFonts w:ascii="Times New Roman" w:eastAsia="Times New Roman" w:hAnsi="Times New Roman" w:cs="Times New Roman"/>
      <w:sz w:val="16"/>
      <w:szCs w:val="16"/>
      <w:lang w:eastAsia="ar-SA"/>
    </w:rPr>
  </w:style>
  <w:style w:type="paragraph" w:customStyle="1" w:styleId="Tekstpodstawowy22">
    <w:name w:val="Tekst podstawowy 22"/>
    <w:basedOn w:val="Normalny"/>
    <w:rsid w:val="009D10A3"/>
    <w:pPr>
      <w:overflowPunct w:val="0"/>
      <w:autoSpaceDE w:val="0"/>
      <w:spacing w:after="0" w:line="240" w:lineRule="auto"/>
      <w:ind w:left="1080"/>
      <w:jc w:val="both"/>
      <w:textAlignment w:val="baseline"/>
    </w:pPr>
    <w:rPr>
      <w:rFonts w:ascii="Times New Roman" w:eastAsia="Times New Roman" w:hAnsi="Times New Roman" w:cs="Times New Roman"/>
      <w:szCs w:val="20"/>
      <w:lang w:eastAsia="ar-SA"/>
    </w:rPr>
  </w:style>
  <w:style w:type="paragraph" w:styleId="Akapitzlist">
    <w:name w:val="List Paragraph"/>
    <w:basedOn w:val="Normalny"/>
    <w:link w:val="AkapitzlistZnak"/>
    <w:uiPriority w:val="34"/>
    <w:qFormat/>
    <w:rsid w:val="009D10A3"/>
    <w:pPr>
      <w:suppressAutoHyphens/>
      <w:spacing w:after="0" w:line="240" w:lineRule="auto"/>
      <w:ind w:left="708"/>
    </w:pPr>
    <w:rPr>
      <w:rFonts w:ascii="Times New Roman" w:eastAsia="Times New Roman" w:hAnsi="Times New Roman" w:cs="Times New Roman"/>
      <w:sz w:val="24"/>
      <w:szCs w:val="20"/>
      <w:lang w:eastAsia="ar-SA"/>
    </w:rPr>
  </w:style>
  <w:style w:type="paragraph" w:styleId="HTML-wstpniesformatowany">
    <w:name w:val="HTML Preformatted"/>
    <w:basedOn w:val="Normalny"/>
    <w:link w:val="HTML-wstpniesformatowanyZnak1"/>
    <w:rsid w:val="009D10A3"/>
    <w:pPr>
      <w:suppressAutoHyphens/>
      <w:spacing w:after="0" w:line="240" w:lineRule="auto"/>
    </w:pPr>
    <w:rPr>
      <w:rFonts w:ascii="Courier New" w:eastAsia="Times New Roman" w:hAnsi="Courier New" w:cs="Courier New"/>
      <w:sz w:val="20"/>
      <w:szCs w:val="20"/>
      <w:lang w:eastAsia="ar-SA"/>
    </w:rPr>
  </w:style>
  <w:style w:type="character" w:customStyle="1" w:styleId="HTML-wstpniesformatowanyZnak1">
    <w:name w:val="HTML - wstępnie sformatowany Znak1"/>
    <w:basedOn w:val="Domylnaczcionkaakapitu"/>
    <w:link w:val="HTML-wstpniesformatowany"/>
    <w:rsid w:val="009D10A3"/>
    <w:rPr>
      <w:rFonts w:ascii="Courier New" w:eastAsia="Times New Roman" w:hAnsi="Courier New" w:cs="Courier New"/>
      <w:sz w:val="20"/>
      <w:szCs w:val="20"/>
      <w:lang w:eastAsia="ar-SA"/>
    </w:rPr>
  </w:style>
  <w:style w:type="paragraph" w:customStyle="1" w:styleId="Zawartotabeli">
    <w:name w:val="Zawartość tabeli"/>
    <w:basedOn w:val="Normalny"/>
    <w:rsid w:val="009D10A3"/>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Nagwektabeli">
    <w:name w:val="Nagłówek tabeli"/>
    <w:basedOn w:val="Zawartotabeli"/>
    <w:rsid w:val="009D10A3"/>
    <w:pPr>
      <w:jc w:val="center"/>
    </w:pPr>
    <w:rPr>
      <w:b/>
      <w:bCs/>
    </w:rPr>
  </w:style>
  <w:style w:type="paragraph" w:customStyle="1" w:styleId="Default">
    <w:name w:val="Default"/>
    <w:rsid w:val="009D10A3"/>
    <w:pPr>
      <w:suppressAutoHyphens/>
      <w:autoSpaceDE w:val="0"/>
      <w:spacing w:after="0" w:line="240" w:lineRule="auto"/>
    </w:pPr>
    <w:rPr>
      <w:rFonts w:ascii="Arial" w:eastAsia="Calibri" w:hAnsi="Arial" w:cs="Arial"/>
      <w:color w:val="000000"/>
      <w:sz w:val="24"/>
      <w:szCs w:val="24"/>
      <w:lang w:eastAsia="ar-SA"/>
    </w:rPr>
  </w:style>
  <w:style w:type="paragraph" w:customStyle="1" w:styleId="Standard">
    <w:name w:val="Standard"/>
    <w:rsid w:val="009D10A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apple-converted-space">
    <w:name w:val="apple-converted-space"/>
    <w:basedOn w:val="Domylnaczcionkaakapitu"/>
    <w:rsid w:val="009D10A3"/>
  </w:style>
  <w:style w:type="paragraph" w:styleId="Tekstpodstawowywcity">
    <w:name w:val="Body Text Indent"/>
    <w:basedOn w:val="Normalny"/>
    <w:link w:val="TekstpodstawowywcityZnak"/>
    <w:uiPriority w:val="99"/>
    <w:unhideWhenUsed/>
    <w:rsid w:val="009D10A3"/>
    <w:pPr>
      <w:suppressAutoHyphens/>
      <w:spacing w:after="120" w:line="240" w:lineRule="auto"/>
      <w:ind w:left="283"/>
    </w:pPr>
    <w:rPr>
      <w:rFonts w:ascii="Times New Roman" w:eastAsia="Times New Roman" w:hAnsi="Times New Roman" w:cs="Times New Roman"/>
      <w:sz w:val="24"/>
      <w:szCs w:val="20"/>
      <w:lang w:eastAsia="zh-CN"/>
    </w:rPr>
  </w:style>
  <w:style w:type="character" w:customStyle="1" w:styleId="TekstpodstawowywcityZnak">
    <w:name w:val="Tekst podstawowy wcięty Znak"/>
    <w:basedOn w:val="Domylnaczcionkaakapitu"/>
    <w:link w:val="Tekstpodstawowywcity"/>
    <w:uiPriority w:val="99"/>
    <w:rsid w:val="009D10A3"/>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unhideWhenUsed/>
    <w:rsid w:val="009D10A3"/>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9D10A3"/>
    <w:rPr>
      <w:rFonts w:ascii="Times New Roman" w:eastAsia="Times New Roman" w:hAnsi="Times New Roman" w:cs="Times New Roman"/>
      <w:sz w:val="20"/>
      <w:szCs w:val="20"/>
      <w:lang w:eastAsia="ar-SA"/>
    </w:rPr>
  </w:style>
  <w:style w:type="character" w:styleId="Odwoanieprzypisudolnego">
    <w:name w:val="footnote reference"/>
    <w:uiPriority w:val="99"/>
    <w:unhideWhenUsed/>
    <w:rsid w:val="009D10A3"/>
    <w:rPr>
      <w:vertAlign w:val="superscript"/>
    </w:rPr>
  </w:style>
  <w:style w:type="character" w:styleId="Numerstrony">
    <w:name w:val="page number"/>
    <w:basedOn w:val="Domylnaczcionkaakapitu"/>
    <w:rsid w:val="009D10A3"/>
  </w:style>
  <w:style w:type="paragraph" w:customStyle="1" w:styleId="Akapitzlist1">
    <w:name w:val="Akapit z listą1"/>
    <w:basedOn w:val="Normalny"/>
    <w:qFormat/>
    <w:rsid w:val="009D10A3"/>
    <w:pPr>
      <w:spacing w:after="200" w:line="276" w:lineRule="auto"/>
      <w:ind w:left="720"/>
    </w:pPr>
    <w:rPr>
      <w:rFonts w:ascii="Calibri" w:eastAsia="Times New Roman" w:hAnsi="Calibri" w:cs="Calibri"/>
      <w:lang w:eastAsia="pl-PL"/>
    </w:rPr>
  </w:style>
  <w:style w:type="character" w:customStyle="1" w:styleId="polesztuk">
    <w:name w:val="polesztuk"/>
    <w:basedOn w:val="Domylnaczcionkaakapitu"/>
    <w:rsid w:val="009D10A3"/>
  </w:style>
  <w:style w:type="paragraph" w:styleId="Zwykytekst">
    <w:name w:val="Plain Text"/>
    <w:basedOn w:val="Normalny"/>
    <w:link w:val="ZwykytekstZnak"/>
    <w:uiPriority w:val="99"/>
    <w:semiHidden/>
    <w:unhideWhenUsed/>
    <w:rsid w:val="009D10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wykytekstZnak">
    <w:name w:val="Zwykły tekst Znak"/>
    <w:basedOn w:val="Domylnaczcionkaakapitu"/>
    <w:link w:val="Zwykytekst"/>
    <w:uiPriority w:val="99"/>
    <w:semiHidden/>
    <w:rsid w:val="009D10A3"/>
    <w:rPr>
      <w:rFonts w:ascii="Times New Roman" w:eastAsia="Times New Roman" w:hAnsi="Times New Roman" w:cs="Times New Roman"/>
      <w:sz w:val="24"/>
      <w:szCs w:val="24"/>
    </w:rPr>
  </w:style>
  <w:style w:type="paragraph" w:customStyle="1" w:styleId="Annexetitre">
    <w:name w:val="Annexe titre"/>
    <w:basedOn w:val="Normalny"/>
    <w:next w:val="Normalny"/>
    <w:rsid w:val="009D10A3"/>
    <w:pPr>
      <w:spacing w:before="120" w:after="120" w:line="240" w:lineRule="auto"/>
      <w:jc w:val="center"/>
    </w:pPr>
    <w:rPr>
      <w:rFonts w:ascii="Times New Roman" w:eastAsia="Calibri" w:hAnsi="Times New Roman" w:cs="Times New Roman"/>
      <w:b/>
      <w:sz w:val="24"/>
      <w:u w:val="single"/>
      <w:lang w:eastAsia="en-GB"/>
    </w:rPr>
  </w:style>
  <w:style w:type="paragraph" w:customStyle="1" w:styleId="Styl">
    <w:name w:val="Styl"/>
    <w:rsid w:val="00F006D0"/>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WW-Tekstpodstawowy3">
    <w:name w:val="WW-Tekst podstawowy 3"/>
    <w:basedOn w:val="Normalny"/>
    <w:rsid w:val="00337924"/>
    <w:pPr>
      <w:tabs>
        <w:tab w:val="right" w:pos="9000"/>
      </w:tabs>
      <w:spacing w:after="0" w:line="240" w:lineRule="auto"/>
    </w:pPr>
    <w:rPr>
      <w:rFonts w:ascii="Times New Roman" w:eastAsia="Times New Roman" w:hAnsi="Times New Roman" w:cs="Times New Roman"/>
      <w:sz w:val="20"/>
      <w:szCs w:val="20"/>
    </w:rPr>
  </w:style>
  <w:style w:type="paragraph" w:styleId="Tekstpodstawowy2">
    <w:name w:val="Body Text 2"/>
    <w:basedOn w:val="Normalny"/>
    <w:link w:val="Tekstpodstawowy2Znak1"/>
    <w:uiPriority w:val="99"/>
    <w:semiHidden/>
    <w:unhideWhenUsed/>
    <w:rsid w:val="000E1F70"/>
    <w:pPr>
      <w:spacing w:after="120" w:line="480" w:lineRule="auto"/>
    </w:pPr>
  </w:style>
  <w:style w:type="character" w:customStyle="1" w:styleId="Tekstpodstawowy2Znak1">
    <w:name w:val="Tekst podstawowy 2 Znak1"/>
    <w:basedOn w:val="Domylnaczcionkaakapitu"/>
    <w:link w:val="Tekstpodstawowy2"/>
    <w:uiPriority w:val="99"/>
    <w:semiHidden/>
    <w:rsid w:val="000E1F70"/>
  </w:style>
  <w:style w:type="paragraph" w:customStyle="1" w:styleId="WW-Tekstpodstawowywcity21">
    <w:name w:val="WW-Tekst podstawowy wcięty 21"/>
    <w:basedOn w:val="Normalny"/>
    <w:rsid w:val="00C96E75"/>
    <w:pPr>
      <w:widowControl w:val="0"/>
      <w:suppressAutoHyphens/>
      <w:overflowPunct w:val="0"/>
      <w:autoSpaceDE w:val="0"/>
      <w:spacing w:after="0" w:line="240" w:lineRule="auto"/>
      <w:ind w:left="284" w:hanging="284"/>
      <w:jc w:val="both"/>
      <w:textAlignment w:val="baseline"/>
    </w:pPr>
    <w:rPr>
      <w:rFonts w:ascii="Arial Narrow" w:eastAsia="Times New Roman" w:hAnsi="Arial Narrow" w:cs="Times New Roman"/>
      <w:sz w:val="20"/>
      <w:szCs w:val="20"/>
    </w:rPr>
  </w:style>
  <w:style w:type="character" w:customStyle="1" w:styleId="Nagwek7Znak">
    <w:name w:val="Nagłówek 7 Znak"/>
    <w:basedOn w:val="Domylnaczcionkaakapitu"/>
    <w:link w:val="Nagwek7"/>
    <w:uiPriority w:val="9"/>
    <w:rsid w:val="00AE6B49"/>
    <w:rPr>
      <w:rFonts w:asciiTheme="majorHAnsi" w:eastAsiaTheme="majorEastAsia" w:hAnsiTheme="majorHAnsi" w:cstheme="majorBidi"/>
      <w:i/>
      <w:iCs/>
      <w:color w:val="404040" w:themeColor="text1" w:themeTint="BF"/>
    </w:rPr>
  </w:style>
  <w:style w:type="paragraph" w:styleId="Tekstpodstawowywcity2">
    <w:name w:val="Body Text Indent 2"/>
    <w:basedOn w:val="Normalny"/>
    <w:link w:val="Tekstpodstawowywcity2Znak"/>
    <w:uiPriority w:val="99"/>
    <w:semiHidden/>
    <w:unhideWhenUsed/>
    <w:rsid w:val="00AE6B4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E6B49"/>
  </w:style>
  <w:style w:type="paragraph" w:styleId="Tekstpodstawowywcity3">
    <w:name w:val="Body Text Indent 3"/>
    <w:basedOn w:val="Normalny"/>
    <w:link w:val="Tekstpodstawowywcity3Znak"/>
    <w:uiPriority w:val="99"/>
    <w:semiHidden/>
    <w:unhideWhenUsed/>
    <w:rsid w:val="00AE6B4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E6B49"/>
    <w:rPr>
      <w:sz w:val="16"/>
      <w:szCs w:val="16"/>
    </w:rPr>
  </w:style>
  <w:style w:type="paragraph" w:customStyle="1" w:styleId="Tekstpodstawowy23">
    <w:name w:val="Tekst podstawowy 23"/>
    <w:basedOn w:val="Normalny"/>
    <w:rsid w:val="00AE6B49"/>
    <w:pPr>
      <w:tabs>
        <w:tab w:val="right" w:pos="2363"/>
      </w:tabs>
      <w:overflowPunct w:val="0"/>
      <w:autoSpaceDE w:val="0"/>
      <w:spacing w:after="0" w:line="240" w:lineRule="auto"/>
      <w:jc w:val="both"/>
      <w:textAlignment w:val="baseline"/>
    </w:pPr>
    <w:rPr>
      <w:rFonts w:ascii="Times New Roman" w:eastAsia="Times New Roman" w:hAnsi="Times New Roman" w:cs="Times New Roman"/>
      <w:sz w:val="20"/>
      <w:szCs w:val="20"/>
    </w:rPr>
  </w:style>
  <w:style w:type="paragraph" w:customStyle="1" w:styleId="WW-Tekstpodstawowy21">
    <w:name w:val="WW-Tekst podstawowy 21"/>
    <w:basedOn w:val="Normalny"/>
    <w:rsid w:val="00AE6B49"/>
    <w:pPr>
      <w:widowControl w:val="0"/>
      <w:suppressAutoHyphens/>
      <w:overflowPunct w:val="0"/>
      <w:autoSpaceDE w:val="0"/>
      <w:spacing w:after="0" w:line="240" w:lineRule="auto"/>
      <w:jc w:val="both"/>
      <w:textAlignment w:val="baseline"/>
    </w:pPr>
    <w:rPr>
      <w:rFonts w:ascii="Times New Roman" w:eastAsia="Arial Unicode MS" w:hAnsi="Times New Roman" w:cs="Times New Roman"/>
      <w:b/>
      <w:sz w:val="20"/>
      <w:szCs w:val="20"/>
    </w:rPr>
  </w:style>
  <w:style w:type="paragraph" w:customStyle="1" w:styleId="WW-Tekstpodstawowy31">
    <w:name w:val="WW-Tekst podstawowy 31"/>
    <w:basedOn w:val="Normalny"/>
    <w:rsid w:val="00AE6B49"/>
    <w:pPr>
      <w:widowControl w:val="0"/>
      <w:suppressAutoHyphens/>
      <w:overflowPunct w:val="0"/>
      <w:autoSpaceDE w:val="0"/>
      <w:spacing w:after="0" w:line="240" w:lineRule="auto"/>
      <w:jc w:val="both"/>
      <w:textAlignment w:val="baseline"/>
    </w:pPr>
    <w:rPr>
      <w:rFonts w:ascii="Arial Narrow" w:eastAsia="Times New Roman" w:hAnsi="Arial Narrow" w:cs="Times New Roman"/>
      <w:sz w:val="18"/>
      <w:szCs w:val="20"/>
    </w:rPr>
  </w:style>
  <w:style w:type="paragraph" w:customStyle="1" w:styleId="WW-Tekstpodstawowy2123">
    <w:name w:val="WW-Tekst podstawowy 2123"/>
    <w:basedOn w:val="Normalny"/>
    <w:rsid w:val="00AE6B49"/>
    <w:pPr>
      <w:widowControl w:val="0"/>
      <w:suppressAutoHyphens/>
      <w:overflowPunct w:val="0"/>
      <w:autoSpaceDE w:val="0"/>
      <w:spacing w:after="0" w:line="240" w:lineRule="auto"/>
      <w:textAlignment w:val="baseline"/>
    </w:pPr>
    <w:rPr>
      <w:rFonts w:ascii="Arial Narrow" w:eastAsia="Arial Unicode MS" w:hAnsi="Arial Narrow" w:cs="Times New Roman"/>
      <w:szCs w:val="20"/>
    </w:rPr>
  </w:style>
  <w:style w:type="paragraph" w:customStyle="1" w:styleId="Paragrafy">
    <w:name w:val="Paragrafy"/>
    <w:basedOn w:val="Normalny"/>
    <w:next w:val="Normalny"/>
    <w:rsid w:val="00AE6B49"/>
    <w:pPr>
      <w:overflowPunct w:val="0"/>
      <w:autoSpaceDE w:val="0"/>
      <w:autoSpaceDN w:val="0"/>
      <w:adjustRightInd w:val="0"/>
      <w:spacing w:before="280" w:after="120" w:line="240" w:lineRule="auto"/>
      <w:jc w:val="center"/>
      <w:textAlignment w:val="baseline"/>
    </w:pPr>
    <w:rPr>
      <w:rFonts w:ascii="Arial" w:eastAsia="Times New Roman" w:hAnsi="Arial" w:cs="Times New Roman"/>
      <w:b/>
      <w:szCs w:val="20"/>
      <w:lang w:eastAsia="pl-PL"/>
    </w:rPr>
  </w:style>
  <w:style w:type="paragraph" w:customStyle="1" w:styleId="Tekstpodstawowywcity31">
    <w:name w:val="Tekst podstawowy wcięty 31"/>
    <w:basedOn w:val="Normalny"/>
    <w:rsid w:val="00AE6B4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kapitzlistZnak">
    <w:name w:val="Akapit z listą Znak"/>
    <w:link w:val="Akapitzlist"/>
    <w:uiPriority w:val="34"/>
    <w:qFormat/>
    <w:locked/>
    <w:rsid w:val="00AE6B49"/>
    <w:rPr>
      <w:rFonts w:ascii="Times New Roman" w:eastAsia="Times New Roman" w:hAnsi="Times New Roman" w:cs="Times New Roman"/>
      <w:sz w:val="24"/>
      <w:szCs w:val="20"/>
      <w:lang w:eastAsia="ar-SA"/>
    </w:rPr>
  </w:style>
  <w:style w:type="paragraph" w:styleId="Tekstpodstawowy3">
    <w:name w:val="Body Text 3"/>
    <w:basedOn w:val="Normalny"/>
    <w:link w:val="Tekstpodstawowy3Znak1"/>
    <w:uiPriority w:val="99"/>
    <w:unhideWhenUsed/>
    <w:rsid w:val="006C149E"/>
    <w:pPr>
      <w:spacing w:after="120"/>
    </w:pPr>
    <w:rPr>
      <w:sz w:val="16"/>
      <w:szCs w:val="16"/>
    </w:rPr>
  </w:style>
  <w:style w:type="character" w:customStyle="1" w:styleId="Tekstpodstawowy3Znak1">
    <w:name w:val="Tekst podstawowy 3 Znak1"/>
    <w:basedOn w:val="Domylnaczcionkaakapitu"/>
    <w:link w:val="Tekstpodstawowy3"/>
    <w:uiPriority w:val="99"/>
    <w:rsid w:val="006C149E"/>
    <w:rPr>
      <w:sz w:val="16"/>
      <w:szCs w:val="16"/>
    </w:rPr>
  </w:style>
  <w:style w:type="paragraph" w:customStyle="1" w:styleId="tresc">
    <w:name w:val="tresc"/>
    <w:rsid w:val="006C149E"/>
    <w:pPr>
      <w:widowControl w:val="0"/>
      <w:tabs>
        <w:tab w:val="left" w:pos="1417"/>
      </w:tabs>
      <w:autoSpaceDE w:val="0"/>
      <w:autoSpaceDN w:val="0"/>
      <w:adjustRightInd w:val="0"/>
      <w:spacing w:after="0" w:line="220" w:lineRule="atLeast"/>
      <w:ind w:left="567" w:right="567"/>
      <w:jc w:val="both"/>
    </w:pPr>
    <w:rPr>
      <w:rFonts w:ascii="PL SwitzerlandCondensed" w:eastAsia="Times New Roman" w:hAnsi="PL SwitzerlandCondensed" w:cs="Times New Roman"/>
      <w:sz w:val="19"/>
      <w:szCs w:val="19"/>
      <w:lang w:val="en-US"/>
    </w:rPr>
  </w:style>
  <w:style w:type="paragraph" w:customStyle="1" w:styleId="WW-Legenda">
    <w:name w:val="WW-Legenda"/>
    <w:basedOn w:val="Normalny"/>
    <w:next w:val="Normalny"/>
    <w:rsid w:val="00037E78"/>
    <w:pPr>
      <w:widowControl w:val="0"/>
      <w:suppressAutoHyphens/>
      <w:overflowPunct w:val="0"/>
      <w:autoSpaceDE w:val="0"/>
      <w:spacing w:after="0" w:line="240" w:lineRule="auto"/>
      <w:jc w:val="right"/>
      <w:textAlignment w:val="baseline"/>
    </w:pPr>
    <w:rPr>
      <w:rFonts w:ascii="Arial Narrow" w:eastAsia="Times New Roman" w:hAnsi="Arial Narrow" w:cs="Times New Roman"/>
      <w:b/>
      <w:sz w:val="20"/>
      <w:szCs w:val="20"/>
    </w:rPr>
  </w:style>
  <w:style w:type="character" w:customStyle="1" w:styleId="WW-WW8Num57z0">
    <w:name w:val="WW-WW8Num57z0"/>
    <w:rsid w:val="00C56332"/>
    <w:rPr>
      <w:rFonts w:ascii="Times New Roman" w:hAnsi="Times New Roman" w:cs="Times New Roman"/>
    </w:rPr>
  </w:style>
  <w:style w:type="paragraph" w:styleId="Tekstpodstawowyzwciciem2">
    <w:name w:val="Body Text First Indent 2"/>
    <w:basedOn w:val="Tekstpodstawowywcity"/>
    <w:link w:val="Tekstpodstawowyzwciciem2Znak"/>
    <w:uiPriority w:val="99"/>
    <w:semiHidden/>
    <w:unhideWhenUsed/>
    <w:rsid w:val="003E2829"/>
    <w:pPr>
      <w:suppressAutoHyphens w:val="0"/>
      <w:spacing w:after="160" w:line="259" w:lineRule="auto"/>
      <w:ind w:left="360" w:firstLine="360"/>
    </w:pPr>
    <w:rPr>
      <w:rFonts w:asciiTheme="minorHAnsi" w:eastAsiaTheme="minorHAnsi" w:hAnsiTheme="minorHAnsi" w:cstheme="minorBidi"/>
      <w:sz w:val="22"/>
      <w:szCs w:val="22"/>
      <w:lang w:eastAsia="en-US"/>
    </w:rPr>
  </w:style>
  <w:style w:type="character" w:customStyle="1" w:styleId="Tekstpodstawowyzwciciem2Znak">
    <w:name w:val="Tekst podstawowy z wcięciem 2 Znak"/>
    <w:basedOn w:val="TekstpodstawowywcityZnak"/>
    <w:link w:val="Tekstpodstawowyzwciciem2"/>
    <w:uiPriority w:val="99"/>
    <w:semiHidden/>
    <w:rsid w:val="003E2829"/>
    <w:rPr>
      <w:rFonts w:ascii="Times New Roman" w:eastAsia="Times New Roman" w:hAnsi="Times New Roman" w:cs="Times New Roman"/>
      <w:sz w:val="24"/>
      <w:szCs w:val="20"/>
      <w:lang w:eastAsia="zh-CN"/>
    </w:rPr>
  </w:style>
  <w:style w:type="paragraph" w:styleId="Tekstkomentarza">
    <w:name w:val="annotation text"/>
    <w:basedOn w:val="Normalny"/>
    <w:link w:val="TekstkomentarzaZnak"/>
    <w:uiPriority w:val="99"/>
    <w:semiHidden/>
    <w:unhideWhenUsed/>
    <w:rsid w:val="00F34C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4CA5"/>
    <w:rPr>
      <w:sz w:val="20"/>
      <w:szCs w:val="20"/>
    </w:rPr>
  </w:style>
  <w:style w:type="character" w:styleId="Odwoaniedokomentarza">
    <w:name w:val="annotation reference"/>
    <w:basedOn w:val="Domylnaczcionkaakapitu"/>
    <w:uiPriority w:val="99"/>
    <w:semiHidden/>
    <w:unhideWhenUsed/>
    <w:rsid w:val="00F34CA5"/>
    <w:rPr>
      <w:sz w:val="16"/>
      <w:szCs w:val="16"/>
    </w:rPr>
  </w:style>
  <w:style w:type="paragraph" w:customStyle="1" w:styleId="WW-Tekstpodstawowy212345">
    <w:name w:val="WW-Tekst podstawowy 212345"/>
    <w:basedOn w:val="Normalny"/>
    <w:rsid w:val="007D2704"/>
    <w:pPr>
      <w:widowControl w:val="0"/>
      <w:shd w:val="clear" w:color="auto" w:fill="FFFFFF"/>
      <w:suppressAutoHyphens/>
      <w:overflowPunct w:val="0"/>
      <w:autoSpaceDE w:val="0"/>
      <w:spacing w:after="0" w:line="274" w:lineRule="exact"/>
      <w:ind w:right="11"/>
      <w:jc w:val="both"/>
      <w:textAlignment w:val="baseline"/>
    </w:pPr>
    <w:rPr>
      <w:rFonts w:ascii="Times New Roman" w:eastAsia="Times New Roman" w:hAnsi="Times New Roman" w:cs="Arial"/>
      <w:color w:val="000000"/>
      <w:w w:val="93"/>
      <w:sz w:val="24"/>
      <w:szCs w:val="20"/>
    </w:rPr>
  </w:style>
  <w:style w:type="paragraph" w:styleId="Bezodstpw">
    <w:name w:val="No Spacing"/>
    <w:uiPriority w:val="1"/>
    <w:qFormat/>
    <w:rsid w:val="002D2614"/>
    <w:pPr>
      <w:spacing w:after="0" w:line="240" w:lineRule="auto"/>
    </w:pPr>
  </w:style>
  <w:style w:type="paragraph" w:customStyle="1" w:styleId="Wzorytekst">
    <w:name w:val="Wzory tekst"/>
    <w:basedOn w:val="Normalny"/>
    <w:uiPriority w:val="99"/>
    <w:rsid w:val="00E4484E"/>
    <w:pPr>
      <w:widowControl w:val="0"/>
      <w:autoSpaceDE w:val="0"/>
      <w:autoSpaceDN w:val="0"/>
      <w:adjustRightInd w:val="0"/>
      <w:spacing w:after="57" w:line="200" w:lineRule="atLeast"/>
      <w:jc w:val="both"/>
    </w:pPr>
    <w:rPr>
      <w:rFonts w:ascii="Swis721LtEU" w:eastAsia="Times New Roman" w:hAnsi="Swis721LtEU" w:cs="Swis721LtEU"/>
      <w:color w:val="000000"/>
      <w:sz w:val="16"/>
      <w:szCs w:val="16"/>
      <w:lang w:eastAsia="pl-PL"/>
    </w:rPr>
  </w:style>
  <w:style w:type="paragraph" w:styleId="Tekstprzypisukocowego">
    <w:name w:val="endnote text"/>
    <w:basedOn w:val="Normalny"/>
    <w:link w:val="TekstprzypisukocowegoZnak"/>
    <w:uiPriority w:val="99"/>
    <w:semiHidden/>
    <w:unhideWhenUsed/>
    <w:rsid w:val="002F154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154A"/>
    <w:rPr>
      <w:sz w:val="20"/>
      <w:szCs w:val="20"/>
    </w:rPr>
  </w:style>
  <w:style w:type="character" w:styleId="Odwoanieprzypisukocowego">
    <w:name w:val="endnote reference"/>
    <w:basedOn w:val="Domylnaczcionkaakapitu"/>
    <w:uiPriority w:val="99"/>
    <w:semiHidden/>
    <w:unhideWhenUsed/>
    <w:rsid w:val="002F15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87103">
      <w:bodyDiv w:val="1"/>
      <w:marLeft w:val="0"/>
      <w:marRight w:val="0"/>
      <w:marTop w:val="0"/>
      <w:marBottom w:val="0"/>
      <w:divBdr>
        <w:top w:val="none" w:sz="0" w:space="0" w:color="auto"/>
        <w:left w:val="none" w:sz="0" w:space="0" w:color="auto"/>
        <w:bottom w:val="none" w:sz="0" w:space="0" w:color="auto"/>
        <w:right w:val="none" w:sz="0" w:space="0" w:color="auto"/>
      </w:divBdr>
      <w:divsChild>
        <w:div w:id="1797260963">
          <w:marLeft w:val="0"/>
          <w:marRight w:val="0"/>
          <w:marTop w:val="0"/>
          <w:marBottom w:val="0"/>
          <w:divBdr>
            <w:top w:val="none" w:sz="0" w:space="0" w:color="auto"/>
            <w:left w:val="none" w:sz="0" w:space="0" w:color="auto"/>
            <w:bottom w:val="none" w:sz="0" w:space="0" w:color="auto"/>
            <w:right w:val="none" w:sz="0" w:space="0" w:color="auto"/>
          </w:divBdr>
          <w:divsChild>
            <w:div w:id="1019427118">
              <w:marLeft w:val="0"/>
              <w:marRight w:val="0"/>
              <w:marTop w:val="0"/>
              <w:marBottom w:val="0"/>
              <w:divBdr>
                <w:top w:val="none" w:sz="0" w:space="0" w:color="auto"/>
                <w:left w:val="none" w:sz="0" w:space="0" w:color="auto"/>
                <w:bottom w:val="none" w:sz="0" w:space="0" w:color="auto"/>
                <w:right w:val="none" w:sz="0" w:space="0" w:color="auto"/>
              </w:divBdr>
            </w:div>
            <w:div w:id="1022635371">
              <w:marLeft w:val="0"/>
              <w:marRight w:val="0"/>
              <w:marTop w:val="0"/>
              <w:marBottom w:val="0"/>
              <w:divBdr>
                <w:top w:val="none" w:sz="0" w:space="0" w:color="auto"/>
                <w:left w:val="none" w:sz="0" w:space="0" w:color="auto"/>
                <w:bottom w:val="none" w:sz="0" w:space="0" w:color="auto"/>
                <w:right w:val="none" w:sz="0" w:space="0" w:color="auto"/>
              </w:divBdr>
            </w:div>
            <w:div w:id="1875969903">
              <w:marLeft w:val="0"/>
              <w:marRight w:val="0"/>
              <w:marTop w:val="0"/>
              <w:marBottom w:val="0"/>
              <w:divBdr>
                <w:top w:val="none" w:sz="0" w:space="0" w:color="auto"/>
                <w:left w:val="none" w:sz="0" w:space="0" w:color="auto"/>
                <w:bottom w:val="none" w:sz="0" w:space="0" w:color="auto"/>
                <w:right w:val="none" w:sz="0" w:space="0" w:color="auto"/>
              </w:divBdr>
            </w:div>
            <w:div w:id="1045105595">
              <w:marLeft w:val="0"/>
              <w:marRight w:val="0"/>
              <w:marTop w:val="0"/>
              <w:marBottom w:val="0"/>
              <w:divBdr>
                <w:top w:val="none" w:sz="0" w:space="0" w:color="auto"/>
                <w:left w:val="none" w:sz="0" w:space="0" w:color="auto"/>
                <w:bottom w:val="none" w:sz="0" w:space="0" w:color="auto"/>
                <w:right w:val="none" w:sz="0" w:space="0" w:color="auto"/>
              </w:divBdr>
            </w:div>
            <w:div w:id="287325710">
              <w:marLeft w:val="0"/>
              <w:marRight w:val="0"/>
              <w:marTop w:val="0"/>
              <w:marBottom w:val="0"/>
              <w:divBdr>
                <w:top w:val="none" w:sz="0" w:space="0" w:color="auto"/>
                <w:left w:val="none" w:sz="0" w:space="0" w:color="auto"/>
                <w:bottom w:val="none" w:sz="0" w:space="0" w:color="auto"/>
                <w:right w:val="none" w:sz="0" w:space="0" w:color="auto"/>
              </w:divBdr>
            </w:div>
            <w:div w:id="1227840153">
              <w:marLeft w:val="0"/>
              <w:marRight w:val="0"/>
              <w:marTop w:val="0"/>
              <w:marBottom w:val="0"/>
              <w:divBdr>
                <w:top w:val="none" w:sz="0" w:space="0" w:color="auto"/>
                <w:left w:val="none" w:sz="0" w:space="0" w:color="auto"/>
                <w:bottom w:val="none" w:sz="0" w:space="0" w:color="auto"/>
                <w:right w:val="none" w:sz="0" w:space="0" w:color="auto"/>
              </w:divBdr>
            </w:div>
            <w:div w:id="1429690265">
              <w:marLeft w:val="0"/>
              <w:marRight w:val="0"/>
              <w:marTop w:val="0"/>
              <w:marBottom w:val="0"/>
              <w:divBdr>
                <w:top w:val="none" w:sz="0" w:space="0" w:color="auto"/>
                <w:left w:val="none" w:sz="0" w:space="0" w:color="auto"/>
                <w:bottom w:val="none" w:sz="0" w:space="0" w:color="auto"/>
                <w:right w:val="none" w:sz="0" w:space="0" w:color="auto"/>
              </w:divBdr>
            </w:div>
            <w:div w:id="845247809">
              <w:marLeft w:val="0"/>
              <w:marRight w:val="0"/>
              <w:marTop w:val="0"/>
              <w:marBottom w:val="0"/>
              <w:divBdr>
                <w:top w:val="none" w:sz="0" w:space="0" w:color="auto"/>
                <w:left w:val="none" w:sz="0" w:space="0" w:color="auto"/>
                <w:bottom w:val="none" w:sz="0" w:space="0" w:color="auto"/>
                <w:right w:val="none" w:sz="0" w:space="0" w:color="auto"/>
              </w:divBdr>
            </w:div>
            <w:div w:id="1811550691">
              <w:marLeft w:val="0"/>
              <w:marRight w:val="0"/>
              <w:marTop w:val="0"/>
              <w:marBottom w:val="0"/>
              <w:divBdr>
                <w:top w:val="none" w:sz="0" w:space="0" w:color="auto"/>
                <w:left w:val="none" w:sz="0" w:space="0" w:color="auto"/>
                <w:bottom w:val="none" w:sz="0" w:space="0" w:color="auto"/>
                <w:right w:val="none" w:sz="0" w:space="0" w:color="auto"/>
              </w:divBdr>
            </w:div>
            <w:div w:id="1066025627">
              <w:marLeft w:val="0"/>
              <w:marRight w:val="0"/>
              <w:marTop w:val="0"/>
              <w:marBottom w:val="0"/>
              <w:divBdr>
                <w:top w:val="none" w:sz="0" w:space="0" w:color="auto"/>
                <w:left w:val="none" w:sz="0" w:space="0" w:color="auto"/>
                <w:bottom w:val="none" w:sz="0" w:space="0" w:color="auto"/>
                <w:right w:val="none" w:sz="0" w:space="0" w:color="auto"/>
              </w:divBdr>
            </w:div>
            <w:div w:id="1563370735">
              <w:marLeft w:val="0"/>
              <w:marRight w:val="0"/>
              <w:marTop w:val="0"/>
              <w:marBottom w:val="0"/>
              <w:divBdr>
                <w:top w:val="none" w:sz="0" w:space="0" w:color="auto"/>
                <w:left w:val="none" w:sz="0" w:space="0" w:color="auto"/>
                <w:bottom w:val="none" w:sz="0" w:space="0" w:color="auto"/>
                <w:right w:val="none" w:sz="0" w:space="0" w:color="auto"/>
              </w:divBdr>
            </w:div>
            <w:div w:id="1916620846">
              <w:marLeft w:val="0"/>
              <w:marRight w:val="0"/>
              <w:marTop w:val="0"/>
              <w:marBottom w:val="0"/>
              <w:divBdr>
                <w:top w:val="none" w:sz="0" w:space="0" w:color="auto"/>
                <w:left w:val="none" w:sz="0" w:space="0" w:color="auto"/>
                <w:bottom w:val="none" w:sz="0" w:space="0" w:color="auto"/>
                <w:right w:val="none" w:sz="0" w:space="0" w:color="auto"/>
              </w:divBdr>
            </w:div>
            <w:div w:id="141700382">
              <w:marLeft w:val="0"/>
              <w:marRight w:val="0"/>
              <w:marTop w:val="0"/>
              <w:marBottom w:val="0"/>
              <w:divBdr>
                <w:top w:val="none" w:sz="0" w:space="0" w:color="auto"/>
                <w:left w:val="none" w:sz="0" w:space="0" w:color="auto"/>
                <w:bottom w:val="none" w:sz="0" w:space="0" w:color="auto"/>
                <w:right w:val="none" w:sz="0" w:space="0" w:color="auto"/>
              </w:divBdr>
            </w:div>
            <w:div w:id="1589339664">
              <w:marLeft w:val="0"/>
              <w:marRight w:val="0"/>
              <w:marTop w:val="0"/>
              <w:marBottom w:val="0"/>
              <w:divBdr>
                <w:top w:val="none" w:sz="0" w:space="0" w:color="auto"/>
                <w:left w:val="none" w:sz="0" w:space="0" w:color="auto"/>
                <w:bottom w:val="none" w:sz="0" w:space="0" w:color="auto"/>
                <w:right w:val="none" w:sz="0" w:space="0" w:color="auto"/>
              </w:divBdr>
            </w:div>
            <w:div w:id="710345414">
              <w:marLeft w:val="0"/>
              <w:marRight w:val="0"/>
              <w:marTop w:val="0"/>
              <w:marBottom w:val="0"/>
              <w:divBdr>
                <w:top w:val="none" w:sz="0" w:space="0" w:color="auto"/>
                <w:left w:val="none" w:sz="0" w:space="0" w:color="auto"/>
                <w:bottom w:val="none" w:sz="0" w:space="0" w:color="auto"/>
                <w:right w:val="none" w:sz="0" w:space="0" w:color="auto"/>
              </w:divBdr>
            </w:div>
            <w:div w:id="1647008960">
              <w:marLeft w:val="0"/>
              <w:marRight w:val="0"/>
              <w:marTop w:val="0"/>
              <w:marBottom w:val="0"/>
              <w:divBdr>
                <w:top w:val="none" w:sz="0" w:space="0" w:color="auto"/>
                <w:left w:val="none" w:sz="0" w:space="0" w:color="auto"/>
                <w:bottom w:val="none" w:sz="0" w:space="0" w:color="auto"/>
                <w:right w:val="none" w:sz="0" w:space="0" w:color="auto"/>
              </w:divBdr>
            </w:div>
            <w:div w:id="1340541206">
              <w:marLeft w:val="0"/>
              <w:marRight w:val="0"/>
              <w:marTop w:val="0"/>
              <w:marBottom w:val="0"/>
              <w:divBdr>
                <w:top w:val="none" w:sz="0" w:space="0" w:color="auto"/>
                <w:left w:val="none" w:sz="0" w:space="0" w:color="auto"/>
                <w:bottom w:val="none" w:sz="0" w:space="0" w:color="auto"/>
                <w:right w:val="none" w:sz="0" w:space="0" w:color="auto"/>
              </w:divBdr>
            </w:div>
            <w:div w:id="409158407">
              <w:marLeft w:val="0"/>
              <w:marRight w:val="0"/>
              <w:marTop w:val="0"/>
              <w:marBottom w:val="0"/>
              <w:divBdr>
                <w:top w:val="none" w:sz="0" w:space="0" w:color="auto"/>
                <w:left w:val="none" w:sz="0" w:space="0" w:color="auto"/>
                <w:bottom w:val="none" w:sz="0" w:space="0" w:color="auto"/>
                <w:right w:val="none" w:sz="0" w:space="0" w:color="auto"/>
              </w:divBdr>
            </w:div>
            <w:div w:id="2140567660">
              <w:marLeft w:val="0"/>
              <w:marRight w:val="0"/>
              <w:marTop w:val="0"/>
              <w:marBottom w:val="0"/>
              <w:divBdr>
                <w:top w:val="none" w:sz="0" w:space="0" w:color="auto"/>
                <w:left w:val="none" w:sz="0" w:space="0" w:color="auto"/>
                <w:bottom w:val="none" w:sz="0" w:space="0" w:color="auto"/>
                <w:right w:val="none" w:sz="0" w:space="0" w:color="auto"/>
              </w:divBdr>
            </w:div>
            <w:div w:id="1945578846">
              <w:marLeft w:val="0"/>
              <w:marRight w:val="0"/>
              <w:marTop w:val="0"/>
              <w:marBottom w:val="0"/>
              <w:divBdr>
                <w:top w:val="none" w:sz="0" w:space="0" w:color="auto"/>
                <w:left w:val="none" w:sz="0" w:space="0" w:color="auto"/>
                <w:bottom w:val="none" w:sz="0" w:space="0" w:color="auto"/>
                <w:right w:val="none" w:sz="0" w:space="0" w:color="auto"/>
              </w:divBdr>
            </w:div>
            <w:div w:id="356200775">
              <w:marLeft w:val="0"/>
              <w:marRight w:val="0"/>
              <w:marTop w:val="0"/>
              <w:marBottom w:val="0"/>
              <w:divBdr>
                <w:top w:val="none" w:sz="0" w:space="0" w:color="auto"/>
                <w:left w:val="none" w:sz="0" w:space="0" w:color="auto"/>
                <w:bottom w:val="none" w:sz="0" w:space="0" w:color="auto"/>
                <w:right w:val="none" w:sz="0" w:space="0" w:color="auto"/>
              </w:divBdr>
            </w:div>
            <w:div w:id="77555823">
              <w:marLeft w:val="0"/>
              <w:marRight w:val="0"/>
              <w:marTop w:val="0"/>
              <w:marBottom w:val="0"/>
              <w:divBdr>
                <w:top w:val="none" w:sz="0" w:space="0" w:color="auto"/>
                <w:left w:val="none" w:sz="0" w:space="0" w:color="auto"/>
                <w:bottom w:val="none" w:sz="0" w:space="0" w:color="auto"/>
                <w:right w:val="none" w:sz="0" w:space="0" w:color="auto"/>
              </w:divBdr>
            </w:div>
            <w:div w:id="235168544">
              <w:marLeft w:val="0"/>
              <w:marRight w:val="0"/>
              <w:marTop w:val="0"/>
              <w:marBottom w:val="0"/>
              <w:divBdr>
                <w:top w:val="none" w:sz="0" w:space="0" w:color="auto"/>
                <w:left w:val="none" w:sz="0" w:space="0" w:color="auto"/>
                <w:bottom w:val="none" w:sz="0" w:space="0" w:color="auto"/>
                <w:right w:val="none" w:sz="0" w:space="0" w:color="auto"/>
              </w:divBdr>
            </w:div>
            <w:div w:id="1477331591">
              <w:marLeft w:val="0"/>
              <w:marRight w:val="0"/>
              <w:marTop w:val="0"/>
              <w:marBottom w:val="0"/>
              <w:divBdr>
                <w:top w:val="none" w:sz="0" w:space="0" w:color="auto"/>
                <w:left w:val="none" w:sz="0" w:space="0" w:color="auto"/>
                <w:bottom w:val="none" w:sz="0" w:space="0" w:color="auto"/>
                <w:right w:val="none" w:sz="0" w:space="0" w:color="auto"/>
              </w:divBdr>
            </w:div>
            <w:div w:id="910699642">
              <w:marLeft w:val="0"/>
              <w:marRight w:val="0"/>
              <w:marTop w:val="0"/>
              <w:marBottom w:val="0"/>
              <w:divBdr>
                <w:top w:val="none" w:sz="0" w:space="0" w:color="auto"/>
                <w:left w:val="none" w:sz="0" w:space="0" w:color="auto"/>
                <w:bottom w:val="none" w:sz="0" w:space="0" w:color="auto"/>
                <w:right w:val="none" w:sz="0" w:space="0" w:color="auto"/>
              </w:divBdr>
            </w:div>
            <w:div w:id="1193301418">
              <w:marLeft w:val="0"/>
              <w:marRight w:val="0"/>
              <w:marTop w:val="0"/>
              <w:marBottom w:val="0"/>
              <w:divBdr>
                <w:top w:val="none" w:sz="0" w:space="0" w:color="auto"/>
                <w:left w:val="none" w:sz="0" w:space="0" w:color="auto"/>
                <w:bottom w:val="none" w:sz="0" w:space="0" w:color="auto"/>
                <w:right w:val="none" w:sz="0" w:space="0" w:color="auto"/>
              </w:divBdr>
            </w:div>
            <w:div w:id="1813405610">
              <w:marLeft w:val="0"/>
              <w:marRight w:val="0"/>
              <w:marTop w:val="0"/>
              <w:marBottom w:val="0"/>
              <w:divBdr>
                <w:top w:val="none" w:sz="0" w:space="0" w:color="auto"/>
                <w:left w:val="none" w:sz="0" w:space="0" w:color="auto"/>
                <w:bottom w:val="none" w:sz="0" w:space="0" w:color="auto"/>
                <w:right w:val="none" w:sz="0" w:space="0" w:color="auto"/>
              </w:divBdr>
            </w:div>
            <w:div w:id="488132877">
              <w:marLeft w:val="0"/>
              <w:marRight w:val="0"/>
              <w:marTop w:val="0"/>
              <w:marBottom w:val="0"/>
              <w:divBdr>
                <w:top w:val="none" w:sz="0" w:space="0" w:color="auto"/>
                <w:left w:val="none" w:sz="0" w:space="0" w:color="auto"/>
                <w:bottom w:val="none" w:sz="0" w:space="0" w:color="auto"/>
                <w:right w:val="none" w:sz="0" w:space="0" w:color="auto"/>
              </w:divBdr>
            </w:div>
            <w:div w:id="188220261">
              <w:marLeft w:val="0"/>
              <w:marRight w:val="0"/>
              <w:marTop w:val="0"/>
              <w:marBottom w:val="0"/>
              <w:divBdr>
                <w:top w:val="none" w:sz="0" w:space="0" w:color="auto"/>
                <w:left w:val="none" w:sz="0" w:space="0" w:color="auto"/>
                <w:bottom w:val="none" w:sz="0" w:space="0" w:color="auto"/>
                <w:right w:val="none" w:sz="0" w:space="0" w:color="auto"/>
              </w:divBdr>
            </w:div>
            <w:div w:id="1227109512">
              <w:marLeft w:val="0"/>
              <w:marRight w:val="0"/>
              <w:marTop w:val="0"/>
              <w:marBottom w:val="0"/>
              <w:divBdr>
                <w:top w:val="none" w:sz="0" w:space="0" w:color="auto"/>
                <w:left w:val="none" w:sz="0" w:space="0" w:color="auto"/>
                <w:bottom w:val="none" w:sz="0" w:space="0" w:color="auto"/>
                <w:right w:val="none" w:sz="0" w:space="0" w:color="auto"/>
              </w:divBdr>
            </w:div>
            <w:div w:id="1738091460">
              <w:marLeft w:val="0"/>
              <w:marRight w:val="0"/>
              <w:marTop w:val="0"/>
              <w:marBottom w:val="0"/>
              <w:divBdr>
                <w:top w:val="none" w:sz="0" w:space="0" w:color="auto"/>
                <w:left w:val="none" w:sz="0" w:space="0" w:color="auto"/>
                <w:bottom w:val="none" w:sz="0" w:space="0" w:color="auto"/>
                <w:right w:val="none" w:sz="0" w:space="0" w:color="auto"/>
              </w:divBdr>
            </w:div>
            <w:div w:id="563950728">
              <w:marLeft w:val="0"/>
              <w:marRight w:val="0"/>
              <w:marTop w:val="0"/>
              <w:marBottom w:val="0"/>
              <w:divBdr>
                <w:top w:val="none" w:sz="0" w:space="0" w:color="auto"/>
                <w:left w:val="none" w:sz="0" w:space="0" w:color="auto"/>
                <w:bottom w:val="none" w:sz="0" w:space="0" w:color="auto"/>
                <w:right w:val="none" w:sz="0" w:space="0" w:color="auto"/>
              </w:divBdr>
            </w:div>
            <w:div w:id="1629822143">
              <w:marLeft w:val="0"/>
              <w:marRight w:val="0"/>
              <w:marTop w:val="0"/>
              <w:marBottom w:val="0"/>
              <w:divBdr>
                <w:top w:val="none" w:sz="0" w:space="0" w:color="auto"/>
                <w:left w:val="none" w:sz="0" w:space="0" w:color="auto"/>
                <w:bottom w:val="none" w:sz="0" w:space="0" w:color="auto"/>
                <w:right w:val="none" w:sz="0" w:space="0" w:color="auto"/>
              </w:divBdr>
            </w:div>
            <w:div w:id="1726174709">
              <w:marLeft w:val="0"/>
              <w:marRight w:val="0"/>
              <w:marTop w:val="0"/>
              <w:marBottom w:val="0"/>
              <w:divBdr>
                <w:top w:val="none" w:sz="0" w:space="0" w:color="auto"/>
                <w:left w:val="none" w:sz="0" w:space="0" w:color="auto"/>
                <w:bottom w:val="none" w:sz="0" w:space="0" w:color="auto"/>
                <w:right w:val="none" w:sz="0" w:space="0" w:color="auto"/>
              </w:divBdr>
            </w:div>
            <w:div w:id="730348529">
              <w:marLeft w:val="0"/>
              <w:marRight w:val="0"/>
              <w:marTop w:val="0"/>
              <w:marBottom w:val="0"/>
              <w:divBdr>
                <w:top w:val="none" w:sz="0" w:space="0" w:color="auto"/>
                <w:left w:val="none" w:sz="0" w:space="0" w:color="auto"/>
                <w:bottom w:val="none" w:sz="0" w:space="0" w:color="auto"/>
                <w:right w:val="none" w:sz="0" w:space="0" w:color="auto"/>
              </w:divBdr>
            </w:div>
            <w:div w:id="450977535">
              <w:marLeft w:val="0"/>
              <w:marRight w:val="0"/>
              <w:marTop w:val="0"/>
              <w:marBottom w:val="0"/>
              <w:divBdr>
                <w:top w:val="none" w:sz="0" w:space="0" w:color="auto"/>
                <w:left w:val="none" w:sz="0" w:space="0" w:color="auto"/>
                <w:bottom w:val="none" w:sz="0" w:space="0" w:color="auto"/>
                <w:right w:val="none" w:sz="0" w:space="0" w:color="auto"/>
              </w:divBdr>
            </w:div>
            <w:div w:id="2008287822">
              <w:marLeft w:val="0"/>
              <w:marRight w:val="0"/>
              <w:marTop w:val="0"/>
              <w:marBottom w:val="0"/>
              <w:divBdr>
                <w:top w:val="none" w:sz="0" w:space="0" w:color="auto"/>
                <w:left w:val="none" w:sz="0" w:space="0" w:color="auto"/>
                <w:bottom w:val="none" w:sz="0" w:space="0" w:color="auto"/>
                <w:right w:val="none" w:sz="0" w:space="0" w:color="auto"/>
              </w:divBdr>
            </w:div>
            <w:div w:id="1713265021">
              <w:marLeft w:val="0"/>
              <w:marRight w:val="0"/>
              <w:marTop w:val="0"/>
              <w:marBottom w:val="0"/>
              <w:divBdr>
                <w:top w:val="none" w:sz="0" w:space="0" w:color="auto"/>
                <w:left w:val="none" w:sz="0" w:space="0" w:color="auto"/>
                <w:bottom w:val="none" w:sz="0" w:space="0" w:color="auto"/>
                <w:right w:val="none" w:sz="0" w:space="0" w:color="auto"/>
              </w:divBdr>
            </w:div>
            <w:div w:id="704254708">
              <w:marLeft w:val="0"/>
              <w:marRight w:val="0"/>
              <w:marTop w:val="0"/>
              <w:marBottom w:val="0"/>
              <w:divBdr>
                <w:top w:val="none" w:sz="0" w:space="0" w:color="auto"/>
                <w:left w:val="none" w:sz="0" w:space="0" w:color="auto"/>
                <w:bottom w:val="none" w:sz="0" w:space="0" w:color="auto"/>
                <w:right w:val="none" w:sz="0" w:space="0" w:color="auto"/>
              </w:divBdr>
            </w:div>
            <w:div w:id="564612377">
              <w:marLeft w:val="0"/>
              <w:marRight w:val="0"/>
              <w:marTop w:val="0"/>
              <w:marBottom w:val="0"/>
              <w:divBdr>
                <w:top w:val="none" w:sz="0" w:space="0" w:color="auto"/>
                <w:left w:val="none" w:sz="0" w:space="0" w:color="auto"/>
                <w:bottom w:val="none" w:sz="0" w:space="0" w:color="auto"/>
                <w:right w:val="none" w:sz="0" w:space="0" w:color="auto"/>
              </w:divBdr>
            </w:div>
            <w:div w:id="1318916836">
              <w:marLeft w:val="0"/>
              <w:marRight w:val="0"/>
              <w:marTop w:val="0"/>
              <w:marBottom w:val="0"/>
              <w:divBdr>
                <w:top w:val="none" w:sz="0" w:space="0" w:color="auto"/>
                <w:left w:val="none" w:sz="0" w:space="0" w:color="auto"/>
                <w:bottom w:val="none" w:sz="0" w:space="0" w:color="auto"/>
                <w:right w:val="none" w:sz="0" w:space="0" w:color="auto"/>
              </w:divBdr>
            </w:div>
            <w:div w:id="1426029361">
              <w:marLeft w:val="0"/>
              <w:marRight w:val="0"/>
              <w:marTop w:val="0"/>
              <w:marBottom w:val="0"/>
              <w:divBdr>
                <w:top w:val="none" w:sz="0" w:space="0" w:color="auto"/>
                <w:left w:val="none" w:sz="0" w:space="0" w:color="auto"/>
                <w:bottom w:val="none" w:sz="0" w:space="0" w:color="auto"/>
                <w:right w:val="none" w:sz="0" w:space="0" w:color="auto"/>
              </w:divBdr>
            </w:div>
            <w:div w:id="807089700">
              <w:marLeft w:val="0"/>
              <w:marRight w:val="0"/>
              <w:marTop w:val="0"/>
              <w:marBottom w:val="0"/>
              <w:divBdr>
                <w:top w:val="none" w:sz="0" w:space="0" w:color="auto"/>
                <w:left w:val="none" w:sz="0" w:space="0" w:color="auto"/>
                <w:bottom w:val="none" w:sz="0" w:space="0" w:color="auto"/>
                <w:right w:val="none" w:sz="0" w:space="0" w:color="auto"/>
              </w:divBdr>
            </w:div>
            <w:div w:id="697780789">
              <w:marLeft w:val="0"/>
              <w:marRight w:val="0"/>
              <w:marTop w:val="0"/>
              <w:marBottom w:val="0"/>
              <w:divBdr>
                <w:top w:val="none" w:sz="0" w:space="0" w:color="auto"/>
                <w:left w:val="none" w:sz="0" w:space="0" w:color="auto"/>
                <w:bottom w:val="none" w:sz="0" w:space="0" w:color="auto"/>
                <w:right w:val="none" w:sz="0" w:space="0" w:color="auto"/>
              </w:divBdr>
            </w:div>
            <w:div w:id="1888831466">
              <w:marLeft w:val="0"/>
              <w:marRight w:val="0"/>
              <w:marTop w:val="0"/>
              <w:marBottom w:val="0"/>
              <w:divBdr>
                <w:top w:val="none" w:sz="0" w:space="0" w:color="auto"/>
                <w:left w:val="none" w:sz="0" w:space="0" w:color="auto"/>
                <w:bottom w:val="none" w:sz="0" w:space="0" w:color="auto"/>
                <w:right w:val="none" w:sz="0" w:space="0" w:color="auto"/>
              </w:divBdr>
            </w:div>
            <w:div w:id="1772125893">
              <w:marLeft w:val="0"/>
              <w:marRight w:val="0"/>
              <w:marTop w:val="0"/>
              <w:marBottom w:val="0"/>
              <w:divBdr>
                <w:top w:val="none" w:sz="0" w:space="0" w:color="auto"/>
                <w:left w:val="none" w:sz="0" w:space="0" w:color="auto"/>
                <w:bottom w:val="none" w:sz="0" w:space="0" w:color="auto"/>
                <w:right w:val="none" w:sz="0" w:space="0" w:color="auto"/>
              </w:divBdr>
            </w:div>
            <w:div w:id="201332434">
              <w:marLeft w:val="0"/>
              <w:marRight w:val="0"/>
              <w:marTop w:val="0"/>
              <w:marBottom w:val="0"/>
              <w:divBdr>
                <w:top w:val="none" w:sz="0" w:space="0" w:color="auto"/>
                <w:left w:val="none" w:sz="0" w:space="0" w:color="auto"/>
                <w:bottom w:val="none" w:sz="0" w:space="0" w:color="auto"/>
                <w:right w:val="none" w:sz="0" w:space="0" w:color="auto"/>
              </w:divBdr>
            </w:div>
            <w:div w:id="232157032">
              <w:marLeft w:val="0"/>
              <w:marRight w:val="0"/>
              <w:marTop w:val="0"/>
              <w:marBottom w:val="0"/>
              <w:divBdr>
                <w:top w:val="none" w:sz="0" w:space="0" w:color="auto"/>
                <w:left w:val="none" w:sz="0" w:space="0" w:color="auto"/>
                <w:bottom w:val="none" w:sz="0" w:space="0" w:color="auto"/>
                <w:right w:val="none" w:sz="0" w:space="0" w:color="auto"/>
              </w:divBdr>
            </w:div>
            <w:div w:id="79182533">
              <w:marLeft w:val="0"/>
              <w:marRight w:val="0"/>
              <w:marTop w:val="0"/>
              <w:marBottom w:val="0"/>
              <w:divBdr>
                <w:top w:val="none" w:sz="0" w:space="0" w:color="auto"/>
                <w:left w:val="none" w:sz="0" w:space="0" w:color="auto"/>
                <w:bottom w:val="none" w:sz="0" w:space="0" w:color="auto"/>
                <w:right w:val="none" w:sz="0" w:space="0" w:color="auto"/>
              </w:divBdr>
            </w:div>
            <w:div w:id="892812016">
              <w:marLeft w:val="0"/>
              <w:marRight w:val="0"/>
              <w:marTop w:val="0"/>
              <w:marBottom w:val="0"/>
              <w:divBdr>
                <w:top w:val="none" w:sz="0" w:space="0" w:color="auto"/>
                <w:left w:val="none" w:sz="0" w:space="0" w:color="auto"/>
                <w:bottom w:val="none" w:sz="0" w:space="0" w:color="auto"/>
                <w:right w:val="none" w:sz="0" w:space="0" w:color="auto"/>
              </w:divBdr>
            </w:div>
            <w:div w:id="267204661">
              <w:marLeft w:val="0"/>
              <w:marRight w:val="0"/>
              <w:marTop w:val="0"/>
              <w:marBottom w:val="0"/>
              <w:divBdr>
                <w:top w:val="none" w:sz="0" w:space="0" w:color="auto"/>
                <w:left w:val="none" w:sz="0" w:space="0" w:color="auto"/>
                <w:bottom w:val="none" w:sz="0" w:space="0" w:color="auto"/>
                <w:right w:val="none" w:sz="0" w:space="0" w:color="auto"/>
              </w:divBdr>
            </w:div>
            <w:div w:id="1651401684">
              <w:marLeft w:val="0"/>
              <w:marRight w:val="0"/>
              <w:marTop w:val="0"/>
              <w:marBottom w:val="0"/>
              <w:divBdr>
                <w:top w:val="none" w:sz="0" w:space="0" w:color="auto"/>
                <w:left w:val="none" w:sz="0" w:space="0" w:color="auto"/>
                <w:bottom w:val="none" w:sz="0" w:space="0" w:color="auto"/>
                <w:right w:val="none" w:sz="0" w:space="0" w:color="auto"/>
              </w:divBdr>
            </w:div>
            <w:div w:id="1736971144">
              <w:marLeft w:val="0"/>
              <w:marRight w:val="0"/>
              <w:marTop w:val="0"/>
              <w:marBottom w:val="0"/>
              <w:divBdr>
                <w:top w:val="none" w:sz="0" w:space="0" w:color="auto"/>
                <w:left w:val="none" w:sz="0" w:space="0" w:color="auto"/>
                <w:bottom w:val="none" w:sz="0" w:space="0" w:color="auto"/>
                <w:right w:val="none" w:sz="0" w:space="0" w:color="auto"/>
              </w:divBdr>
            </w:div>
            <w:div w:id="1626539214">
              <w:marLeft w:val="0"/>
              <w:marRight w:val="0"/>
              <w:marTop w:val="0"/>
              <w:marBottom w:val="0"/>
              <w:divBdr>
                <w:top w:val="none" w:sz="0" w:space="0" w:color="auto"/>
                <w:left w:val="none" w:sz="0" w:space="0" w:color="auto"/>
                <w:bottom w:val="none" w:sz="0" w:space="0" w:color="auto"/>
                <w:right w:val="none" w:sz="0" w:space="0" w:color="auto"/>
              </w:divBdr>
            </w:div>
            <w:div w:id="1464344388">
              <w:marLeft w:val="0"/>
              <w:marRight w:val="0"/>
              <w:marTop w:val="0"/>
              <w:marBottom w:val="0"/>
              <w:divBdr>
                <w:top w:val="none" w:sz="0" w:space="0" w:color="auto"/>
                <w:left w:val="none" w:sz="0" w:space="0" w:color="auto"/>
                <w:bottom w:val="none" w:sz="0" w:space="0" w:color="auto"/>
                <w:right w:val="none" w:sz="0" w:space="0" w:color="auto"/>
              </w:divBdr>
            </w:div>
            <w:div w:id="2025203662">
              <w:marLeft w:val="0"/>
              <w:marRight w:val="0"/>
              <w:marTop w:val="0"/>
              <w:marBottom w:val="0"/>
              <w:divBdr>
                <w:top w:val="none" w:sz="0" w:space="0" w:color="auto"/>
                <w:left w:val="none" w:sz="0" w:space="0" w:color="auto"/>
                <w:bottom w:val="none" w:sz="0" w:space="0" w:color="auto"/>
                <w:right w:val="none" w:sz="0" w:space="0" w:color="auto"/>
              </w:divBdr>
            </w:div>
            <w:div w:id="574555531">
              <w:marLeft w:val="0"/>
              <w:marRight w:val="0"/>
              <w:marTop w:val="0"/>
              <w:marBottom w:val="0"/>
              <w:divBdr>
                <w:top w:val="none" w:sz="0" w:space="0" w:color="auto"/>
                <w:left w:val="none" w:sz="0" w:space="0" w:color="auto"/>
                <w:bottom w:val="none" w:sz="0" w:space="0" w:color="auto"/>
                <w:right w:val="none" w:sz="0" w:space="0" w:color="auto"/>
              </w:divBdr>
            </w:div>
            <w:div w:id="576940631">
              <w:marLeft w:val="0"/>
              <w:marRight w:val="0"/>
              <w:marTop w:val="0"/>
              <w:marBottom w:val="0"/>
              <w:divBdr>
                <w:top w:val="none" w:sz="0" w:space="0" w:color="auto"/>
                <w:left w:val="none" w:sz="0" w:space="0" w:color="auto"/>
                <w:bottom w:val="none" w:sz="0" w:space="0" w:color="auto"/>
                <w:right w:val="none" w:sz="0" w:space="0" w:color="auto"/>
              </w:divBdr>
            </w:div>
            <w:div w:id="1043217497">
              <w:marLeft w:val="0"/>
              <w:marRight w:val="0"/>
              <w:marTop w:val="0"/>
              <w:marBottom w:val="0"/>
              <w:divBdr>
                <w:top w:val="none" w:sz="0" w:space="0" w:color="auto"/>
                <w:left w:val="none" w:sz="0" w:space="0" w:color="auto"/>
                <w:bottom w:val="none" w:sz="0" w:space="0" w:color="auto"/>
                <w:right w:val="none" w:sz="0" w:space="0" w:color="auto"/>
              </w:divBdr>
            </w:div>
            <w:div w:id="1006131771">
              <w:marLeft w:val="0"/>
              <w:marRight w:val="0"/>
              <w:marTop w:val="0"/>
              <w:marBottom w:val="0"/>
              <w:divBdr>
                <w:top w:val="none" w:sz="0" w:space="0" w:color="auto"/>
                <w:left w:val="none" w:sz="0" w:space="0" w:color="auto"/>
                <w:bottom w:val="none" w:sz="0" w:space="0" w:color="auto"/>
                <w:right w:val="none" w:sz="0" w:space="0" w:color="auto"/>
              </w:divBdr>
            </w:div>
            <w:div w:id="746999575">
              <w:marLeft w:val="0"/>
              <w:marRight w:val="0"/>
              <w:marTop w:val="0"/>
              <w:marBottom w:val="0"/>
              <w:divBdr>
                <w:top w:val="none" w:sz="0" w:space="0" w:color="auto"/>
                <w:left w:val="none" w:sz="0" w:space="0" w:color="auto"/>
                <w:bottom w:val="none" w:sz="0" w:space="0" w:color="auto"/>
                <w:right w:val="none" w:sz="0" w:space="0" w:color="auto"/>
              </w:divBdr>
            </w:div>
            <w:div w:id="1192232086">
              <w:marLeft w:val="0"/>
              <w:marRight w:val="0"/>
              <w:marTop w:val="0"/>
              <w:marBottom w:val="0"/>
              <w:divBdr>
                <w:top w:val="none" w:sz="0" w:space="0" w:color="auto"/>
                <w:left w:val="none" w:sz="0" w:space="0" w:color="auto"/>
                <w:bottom w:val="none" w:sz="0" w:space="0" w:color="auto"/>
                <w:right w:val="none" w:sz="0" w:space="0" w:color="auto"/>
              </w:divBdr>
            </w:div>
            <w:div w:id="137496023">
              <w:marLeft w:val="0"/>
              <w:marRight w:val="0"/>
              <w:marTop w:val="0"/>
              <w:marBottom w:val="0"/>
              <w:divBdr>
                <w:top w:val="none" w:sz="0" w:space="0" w:color="auto"/>
                <w:left w:val="none" w:sz="0" w:space="0" w:color="auto"/>
                <w:bottom w:val="none" w:sz="0" w:space="0" w:color="auto"/>
                <w:right w:val="none" w:sz="0" w:space="0" w:color="auto"/>
              </w:divBdr>
            </w:div>
            <w:div w:id="364066747">
              <w:marLeft w:val="0"/>
              <w:marRight w:val="0"/>
              <w:marTop w:val="0"/>
              <w:marBottom w:val="0"/>
              <w:divBdr>
                <w:top w:val="none" w:sz="0" w:space="0" w:color="auto"/>
                <w:left w:val="none" w:sz="0" w:space="0" w:color="auto"/>
                <w:bottom w:val="none" w:sz="0" w:space="0" w:color="auto"/>
                <w:right w:val="none" w:sz="0" w:space="0" w:color="auto"/>
              </w:divBdr>
            </w:div>
            <w:div w:id="593366400">
              <w:marLeft w:val="0"/>
              <w:marRight w:val="0"/>
              <w:marTop w:val="0"/>
              <w:marBottom w:val="0"/>
              <w:divBdr>
                <w:top w:val="none" w:sz="0" w:space="0" w:color="auto"/>
                <w:left w:val="none" w:sz="0" w:space="0" w:color="auto"/>
                <w:bottom w:val="none" w:sz="0" w:space="0" w:color="auto"/>
                <w:right w:val="none" w:sz="0" w:space="0" w:color="auto"/>
              </w:divBdr>
            </w:div>
            <w:div w:id="77218874">
              <w:marLeft w:val="0"/>
              <w:marRight w:val="0"/>
              <w:marTop w:val="0"/>
              <w:marBottom w:val="0"/>
              <w:divBdr>
                <w:top w:val="none" w:sz="0" w:space="0" w:color="auto"/>
                <w:left w:val="none" w:sz="0" w:space="0" w:color="auto"/>
                <w:bottom w:val="none" w:sz="0" w:space="0" w:color="auto"/>
                <w:right w:val="none" w:sz="0" w:space="0" w:color="auto"/>
              </w:divBdr>
            </w:div>
            <w:div w:id="2130315190">
              <w:marLeft w:val="0"/>
              <w:marRight w:val="0"/>
              <w:marTop w:val="0"/>
              <w:marBottom w:val="0"/>
              <w:divBdr>
                <w:top w:val="none" w:sz="0" w:space="0" w:color="auto"/>
                <w:left w:val="none" w:sz="0" w:space="0" w:color="auto"/>
                <w:bottom w:val="none" w:sz="0" w:space="0" w:color="auto"/>
                <w:right w:val="none" w:sz="0" w:space="0" w:color="auto"/>
              </w:divBdr>
            </w:div>
            <w:div w:id="1767841058">
              <w:marLeft w:val="0"/>
              <w:marRight w:val="0"/>
              <w:marTop w:val="0"/>
              <w:marBottom w:val="0"/>
              <w:divBdr>
                <w:top w:val="none" w:sz="0" w:space="0" w:color="auto"/>
                <w:left w:val="none" w:sz="0" w:space="0" w:color="auto"/>
                <w:bottom w:val="none" w:sz="0" w:space="0" w:color="auto"/>
                <w:right w:val="none" w:sz="0" w:space="0" w:color="auto"/>
              </w:divBdr>
            </w:div>
            <w:div w:id="666009346">
              <w:marLeft w:val="0"/>
              <w:marRight w:val="0"/>
              <w:marTop w:val="0"/>
              <w:marBottom w:val="0"/>
              <w:divBdr>
                <w:top w:val="none" w:sz="0" w:space="0" w:color="auto"/>
                <w:left w:val="none" w:sz="0" w:space="0" w:color="auto"/>
                <w:bottom w:val="none" w:sz="0" w:space="0" w:color="auto"/>
                <w:right w:val="none" w:sz="0" w:space="0" w:color="auto"/>
              </w:divBdr>
            </w:div>
            <w:div w:id="702704838">
              <w:marLeft w:val="0"/>
              <w:marRight w:val="0"/>
              <w:marTop w:val="0"/>
              <w:marBottom w:val="0"/>
              <w:divBdr>
                <w:top w:val="none" w:sz="0" w:space="0" w:color="auto"/>
                <w:left w:val="none" w:sz="0" w:space="0" w:color="auto"/>
                <w:bottom w:val="none" w:sz="0" w:space="0" w:color="auto"/>
                <w:right w:val="none" w:sz="0" w:space="0" w:color="auto"/>
              </w:divBdr>
            </w:div>
            <w:div w:id="2103842924">
              <w:marLeft w:val="0"/>
              <w:marRight w:val="0"/>
              <w:marTop w:val="0"/>
              <w:marBottom w:val="0"/>
              <w:divBdr>
                <w:top w:val="none" w:sz="0" w:space="0" w:color="auto"/>
                <w:left w:val="none" w:sz="0" w:space="0" w:color="auto"/>
                <w:bottom w:val="none" w:sz="0" w:space="0" w:color="auto"/>
                <w:right w:val="none" w:sz="0" w:space="0" w:color="auto"/>
              </w:divBdr>
            </w:div>
            <w:div w:id="2055301656">
              <w:marLeft w:val="0"/>
              <w:marRight w:val="0"/>
              <w:marTop w:val="0"/>
              <w:marBottom w:val="0"/>
              <w:divBdr>
                <w:top w:val="none" w:sz="0" w:space="0" w:color="auto"/>
                <w:left w:val="none" w:sz="0" w:space="0" w:color="auto"/>
                <w:bottom w:val="none" w:sz="0" w:space="0" w:color="auto"/>
                <w:right w:val="none" w:sz="0" w:space="0" w:color="auto"/>
              </w:divBdr>
            </w:div>
            <w:div w:id="1215970709">
              <w:marLeft w:val="0"/>
              <w:marRight w:val="0"/>
              <w:marTop w:val="0"/>
              <w:marBottom w:val="0"/>
              <w:divBdr>
                <w:top w:val="none" w:sz="0" w:space="0" w:color="auto"/>
                <w:left w:val="none" w:sz="0" w:space="0" w:color="auto"/>
                <w:bottom w:val="none" w:sz="0" w:space="0" w:color="auto"/>
                <w:right w:val="none" w:sz="0" w:space="0" w:color="auto"/>
              </w:divBdr>
            </w:div>
            <w:div w:id="123937863">
              <w:marLeft w:val="0"/>
              <w:marRight w:val="0"/>
              <w:marTop w:val="0"/>
              <w:marBottom w:val="0"/>
              <w:divBdr>
                <w:top w:val="none" w:sz="0" w:space="0" w:color="auto"/>
                <w:left w:val="none" w:sz="0" w:space="0" w:color="auto"/>
                <w:bottom w:val="none" w:sz="0" w:space="0" w:color="auto"/>
                <w:right w:val="none" w:sz="0" w:space="0" w:color="auto"/>
              </w:divBdr>
            </w:div>
            <w:div w:id="1135872892">
              <w:marLeft w:val="0"/>
              <w:marRight w:val="0"/>
              <w:marTop w:val="0"/>
              <w:marBottom w:val="0"/>
              <w:divBdr>
                <w:top w:val="none" w:sz="0" w:space="0" w:color="auto"/>
                <w:left w:val="none" w:sz="0" w:space="0" w:color="auto"/>
                <w:bottom w:val="none" w:sz="0" w:space="0" w:color="auto"/>
                <w:right w:val="none" w:sz="0" w:space="0" w:color="auto"/>
              </w:divBdr>
            </w:div>
            <w:div w:id="551430025">
              <w:marLeft w:val="0"/>
              <w:marRight w:val="0"/>
              <w:marTop w:val="0"/>
              <w:marBottom w:val="0"/>
              <w:divBdr>
                <w:top w:val="none" w:sz="0" w:space="0" w:color="auto"/>
                <w:left w:val="none" w:sz="0" w:space="0" w:color="auto"/>
                <w:bottom w:val="none" w:sz="0" w:space="0" w:color="auto"/>
                <w:right w:val="none" w:sz="0" w:space="0" w:color="auto"/>
              </w:divBdr>
            </w:div>
            <w:div w:id="1222907033">
              <w:marLeft w:val="0"/>
              <w:marRight w:val="0"/>
              <w:marTop w:val="0"/>
              <w:marBottom w:val="0"/>
              <w:divBdr>
                <w:top w:val="none" w:sz="0" w:space="0" w:color="auto"/>
                <w:left w:val="none" w:sz="0" w:space="0" w:color="auto"/>
                <w:bottom w:val="none" w:sz="0" w:space="0" w:color="auto"/>
                <w:right w:val="none" w:sz="0" w:space="0" w:color="auto"/>
              </w:divBdr>
            </w:div>
            <w:div w:id="1335183886">
              <w:marLeft w:val="0"/>
              <w:marRight w:val="0"/>
              <w:marTop w:val="0"/>
              <w:marBottom w:val="0"/>
              <w:divBdr>
                <w:top w:val="none" w:sz="0" w:space="0" w:color="auto"/>
                <w:left w:val="none" w:sz="0" w:space="0" w:color="auto"/>
                <w:bottom w:val="none" w:sz="0" w:space="0" w:color="auto"/>
                <w:right w:val="none" w:sz="0" w:space="0" w:color="auto"/>
              </w:divBdr>
            </w:div>
            <w:div w:id="656038911">
              <w:marLeft w:val="0"/>
              <w:marRight w:val="0"/>
              <w:marTop w:val="0"/>
              <w:marBottom w:val="0"/>
              <w:divBdr>
                <w:top w:val="none" w:sz="0" w:space="0" w:color="auto"/>
                <w:left w:val="none" w:sz="0" w:space="0" w:color="auto"/>
                <w:bottom w:val="none" w:sz="0" w:space="0" w:color="auto"/>
                <w:right w:val="none" w:sz="0" w:space="0" w:color="auto"/>
              </w:divBdr>
            </w:div>
            <w:div w:id="1579092138">
              <w:marLeft w:val="0"/>
              <w:marRight w:val="0"/>
              <w:marTop w:val="0"/>
              <w:marBottom w:val="0"/>
              <w:divBdr>
                <w:top w:val="none" w:sz="0" w:space="0" w:color="auto"/>
                <w:left w:val="none" w:sz="0" w:space="0" w:color="auto"/>
                <w:bottom w:val="none" w:sz="0" w:space="0" w:color="auto"/>
                <w:right w:val="none" w:sz="0" w:space="0" w:color="auto"/>
              </w:divBdr>
            </w:div>
            <w:div w:id="1641035127">
              <w:marLeft w:val="0"/>
              <w:marRight w:val="0"/>
              <w:marTop w:val="0"/>
              <w:marBottom w:val="0"/>
              <w:divBdr>
                <w:top w:val="none" w:sz="0" w:space="0" w:color="auto"/>
                <w:left w:val="none" w:sz="0" w:space="0" w:color="auto"/>
                <w:bottom w:val="none" w:sz="0" w:space="0" w:color="auto"/>
                <w:right w:val="none" w:sz="0" w:space="0" w:color="auto"/>
              </w:divBdr>
            </w:div>
            <w:div w:id="648942040">
              <w:marLeft w:val="0"/>
              <w:marRight w:val="0"/>
              <w:marTop w:val="0"/>
              <w:marBottom w:val="0"/>
              <w:divBdr>
                <w:top w:val="none" w:sz="0" w:space="0" w:color="auto"/>
                <w:left w:val="none" w:sz="0" w:space="0" w:color="auto"/>
                <w:bottom w:val="none" w:sz="0" w:space="0" w:color="auto"/>
                <w:right w:val="none" w:sz="0" w:space="0" w:color="auto"/>
              </w:divBdr>
            </w:div>
            <w:div w:id="480998130">
              <w:marLeft w:val="0"/>
              <w:marRight w:val="0"/>
              <w:marTop w:val="0"/>
              <w:marBottom w:val="0"/>
              <w:divBdr>
                <w:top w:val="none" w:sz="0" w:space="0" w:color="auto"/>
                <w:left w:val="none" w:sz="0" w:space="0" w:color="auto"/>
                <w:bottom w:val="none" w:sz="0" w:space="0" w:color="auto"/>
                <w:right w:val="none" w:sz="0" w:space="0" w:color="auto"/>
              </w:divBdr>
            </w:div>
            <w:div w:id="1573739477">
              <w:marLeft w:val="0"/>
              <w:marRight w:val="0"/>
              <w:marTop w:val="0"/>
              <w:marBottom w:val="0"/>
              <w:divBdr>
                <w:top w:val="none" w:sz="0" w:space="0" w:color="auto"/>
                <w:left w:val="none" w:sz="0" w:space="0" w:color="auto"/>
                <w:bottom w:val="none" w:sz="0" w:space="0" w:color="auto"/>
                <w:right w:val="none" w:sz="0" w:space="0" w:color="auto"/>
              </w:divBdr>
            </w:div>
            <w:div w:id="717171297">
              <w:marLeft w:val="0"/>
              <w:marRight w:val="0"/>
              <w:marTop w:val="0"/>
              <w:marBottom w:val="0"/>
              <w:divBdr>
                <w:top w:val="none" w:sz="0" w:space="0" w:color="auto"/>
                <w:left w:val="none" w:sz="0" w:space="0" w:color="auto"/>
                <w:bottom w:val="none" w:sz="0" w:space="0" w:color="auto"/>
                <w:right w:val="none" w:sz="0" w:space="0" w:color="auto"/>
              </w:divBdr>
            </w:div>
            <w:div w:id="1821922279">
              <w:marLeft w:val="0"/>
              <w:marRight w:val="0"/>
              <w:marTop w:val="0"/>
              <w:marBottom w:val="0"/>
              <w:divBdr>
                <w:top w:val="none" w:sz="0" w:space="0" w:color="auto"/>
                <w:left w:val="none" w:sz="0" w:space="0" w:color="auto"/>
                <w:bottom w:val="none" w:sz="0" w:space="0" w:color="auto"/>
                <w:right w:val="none" w:sz="0" w:space="0" w:color="auto"/>
              </w:divBdr>
            </w:div>
            <w:div w:id="1975862962">
              <w:marLeft w:val="0"/>
              <w:marRight w:val="0"/>
              <w:marTop w:val="0"/>
              <w:marBottom w:val="0"/>
              <w:divBdr>
                <w:top w:val="none" w:sz="0" w:space="0" w:color="auto"/>
                <w:left w:val="none" w:sz="0" w:space="0" w:color="auto"/>
                <w:bottom w:val="none" w:sz="0" w:space="0" w:color="auto"/>
                <w:right w:val="none" w:sz="0" w:space="0" w:color="auto"/>
              </w:divBdr>
            </w:div>
            <w:div w:id="846331992">
              <w:marLeft w:val="0"/>
              <w:marRight w:val="0"/>
              <w:marTop w:val="0"/>
              <w:marBottom w:val="0"/>
              <w:divBdr>
                <w:top w:val="none" w:sz="0" w:space="0" w:color="auto"/>
                <w:left w:val="none" w:sz="0" w:space="0" w:color="auto"/>
                <w:bottom w:val="none" w:sz="0" w:space="0" w:color="auto"/>
                <w:right w:val="none" w:sz="0" w:space="0" w:color="auto"/>
              </w:divBdr>
            </w:div>
            <w:div w:id="658071301">
              <w:marLeft w:val="0"/>
              <w:marRight w:val="0"/>
              <w:marTop w:val="0"/>
              <w:marBottom w:val="0"/>
              <w:divBdr>
                <w:top w:val="none" w:sz="0" w:space="0" w:color="auto"/>
                <w:left w:val="none" w:sz="0" w:space="0" w:color="auto"/>
                <w:bottom w:val="none" w:sz="0" w:space="0" w:color="auto"/>
                <w:right w:val="none" w:sz="0" w:space="0" w:color="auto"/>
              </w:divBdr>
            </w:div>
            <w:div w:id="1730690760">
              <w:marLeft w:val="0"/>
              <w:marRight w:val="0"/>
              <w:marTop w:val="0"/>
              <w:marBottom w:val="0"/>
              <w:divBdr>
                <w:top w:val="none" w:sz="0" w:space="0" w:color="auto"/>
                <w:left w:val="none" w:sz="0" w:space="0" w:color="auto"/>
                <w:bottom w:val="none" w:sz="0" w:space="0" w:color="auto"/>
                <w:right w:val="none" w:sz="0" w:space="0" w:color="auto"/>
              </w:divBdr>
            </w:div>
            <w:div w:id="159466195">
              <w:marLeft w:val="0"/>
              <w:marRight w:val="0"/>
              <w:marTop w:val="0"/>
              <w:marBottom w:val="0"/>
              <w:divBdr>
                <w:top w:val="none" w:sz="0" w:space="0" w:color="auto"/>
                <w:left w:val="none" w:sz="0" w:space="0" w:color="auto"/>
                <w:bottom w:val="none" w:sz="0" w:space="0" w:color="auto"/>
                <w:right w:val="none" w:sz="0" w:space="0" w:color="auto"/>
              </w:divBdr>
            </w:div>
            <w:div w:id="973952701">
              <w:marLeft w:val="0"/>
              <w:marRight w:val="0"/>
              <w:marTop w:val="0"/>
              <w:marBottom w:val="0"/>
              <w:divBdr>
                <w:top w:val="none" w:sz="0" w:space="0" w:color="auto"/>
                <w:left w:val="none" w:sz="0" w:space="0" w:color="auto"/>
                <w:bottom w:val="none" w:sz="0" w:space="0" w:color="auto"/>
                <w:right w:val="none" w:sz="0" w:space="0" w:color="auto"/>
              </w:divBdr>
            </w:div>
            <w:div w:id="667438944">
              <w:marLeft w:val="0"/>
              <w:marRight w:val="0"/>
              <w:marTop w:val="0"/>
              <w:marBottom w:val="0"/>
              <w:divBdr>
                <w:top w:val="none" w:sz="0" w:space="0" w:color="auto"/>
                <w:left w:val="none" w:sz="0" w:space="0" w:color="auto"/>
                <w:bottom w:val="none" w:sz="0" w:space="0" w:color="auto"/>
                <w:right w:val="none" w:sz="0" w:space="0" w:color="auto"/>
              </w:divBdr>
            </w:div>
            <w:div w:id="1119566888">
              <w:marLeft w:val="0"/>
              <w:marRight w:val="0"/>
              <w:marTop w:val="0"/>
              <w:marBottom w:val="0"/>
              <w:divBdr>
                <w:top w:val="none" w:sz="0" w:space="0" w:color="auto"/>
                <w:left w:val="none" w:sz="0" w:space="0" w:color="auto"/>
                <w:bottom w:val="none" w:sz="0" w:space="0" w:color="auto"/>
                <w:right w:val="none" w:sz="0" w:space="0" w:color="auto"/>
              </w:divBdr>
            </w:div>
            <w:div w:id="1725981142">
              <w:marLeft w:val="0"/>
              <w:marRight w:val="0"/>
              <w:marTop w:val="0"/>
              <w:marBottom w:val="0"/>
              <w:divBdr>
                <w:top w:val="none" w:sz="0" w:space="0" w:color="auto"/>
                <w:left w:val="none" w:sz="0" w:space="0" w:color="auto"/>
                <w:bottom w:val="none" w:sz="0" w:space="0" w:color="auto"/>
                <w:right w:val="none" w:sz="0" w:space="0" w:color="auto"/>
              </w:divBdr>
            </w:div>
            <w:div w:id="1958481658">
              <w:marLeft w:val="0"/>
              <w:marRight w:val="0"/>
              <w:marTop w:val="0"/>
              <w:marBottom w:val="0"/>
              <w:divBdr>
                <w:top w:val="none" w:sz="0" w:space="0" w:color="auto"/>
                <w:left w:val="none" w:sz="0" w:space="0" w:color="auto"/>
                <w:bottom w:val="none" w:sz="0" w:space="0" w:color="auto"/>
                <w:right w:val="none" w:sz="0" w:space="0" w:color="auto"/>
              </w:divBdr>
            </w:div>
            <w:div w:id="666981949">
              <w:marLeft w:val="0"/>
              <w:marRight w:val="0"/>
              <w:marTop w:val="0"/>
              <w:marBottom w:val="0"/>
              <w:divBdr>
                <w:top w:val="none" w:sz="0" w:space="0" w:color="auto"/>
                <w:left w:val="none" w:sz="0" w:space="0" w:color="auto"/>
                <w:bottom w:val="none" w:sz="0" w:space="0" w:color="auto"/>
                <w:right w:val="none" w:sz="0" w:space="0" w:color="auto"/>
              </w:divBdr>
            </w:div>
            <w:div w:id="1952467691">
              <w:marLeft w:val="0"/>
              <w:marRight w:val="0"/>
              <w:marTop w:val="0"/>
              <w:marBottom w:val="0"/>
              <w:divBdr>
                <w:top w:val="none" w:sz="0" w:space="0" w:color="auto"/>
                <w:left w:val="none" w:sz="0" w:space="0" w:color="auto"/>
                <w:bottom w:val="none" w:sz="0" w:space="0" w:color="auto"/>
                <w:right w:val="none" w:sz="0" w:space="0" w:color="auto"/>
              </w:divBdr>
            </w:div>
            <w:div w:id="699282656">
              <w:marLeft w:val="0"/>
              <w:marRight w:val="0"/>
              <w:marTop w:val="0"/>
              <w:marBottom w:val="0"/>
              <w:divBdr>
                <w:top w:val="none" w:sz="0" w:space="0" w:color="auto"/>
                <w:left w:val="none" w:sz="0" w:space="0" w:color="auto"/>
                <w:bottom w:val="none" w:sz="0" w:space="0" w:color="auto"/>
                <w:right w:val="none" w:sz="0" w:space="0" w:color="auto"/>
              </w:divBdr>
            </w:div>
            <w:div w:id="332027560">
              <w:marLeft w:val="0"/>
              <w:marRight w:val="0"/>
              <w:marTop w:val="0"/>
              <w:marBottom w:val="0"/>
              <w:divBdr>
                <w:top w:val="none" w:sz="0" w:space="0" w:color="auto"/>
                <w:left w:val="none" w:sz="0" w:space="0" w:color="auto"/>
                <w:bottom w:val="none" w:sz="0" w:space="0" w:color="auto"/>
                <w:right w:val="none" w:sz="0" w:space="0" w:color="auto"/>
              </w:divBdr>
            </w:div>
            <w:div w:id="163857356">
              <w:marLeft w:val="0"/>
              <w:marRight w:val="0"/>
              <w:marTop w:val="0"/>
              <w:marBottom w:val="0"/>
              <w:divBdr>
                <w:top w:val="none" w:sz="0" w:space="0" w:color="auto"/>
                <w:left w:val="none" w:sz="0" w:space="0" w:color="auto"/>
                <w:bottom w:val="none" w:sz="0" w:space="0" w:color="auto"/>
                <w:right w:val="none" w:sz="0" w:space="0" w:color="auto"/>
              </w:divBdr>
            </w:div>
            <w:div w:id="2085252670">
              <w:marLeft w:val="0"/>
              <w:marRight w:val="0"/>
              <w:marTop w:val="0"/>
              <w:marBottom w:val="0"/>
              <w:divBdr>
                <w:top w:val="none" w:sz="0" w:space="0" w:color="auto"/>
                <w:left w:val="none" w:sz="0" w:space="0" w:color="auto"/>
                <w:bottom w:val="none" w:sz="0" w:space="0" w:color="auto"/>
                <w:right w:val="none" w:sz="0" w:space="0" w:color="auto"/>
              </w:divBdr>
            </w:div>
            <w:div w:id="1581332367">
              <w:marLeft w:val="0"/>
              <w:marRight w:val="0"/>
              <w:marTop w:val="0"/>
              <w:marBottom w:val="0"/>
              <w:divBdr>
                <w:top w:val="none" w:sz="0" w:space="0" w:color="auto"/>
                <w:left w:val="none" w:sz="0" w:space="0" w:color="auto"/>
                <w:bottom w:val="none" w:sz="0" w:space="0" w:color="auto"/>
                <w:right w:val="none" w:sz="0" w:space="0" w:color="auto"/>
              </w:divBdr>
            </w:div>
            <w:div w:id="1906064204">
              <w:marLeft w:val="0"/>
              <w:marRight w:val="0"/>
              <w:marTop w:val="0"/>
              <w:marBottom w:val="0"/>
              <w:divBdr>
                <w:top w:val="none" w:sz="0" w:space="0" w:color="auto"/>
                <w:left w:val="none" w:sz="0" w:space="0" w:color="auto"/>
                <w:bottom w:val="none" w:sz="0" w:space="0" w:color="auto"/>
                <w:right w:val="none" w:sz="0" w:space="0" w:color="auto"/>
              </w:divBdr>
            </w:div>
            <w:div w:id="1806578501">
              <w:marLeft w:val="0"/>
              <w:marRight w:val="0"/>
              <w:marTop w:val="0"/>
              <w:marBottom w:val="0"/>
              <w:divBdr>
                <w:top w:val="none" w:sz="0" w:space="0" w:color="auto"/>
                <w:left w:val="none" w:sz="0" w:space="0" w:color="auto"/>
                <w:bottom w:val="none" w:sz="0" w:space="0" w:color="auto"/>
                <w:right w:val="none" w:sz="0" w:space="0" w:color="auto"/>
              </w:divBdr>
            </w:div>
            <w:div w:id="34157609">
              <w:marLeft w:val="0"/>
              <w:marRight w:val="0"/>
              <w:marTop w:val="0"/>
              <w:marBottom w:val="0"/>
              <w:divBdr>
                <w:top w:val="none" w:sz="0" w:space="0" w:color="auto"/>
                <w:left w:val="none" w:sz="0" w:space="0" w:color="auto"/>
                <w:bottom w:val="none" w:sz="0" w:space="0" w:color="auto"/>
                <w:right w:val="none" w:sz="0" w:space="0" w:color="auto"/>
              </w:divBdr>
            </w:div>
            <w:div w:id="540483847">
              <w:marLeft w:val="0"/>
              <w:marRight w:val="0"/>
              <w:marTop w:val="0"/>
              <w:marBottom w:val="0"/>
              <w:divBdr>
                <w:top w:val="none" w:sz="0" w:space="0" w:color="auto"/>
                <w:left w:val="none" w:sz="0" w:space="0" w:color="auto"/>
                <w:bottom w:val="none" w:sz="0" w:space="0" w:color="auto"/>
                <w:right w:val="none" w:sz="0" w:space="0" w:color="auto"/>
              </w:divBdr>
            </w:div>
            <w:div w:id="600265150">
              <w:marLeft w:val="0"/>
              <w:marRight w:val="0"/>
              <w:marTop w:val="0"/>
              <w:marBottom w:val="0"/>
              <w:divBdr>
                <w:top w:val="none" w:sz="0" w:space="0" w:color="auto"/>
                <w:left w:val="none" w:sz="0" w:space="0" w:color="auto"/>
                <w:bottom w:val="none" w:sz="0" w:space="0" w:color="auto"/>
                <w:right w:val="none" w:sz="0" w:space="0" w:color="auto"/>
              </w:divBdr>
            </w:div>
            <w:div w:id="2119333471">
              <w:marLeft w:val="0"/>
              <w:marRight w:val="0"/>
              <w:marTop w:val="0"/>
              <w:marBottom w:val="0"/>
              <w:divBdr>
                <w:top w:val="none" w:sz="0" w:space="0" w:color="auto"/>
                <w:left w:val="none" w:sz="0" w:space="0" w:color="auto"/>
                <w:bottom w:val="none" w:sz="0" w:space="0" w:color="auto"/>
                <w:right w:val="none" w:sz="0" w:space="0" w:color="auto"/>
              </w:divBdr>
            </w:div>
            <w:div w:id="1166549639">
              <w:marLeft w:val="0"/>
              <w:marRight w:val="0"/>
              <w:marTop w:val="0"/>
              <w:marBottom w:val="0"/>
              <w:divBdr>
                <w:top w:val="none" w:sz="0" w:space="0" w:color="auto"/>
                <w:left w:val="none" w:sz="0" w:space="0" w:color="auto"/>
                <w:bottom w:val="none" w:sz="0" w:space="0" w:color="auto"/>
                <w:right w:val="none" w:sz="0" w:space="0" w:color="auto"/>
              </w:divBdr>
            </w:div>
            <w:div w:id="675839564">
              <w:marLeft w:val="0"/>
              <w:marRight w:val="0"/>
              <w:marTop w:val="0"/>
              <w:marBottom w:val="0"/>
              <w:divBdr>
                <w:top w:val="none" w:sz="0" w:space="0" w:color="auto"/>
                <w:left w:val="none" w:sz="0" w:space="0" w:color="auto"/>
                <w:bottom w:val="none" w:sz="0" w:space="0" w:color="auto"/>
                <w:right w:val="none" w:sz="0" w:space="0" w:color="auto"/>
              </w:divBdr>
            </w:div>
            <w:div w:id="17694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9305">
      <w:bodyDiv w:val="1"/>
      <w:marLeft w:val="0"/>
      <w:marRight w:val="0"/>
      <w:marTop w:val="0"/>
      <w:marBottom w:val="0"/>
      <w:divBdr>
        <w:top w:val="none" w:sz="0" w:space="0" w:color="auto"/>
        <w:left w:val="none" w:sz="0" w:space="0" w:color="auto"/>
        <w:bottom w:val="none" w:sz="0" w:space="0" w:color="auto"/>
        <w:right w:val="none" w:sz="0" w:space="0" w:color="auto"/>
      </w:divBdr>
      <w:divsChild>
        <w:div w:id="638654776">
          <w:marLeft w:val="0"/>
          <w:marRight w:val="0"/>
          <w:marTop w:val="0"/>
          <w:marBottom w:val="0"/>
          <w:divBdr>
            <w:top w:val="none" w:sz="0" w:space="0" w:color="auto"/>
            <w:left w:val="none" w:sz="0" w:space="0" w:color="auto"/>
            <w:bottom w:val="none" w:sz="0" w:space="0" w:color="auto"/>
            <w:right w:val="none" w:sz="0" w:space="0" w:color="auto"/>
          </w:divBdr>
        </w:div>
      </w:divsChild>
    </w:div>
    <w:div w:id="592665868">
      <w:bodyDiv w:val="1"/>
      <w:marLeft w:val="0"/>
      <w:marRight w:val="0"/>
      <w:marTop w:val="0"/>
      <w:marBottom w:val="0"/>
      <w:divBdr>
        <w:top w:val="none" w:sz="0" w:space="0" w:color="auto"/>
        <w:left w:val="none" w:sz="0" w:space="0" w:color="auto"/>
        <w:bottom w:val="none" w:sz="0" w:space="0" w:color="auto"/>
        <w:right w:val="none" w:sz="0" w:space="0" w:color="auto"/>
      </w:divBdr>
      <w:divsChild>
        <w:div w:id="683556008">
          <w:marLeft w:val="0"/>
          <w:marRight w:val="0"/>
          <w:marTop w:val="0"/>
          <w:marBottom w:val="0"/>
          <w:divBdr>
            <w:top w:val="none" w:sz="0" w:space="0" w:color="auto"/>
            <w:left w:val="none" w:sz="0" w:space="0" w:color="auto"/>
            <w:bottom w:val="none" w:sz="0" w:space="0" w:color="auto"/>
            <w:right w:val="none" w:sz="0" w:space="0" w:color="auto"/>
          </w:divBdr>
        </w:div>
        <w:div w:id="424694409">
          <w:marLeft w:val="0"/>
          <w:marRight w:val="0"/>
          <w:marTop w:val="0"/>
          <w:marBottom w:val="0"/>
          <w:divBdr>
            <w:top w:val="none" w:sz="0" w:space="0" w:color="auto"/>
            <w:left w:val="none" w:sz="0" w:space="0" w:color="auto"/>
            <w:bottom w:val="none" w:sz="0" w:space="0" w:color="auto"/>
            <w:right w:val="none" w:sz="0" w:space="0" w:color="auto"/>
          </w:divBdr>
        </w:div>
        <w:div w:id="1871646464">
          <w:marLeft w:val="0"/>
          <w:marRight w:val="0"/>
          <w:marTop w:val="0"/>
          <w:marBottom w:val="0"/>
          <w:divBdr>
            <w:top w:val="none" w:sz="0" w:space="0" w:color="auto"/>
            <w:left w:val="none" w:sz="0" w:space="0" w:color="auto"/>
            <w:bottom w:val="none" w:sz="0" w:space="0" w:color="auto"/>
            <w:right w:val="none" w:sz="0" w:space="0" w:color="auto"/>
          </w:divBdr>
        </w:div>
        <w:div w:id="1994217482">
          <w:marLeft w:val="0"/>
          <w:marRight w:val="0"/>
          <w:marTop w:val="0"/>
          <w:marBottom w:val="0"/>
          <w:divBdr>
            <w:top w:val="none" w:sz="0" w:space="0" w:color="auto"/>
            <w:left w:val="none" w:sz="0" w:space="0" w:color="auto"/>
            <w:bottom w:val="none" w:sz="0" w:space="0" w:color="auto"/>
            <w:right w:val="none" w:sz="0" w:space="0" w:color="auto"/>
          </w:divBdr>
        </w:div>
        <w:div w:id="126825652">
          <w:marLeft w:val="0"/>
          <w:marRight w:val="0"/>
          <w:marTop w:val="0"/>
          <w:marBottom w:val="0"/>
          <w:divBdr>
            <w:top w:val="none" w:sz="0" w:space="0" w:color="auto"/>
            <w:left w:val="none" w:sz="0" w:space="0" w:color="auto"/>
            <w:bottom w:val="none" w:sz="0" w:space="0" w:color="auto"/>
            <w:right w:val="none" w:sz="0" w:space="0" w:color="auto"/>
          </w:divBdr>
        </w:div>
        <w:div w:id="1876579915">
          <w:marLeft w:val="0"/>
          <w:marRight w:val="0"/>
          <w:marTop w:val="0"/>
          <w:marBottom w:val="0"/>
          <w:divBdr>
            <w:top w:val="none" w:sz="0" w:space="0" w:color="auto"/>
            <w:left w:val="none" w:sz="0" w:space="0" w:color="auto"/>
            <w:bottom w:val="none" w:sz="0" w:space="0" w:color="auto"/>
            <w:right w:val="none" w:sz="0" w:space="0" w:color="auto"/>
          </w:divBdr>
        </w:div>
        <w:div w:id="425543169">
          <w:marLeft w:val="0"/>
          <w:marRight w:val="0"/>
          <w:marTop w:val="0"/>
          <w:marBottom w:val="0"/>
          <w:divBdr>
            <w:top w:val="none" w:sz="0" w:space="0" w:color="auto"/>
            <w:left w:val="none" w:sz="0" w:space="0" w:color="auto"/>
            <w:bottom w:val="none" w:sz="0" w:space="0" w:color="auto"/>
            <w:right w:val="none" w:sz="0" w:space="0" w:color="auto"/>
          </w:divBdr>
        </w:div>
        <w:div w:id="1110321033">
          <w:marLeft w:val="0"/>
          <w:marRight w:val="0"/>
          <w:marTop w:val="0"/>
          <w:marBottom w:val="0"/>
          <w:divBdr>
            <w:top w:val="none" w:sz="0" w:space="0" w:color="auto"/>
            <w:left w:val="none" w:sz="0" w:space="0" w:color="auto"/>
            <w:bottom w:val="none" w:sz="0" w:space="0" w:color="auto"/>
            <w:right w:val="none" w:sz="0" w:space="0" w:color="auto"/>
          </w:divBdr>
        </w:div>
        <w:div w:id="1384060420">
          <w:marLeft w:val="0"/>
          <w:marRight w:val="0"/>
          <w:marTop w:val="0"/>
          <w:marBottom w:val="0"/>
          <w:divBdr>
            <w:top w:val="none" w:sz="0" w:space="0" w:color="auto"/>
            <w:left w:val="none" w:sz="0" w:space="0" w:color="auto"/>
            <w:bottom w:val="none" w:sz="0" w:space="0" w:color="auto"/>
            <w:right w:val="none" w:sz="0" w:space="0" w:color="auto"/>
          </w:divBdr>
        </w:div>
        <w:div w:id="692608843">
          <w:marLeft w:val="0"/>
          <w:marRight w:val="0"/>
          <w:marTop w:val="0"/>
          <w:marBottom w:val="0"/>
          <w:divBdr>
            <w:top w:val="none" w:sz="0" w:space="0" w:color="auto"/>
            <w:left w:val="none" w:sz="0" w:space="0" w:color="auto"/>
            <w:bottom w:val="none" w:sz="0" w:space="0" w:color="auto"/>
            <w:right w:val="none" w:sz="0" w:space="0" w:color="auto"/>
          </w:divBdr>
        </w:div>
        <w:div w:id="1846434043">
          <w:marLeft w:val="0"/>
          <w:marRight w:val="0"/>
          <w:marTop w:val="0"/>
          <w:marBottom w:val="0"/>
          <w:divBdr>
            <w:top w:val="none" w:sz="0" w:space="0" w:color="auto"/>
            <w:left w:val="none" w:sz="0" w:space="0" w:color="auto"/>
            <w:bottom w:val="none" w:sz="0" w:space="0" w:color="auto"/>
            <w:right w:val="none" w:sz="0" w:space="0" w:color="auto"/>
          </w:divBdr>
        </w:div>
        <w:div w:id="664941277">
          <w:marLeft w:val="0"/>
          <w:marRight w:val="0"/>
          <w:marTop w:val="0"/>
          <w:marBottom w:val="0"/>
          <w:divBdr>
            <w:top w:val="none" w:sz="0" w:space="0" w:color="auto"/>
            <w:left w:val="none" w:sz="0" w:space="0" w:color="auto"/>
            <w:bottom w:val="none" w:sz="0" w:space="0" w:color="auto"/>
            <w:right w:val="none" w:sz="0" w:space="0" w:color="auto"/>
          </w:divBdr>
        </w:div>
        <w:div w:id="1374841489">
          <w:marLeft w:val="0"/>
          <w:marRight w:val="0"/>
          <w:marTop w:val="0"/>
          <w:marBottom w:val="0"/>
          <w:divBdr>
            <w:top w:val="none" w:sz="0" w:space="0" w:color="auto"/>
            <w:left w:val="none" w:sz="0" w:space="0" w:color="auto"/>
            <w:bottom w:val="none" w:sz="0" w:space="0" w:color="auto"/>
            <w:right w:val="none" w:sz="0" w:space="0" w:color="auto"/>
          </w:divBdr>
        </w:div>
        <w:div w:id="1547181756">
          <w:marLeft w:val="0"/>
          <w:marRight w:val="0"/>
          <w:marTop w:val="0"/>
          <w:marBottom w:val="0"/>
          <w:divBdr>
            <w:top w:val="none" w:sz="0" w:space="0" w:color="auto"/>
            <w:left w:val="none" w:sz="0" w:space="0" w:color="auto"/>
            <w:bottom w:val="none" w:sz="0" w:space="0" w:color="auto"/>
            <w:right w:val="none" w:sz="0" w:space="0" w:color="auto"/>
          </w:divBdr>
        </w:div>
        <w:div w:id="701830949">
          <w:marLeft w:val="0"/>
          <w:marRight w:val="0"/>
          <w:marTop w:val="0"/>
          <w:marBottom w:val="0"/>
          <w:divBdr>
            <w:top w:val="none" w:sz="0" w:space="0" w:color="auto"/>
            <w:left w:val="none" w:sz="0" w:space="0" w:color="auto"/>
            <w:bottom w:val="none" w:sz="0" w:space="0" w:color="auto"/>
            <w:right w:val="none" w:sz="0" w:space="0" w:color="auto"/>
          </w:divBdr>
        </w:div>
        <w:div w:id="1716808095">
          <w:marLeft w:val="0"/>
          <w:marRight w:val="0"/>
          <w:marTop w:val="0"/>
          <w:marBottom w:val="0"/>
          <w:divBdr>
            <w:top w:val="none" w:sz="0" w:space="0" w:color="auto"/>
            <w:left w:val="none" w:sz="0" w:space="0" w:color="auto"/>
            <w:bottom w:val="none" w:sz="0" w:space="0" w:color="auto"/>
            <w:right w:val="none" w:sz="0" w:space="0" w:color="auto"/>
          </w:divBdr>
        </w:div>
        <w:div w:id="520435582">
          <w:marLeft w:val="0"/>
          <w:marRight w:val="0"/>
          <w:marTop w:val="0"/>
          <w:marBottom w:val="0"/>
          <w:divBdr>
            <w:top w:val="none" w:sz="0" w:space="0" w:color="auto"/>
            <w:left w:val="none" w:sz="0" w:space="0" w:color="auto"/>
            <w:bottom w:val="none" w:sz="0" w:space="0" w:color="auto"/>
            <w:right w:val="none" w:sz="0" w:space="0" w:color="auto"/>
          </w:divBdr>
        </w:div>
        <w:div w:id="74791348">
          <w:marLeft w:val="0"/>
          <w:marRight w:val="0"/>
          <w:marTop w:val="0"/>
          <w:marBottom w:val="0"/>
          <w:divBdr>
            <w:top w:val="none" w:sz="0" w:space="0" w:color="auto"/>
            <w:left w:val="none" w:sz="0" w:space="0" w:color="auto"/>
            <w:bottom w:val="none" w:sz="0" w:space="0" w:color="auto"/>
            <w:right w:val="none" w:sz="0" w:space="0" w:color="auto"/>
          </w:divBdr>
        </w:div>
        <w:div w:id="1044015310">
          <w:marLeft w:val="0"/>
          <w:marRight w:val="0"/>
          <w:marTop w:val="0"/>
          <w:marBottom w:val="0"/>
          <w:divBdr>
            <w:top w:val="none" w:sz="0" w:space="0" w:color="auto"/>
            <w:left w:val="none" w:sz="0" w:space="0" w:color="auto"/>
            <w:bottom w:val="none" w:sz="0" w:space="0" w:color="auto"/>
            <w:right w:val="none" w:sz="0" w:space="0" w:color="auto"/>
          </w:divBdr>
        </w:div>
        <w:div w:id="1217861371">
          <w:marLeft w:val="0"/>
          <w:marRight w:val="0"/>
          <w:marTop w:val="0"/>
          <w:marBottom w:val="0"/>
          <w:divBdr>
            <w:top w:val="none" w:sz="0" w:space="0" w:color="auto"/>
            <w:left w:val="none" w:sz="0" w:space="0" w:color="auto"/>
            <w:bottom w:val="none" w:sz="0" w:space="0" w:color="auto"/>
            <w:right w:val="none" w:sz="0" w:space="0" w:color="auto"/>
          </w:divBdr>
        </w:div>
      </w:divsChild>
    </w:div>
    <w:div w:id="635179556">
      <w:bodyDiv w:val="1"/>
      <w:marLeft w:val="0"/>
      <w:marRight w:val="0"/>
      <w:marTop w:val="0"/>
      <w:marBottom w:val="0"/>
      <w:divBdr>
        <w:top w:val="none" w:sz="0" w:space="0" w:color="auto"/>
        <w:left w:val="none" w:sz="0" w:space="0" w:color="auto"/>
        <w:bottom w:val="none" w:sz="0" w:space="0" w:color="auto"/>
        <w:right w:val="none" w:sz="0" w:space="0" w:color="auto"/>
      </w:divBdr>
      <w:divsChild>
        <w:div w:id="1785153682">
          <w:marLeft w:val="0"/>
          <w:marRight w:val="0"/>
          <w:marTop w:val="0"/>
          <w:marBottom w:val="0"/>
          <w:divBdr>
            <w:top w:val="none" w:sz="0" w:space="0" w:color="auto"/>
            <w:left w:val="none" w:sz="0" w:space="0" w:color="auto"/>
            <w:bottom w:val="none" w:sz="0" w:space="0" w:color="auto"/>
            <w:right w:val="none" w:sz="0" w:space="0" w:color="auto"/>
          </w:divBdr>
          <w:divsChild>
            <w:div w:id="53631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4729">
      <w:bodyDiv w:val="1"/>
      <w:marLeft w:val="0"/>
      <w:marRight w:val="0"/>
      <w:marTop w:val="0"/>
      <w:marBottom w:val="0"/>
      <w:divBdr>
        <w:top w:val="none" w:sz="0" w:space="0" w:color="auto"/>
        <w:left w:val="none" w:sz="0" w:space="0" w:color="auto"/>
        <w:bottom w:val="none" w:sz="0" w:space="0" w:color="auto"/>
        <w:right w:val="none" w:sz="0" w:space="0" w:color="auto"/>
      </w:divBdr>
    </w:div>
    <w:div w:id="974216235">
      <w:bodyDiv w:val="1"/>
      <w:marLeft w:val="0"/>
      <w:marRight w:val="0"/>
      <w:marTop w:val="0"/>
      <w:marBottom w:val="0"/>
      <w:divBdr>
        <w:top w:val="none" w:sz="0" w:space="0" w:color="auto"/>
        <w:left w:val="none" w:sz="0" w:space="0" w:color="auto"/>
        <w:bottom w:val="none" w:sz="0" w:space="0" w:color="auto"/>
        <w:right w:val="none" w:sz="0" w:space="0" w:color="auto"/>
      </w:divBdr>
    </w:div>
    <w:div w:id="1084036103">
      <w:bodyDiv w:val="1"/>
      <w:marLeft w:val="0"/>
      <w:marRight w:val="0"/>
      <w:marTop w:val="0"/>
      <w:marBottom w:val="0"/>
      <w:divBdr>
        <w:top w:val="none" w:sz="0" w:space="0" w:color="auto"/>
        <w:left w:val="none" w:sz="0" w:space="0" w:color="auto"/>
        <w:bottom w:val="none" w:sz="0" w:space="0" w:color="auto"/>
        <w:right w:val="none" w:sz="0" w:space="0" w:color="auto"/>
      </w:divBdr>
      <w:divsChild>
        <w:div w:id="1006904164">
          <w:marLeft w:val="0"/>
          <w:marRight w:val="0"/>
          <w:marTop w:val="0"/>
          <w:marBottom w:val="0"/>
          <w:divBdr>
            <w:top w:val="none" w:sz="0" w:space="0" w:color="auto"/>
            <w:left w:val="none" w:sz="0" w:space="0" w:color="auto"/>
            <w:bottom w:val="none" w:sz="0" w:space="0" w:color="auto"/>
            <w:right w:val="none" w:sz="0" w:space="0" w:color="auto"/>
          </w:divBdr>
        </w:div>
        <w:div w:id="1101073219">
          <w:marLeft w:val="0"/>
          <w:marRight w:val="0"/>
          <w:marTop w:val="0"/>
          <w:marBottom w:val="0"/>
          <w:divBdr>
            <w:top w:val="none" w:sz="0" w:space="0" w:color="auto"/>
            <w:left w:val="none" w:sz="0" w:space="0" w:color="auto"/>
            <w:bottom w:val="none" w:sz="0" w:space="0" w:color="auto"/>
            <w:right w:val="none" w:sz="0" w:space="0" w:color="auto"/>
          </w:divBdr>
        </w:div>
        <w:div w:id="356009628">
          <w:marLeft w:val="0"/>
          <w:marRight w:val="0"/>
          <w:marTop w:val="0"/>
          <w:marBottom w:val="0"/>
          <w:divBdr>
            <w:top w:val="none" w:sz="0" w:space="0" w:color="auto"/>
            <w:left w:val="none" w:sz="0" w:space="0" w:color="auto"/>
            <w:bottom w:val="none" w:sz="0" w:space="0" w:color="auto"/>
            <w:right w:val="none" w:sz="0" w:space="0" w:color="auto"/>
          </w:divBdr>
        </w:div>
        <w:div w:id="1795756618">
          <w:marLeft w:val="0"/>
          <w:marRight w:val="0"/>
          <w:marTop w:val="0"/>
          <w:marBottom w:val="0"/>
          <w:divBdr>
            <w:top w:val="none" w:sz="0" w:space="0" w:color="auto"/>
            <w:left w:val="none" w:sz="0" w:space="0" w:color="auto"/>
            <w:bottom w:val="none" w:sz="0" w:space="0" w:color="auto"/>
            <w:right w:val="none" w:sz="0" w:space="0" w:color="auto"/>
          </w:divBdr>
        </w:div>
        <w:div w:id="986472582">
          <w:marLeft w:val="0"/>
          <w:marRight w:val="0"/>
          <w:marTop w:val="0"/>
          <w:marBottom w:val="0"/>
          <w:divBdr>
            <w:top w:val="none" w:sz="0" w:space="0" w:color="auto"/>
            <w:left w:val="none" w:sz="0" w:space="0" w:color="auto"/>
            <w:bottom w:val="none" w:sz="0" w:space="0" w:color="auto"/>
            <w:right w:val="none" w:sz="0" w:space="0" w:color="auto"/>
          </w:divBdr>
        </w:div>
        <w:div w:id="345257178">
          <w:marLeft w:val="0"/>
          <w:marRight w:val="0"/>
          <w:marTop w:val="0"/>
          <w:marBottom w:val="0"/>
          <w:divBdr>
            <w:top w:val="none" w:sz="0" w:space="0" w:color="auto"/>
            <w:left w:val="none" w:sz="0" w:space="0" w:color="auto"/>
            <w:bottom w:val="none" w:sz="0" w:space="0" w:color="auto"/>
            <w:right w:val="none" w:sz="0" w:space="0" w:color="auto"/>
          </w:divBdr>
        </w:div>
        <w:div w:id="934872364">
          <w:marLeft w:val="0"/>
          <w:marRight w:val="0"/>
          <w:marTop w:val="0"/>
          <w:marBottom w:val="0"/>
          <w:divBdr>
            <w:top w:val="none" w:sz="0" w:space="0" w:color="auto"/>
            <w:left w:val="none" w:sz="0" w:space="0" w:color="auto"/>
            <w:bottom w:val="none" w:sz="0" w:space="0" w:color="auto"/>
            <w:right w:val="none" w:sz="0" w:space="0" w:color="auto"/>
          </w:divBdr>
        </w:div>
        <w:div w:id="2056392783">
          <w:marLeft w:val="0"/>
          <w:marRight w:val="0"/>
          <w:marTop w:val="0"/>
          <w:marBottom w:val="0"/>
          <w:divBdr>
            <w:top w:val="none" w:sz="0" w:space="0" w:color="auto"/>
            <w:left w:val="none" w:sz="0" w:space="0" w:color="auto"/>
            <w:bottom w:val="none" w:sz="0" w:space="0" w:color="auto"/>
            <w:right w:val="none" w:sz="0" w:space="0" w:color="auto"/>
          </w:divBdr>
        </w:div>
        <w:div w:id="923102911">
          <w:marLeft w:val="0"/>
          <w:marRight w:val="0"/>
          <w:marTop w:val="0"/>
          <w:marBottom w:val="0"/>
          <w:divBdr>
            <w:top w:val="none" w:sz="0" w:space="0" w:color="auto"/>
            <w:left w:val="none" w:sz="0" w:space="0" w:color="auto"/>
            <w:bottom w:val="none" w:sz="0" w:space="0" w:color="auto"/>
            <w:right w:val="none" w:sz="0" w:space="0" w:color="auto"/>
          </w:divBdr>
        </w:div>
        <w:div w:id="1007370468">
          <w:marLeft w:val="0"/>
          <w:marRight w:val="0"/>
          <w:marTop w:val="0"/>
          <w:marBottom w:val="0"/>
          <w:divBdr>
            <w:top w:val="none" w:sz="0" w:space="0" w:color="auto"/>
            <w:left w:val="none" w:sz="0" w:space="0" w:color="auto"/>
            <w:bottom w:val="none" w:sz="0" w:space="0" w:color="auto"/>
            <w:right w:val="none" w:sz="0" w:space="0" w:color="auto"/>
          </w:divBdr>
        </w:div>
        <w:div w:id="1987707010">
          <w:marLeft w:val="0"/>
          <w:marRight w:val="0"/>
          <w:marTop w:val="0"/>
          <w:marBottom w:val="0"/>
          <w:divBdr>
            <w:top w:val="none" w:sz="0" w:space="0" w:color="auto"/>
            <w:left w:val="none" w:sz="0" w:space="0" w:color="auto"/>
            <w:bottom w:val="none" w:sz="0" w:space="0" w:color="auto"/>
            <w:right w:val="none" w:sz="0" w:space="0" w:color="auto"/>
          </w:divBdr>
        </w:div>
        <w:div w:id="210844868">
          <w:marLeft w:val="0"/>
          <w:marRight w:val="0"/>
          <w:marTop w:val="0"/>
          <w:marBottom w:val="0"/>
          <w:divBdr>
            <w:top w:val="none" w:sz="0" w:space="0" w:color="auto"/>
            <w:left w:val="none" w:sz="0" w:space="0" w:color="auto"/>
            <w:bottom w:val="none" w:sz="0" w:space="0" w:color="auto"/>
            <w:right w:val="none" w:sz="0" w:space="0" w:color="auto"/>
          </w:divBdr>
        </w:div>
        <w:div w:id="1140416058">
          <w:marLeft w:val="0"/>
          <w:marRight w:val="0"/>
          <w:marTop w:val="0"/>
          <w:marBottom w:val="0"/>
          <w:divBdr>
            <w:top w:val="none" w:sz="0" w:space="0" w:color="auto"/>
            <w:left w:val="none" w:sz="0" w:space="0" w:color="auto"/>
            <w:bottom w:val="none" w:sz="0" w:space="0" w:color="auto"/>
            <w:right w:val="none" w:sz="0" w:space="0" w:color="auto"/>
          </w:divBdr>
        </w:div>
        <w:div w:id="30805587">
          <w:marLeft w:val="0"/>
          <w:marRight w:val="0"/>
          <w:marTop w:val="0"/>
          <w:marBottom w:val="0"/>
          <w:divBdr>
            <w:top w:val="none" w:sz="0" w:space="0" w:color="auto"/>
            <w:left w:val="none" w:sz="0" w:space="0" w:color="auto"/>
            <w:bottom w:val="none" w:sz="0" w:space="0" w:color="auto"/>
            <w:right w:val="none" w:sz="0" w:space="0" w:color="auto"/>
          </w:divBdr>
        </w:div>
        <w:div w:id="383215164">
          <w:marLeft w:val="0"/>
          <w:marRight w:val="0"/>
          <w:marTop w:val="0"/>
          <w:marBottom w:val="0"/>
          <w:divBdr>
            <w:top w:val="none" w:sz="0" w:space="0" w:color="auto"/>
            <w:left w:val="none" w:sz="0" w:space="0" w:color="auto"/>
            <w:bottom w:val="none" w:sz="0" w:space="0" w:color="auto"/>
            <w:right w:val="none" w:sz="0" w:space="0" w:color="auto"/>
          </w:divBdr>
        </w:div>
        <w:div w:id="1018508096">
          <w:marLeft w:val="0"/>
          <w:marRight w:val="0"/>
          <w:marTop w:val="0"/>
          <w:marBottom w:val="0"/>
          <w:divBdr>
            <w:top w:val="none" w:sz="0" w:space="0" w:color="auto"/>
            <w:left w:val="none" w:sz="0" w:space="0" w:color="auto"/>
            <w:bottom w:val="none" w:sz="0" w:space="0" w:color="auto"/>
            <w:right w:val="none" w:sz="0" w:space="0" w:color="auto"/>
          </w:divBdr>
        </w:div>
        <w:div w:id="683630221">
          <w:marLeft w:val="0"/>
          <w:marRight w:val="0"/>
          <w:marTop w:val="0"/>
          <w:marBottom w:val="0"/>
          <w:divBdr>
            <w:top w:val="none" w:sz="0" w:space="0" w:color="auto"/>
            <w:left w:val="none" w:sz="0" w:space="0" w:color="auto"/>
            <w:bottom w:val="none" w:sz="0" w:space="0" w:color="auto"/>
            <w:right w:val="none" w:sz="0" w:space="0" w:color="auto"/>
          </w:divBdr>
        </w:div>
        <w:div w:id="1964801845">
          <w:marLeft w:val="0"/>
          <w:marRight w:val="0"/>
          <w:marTop w:val="0"/>
          <w:marBottom w:val="0"/>
          <w:divBdr>
            <w:top w:val="none" w:sz="0" w:space="0" w:color="auto"/>
            <w:left w:val="none" w:sz="0" w:space="0" w:color="auto"/>
            <w:bottom w:val="none" w:sz="0" w:space="0" w:color="auto"/>
            <w:right w:val="none" w:sz="0" w:space="0" w:color="auto"/>
          </w:divBdr>
        </w:div>
        <w:div w:id="1298493787">
          <w:marLeft w:val="0"/>
          <w:marRight w:val="0"/>
          <w:marTop w:val="0"/>
          <w:marBottom w:val="0"/>
          <w:divBdr>
            <w:top w:val="none" w:sz="0" w:space="0" w:color="auto"/>
            <w:left w:val="none" w:sz="0" w:space="0" w:color="auto"/>
            <w:bottom w:val="none" w:sz="0" w:space="0" w:color="auto"/>
            <w:right w:val="none" w:sz="0" w:space="0" w:color="auto"/>
          </w:divBdr>
        </w:div>
        <w:div w:id="1507288852">
          <w:marLeft w:val="0"/>
          <w:marRight w:val="0"/>
          <w:marTop w:val="0"/>
          <w:marBottom w:val="0"/>
          <w:divBdr>
            <w:top w:val="none" w:sz="0" w:space="0" w:color="auto"/>
            <w:left w:val="none" w:sz="0" w:space="0" w:color="auto"/>
            <w:bottom w:val="none" w:sz="0" w:space="0" w:color="auto"/>
            <w:right w:val="none" w:sz="0" w:space="0" w:color="auto"/>
          </w:divBdr>
        </w:div>
        <w:div w:id="43258444">
          <w:marLeft w:val="0"/>
          <w:marRight w:val="0"/>
          <w:marTop w:val="0"/>
          <w:marBottom w:val="0"/>
          <w:divBdr>
            <w:top w:val="none" w:sz="0" w:space="0" w:color="auto"/>
            <w:left w:val="none" w:sz="0" w:space="0" w:color="auto"/>
            <w:bottom w:val="none" w:sz="0" w:space="0" w:color="auto"/>
            <w:right w:val="none" w:sz="0" w:space="0" w:color="auto"/>
          </w:divBdr>
        </w:div>
        <w:div w:id="1947881808">
          <w:marLeft w:val="0"/>
          <w:marRight w:val="0"/>
          <w:marTop w:val="0"/>
          <w:marBottom w:val="0"/>
          <w:divBdr>
            <w:top w:val="none" w:sz="0" w:space="0" w:color="auto"/>
            <w:left w:val="none" w:sz="0" w:space="0" w:color="auto"/>
            <w:bottom w:val="none" w:sz="0" w:space="0" w:color="auto"/>
            <w:right w:val="none" w:sz="0" w:space="0" w:color="auto"/>
          </w:divBdr>
        </w:div>
        <w:div w:id="69544777">
          <w:marLeft w:val="0"/>
          <w:marRight w:val="0"/>
          <w:marTop w:val="0"/>
          <w:marBottom w:val="0"/>
          <w:divBdr>
            <w:top w:val="none" w:sz="0" w:space="0" w:color="auto"/>
            <w:left w:val="none" w:sz="0" w:space="0" w:color="auto"/>
            <w:bottom w:val="none" w:sz="0" w:space="0" w:color="auto"/>
            <w:right w:val="none" w:sz="0" w:space="0" w:color="auto"/>
          </w:divBdr>
        </w:div>
        <w:div w:id="652560293">
          <w:marLeft w:val="0"/>
          <w:marRight w:val="0"/>
          <w:marTop w:val="0"/>
          <w:marBottom w:val="0"/>
          <w:divBdr>
            <w:top w:val="none" w:sz="0" w:space="0" w:color="auto"/>
            <w:left w:val="none" w:sz="0" w:space="0" w:color="auto"/>
            <w:bottom w:val="none" w:sz="0" w:space="0" w:color="auto"/>
            <w:right w:val="none" w:sz="0" w:space="0" w:color="auto"/>
          </w:divBdr>
        </w:div>
        <w:div w:id="486239536">
          <w:marLeft w:val="0"/>
          <w:marRight w:val="0"/>
          <w:marTop w:val="0"/>
          <w:marBottom w:val="0"/>
          <w:divBdr>
            <w:top w:val="none" w:sz="0" w:space="0" w:color="auto"/>
            <w:left w:val="none" w:sz="0" w:space="0" w:color="auto"/>
            <w:bottom w:val="none" w:sz="0" w:space="0" w:color="auto"/>
            <w:right w:val="none" w:sz="0" w:space="0" w:color="auto"/>
          </w:divBdr>
        </w:div>
        <w:div w:id="1993823895">
          <w:marLeft w:val="0"/>
          <w:marRight w:val="0"/>
          <w:marTop w:val="0"/>
          <w:marBottom w:val="0"/>
          <w:divBdr>
            <w:top w:val="none" w:sz="0" w:space="0" w:color="auto"/>
            <w:left w:val="none" w:sz="0" w:space="0" w:color="auto"/>
            <w:bottom w:val="none" w:sz="0" w:space="0" w:color="auto"/>
            <w:right w:val="none" w:sz="0" w:space="0" w:color="auto"/>
          </w:divBdr>
        </w:div>
        <w:div w:id="95832553">
          <w:marLeft w:val="0"/>
          <w:marRight w:val="0"/>
          <w:marTop w:val="0"/>
          <w:marBottom w:val="0"/>
          <w:divBdr>
            <w:top w:val="none" w:sz="0" w:space="0" w:color="auto"/>
            <w:left w:val="none" w:sz="0" w:space="0" w:color="auto"/>
            <w:bottom w:val="none" w:sz="0" w:space="0" w:color="auto"/>
            <w:right w:val="none" w:sz="0" w:space="0" w:color="auto"/>
          </w:divBdr>
        </w:div>
        <w:div w:id="74473025">
          <w:marLeft w:val="0"/>
          <w:marRight w:val="0"/>
          <w:marTop w:val="0"/>
          <w:marBottom w:val="0"/>
          <w:divBdr>
            <w:top w:val="none" w:sz="0" w:space="0" w:color="auto"/>
            <w:left w:val="none" w:sz="0" w:space="0" w:color="auto"/>
            <w:bottom w:val="none" w:sz="0" w:space="0" w:color="auto"/>
            <w:right w:val="none" w:sz="0" w:space="0" w:color="auto"/>
          </w:divBdr>
        </w:div>
        <w:div w:id="211965646">
          <w:marLeft w:val="0"/>
          <w:marRight w:val="0"/>
          <w:marTop w:val="0"/>
          <w:marBottom w:val="0"/>
          <w:divBdr>
            <w:top w:val="none" w:sz="0" w:space="0" w:color="auto"/>
            <w:left w:val="none" w:sz="0" w:space="0" w:color="auto"/>
            <w:bottom w:val="none" w:sz="0" w:space="0" w:color="auto"/>
            <w:right w:val="none" w:sz="0" w:space="0" w:color="auto"/>
          </w:divBdr>
        </w:div>
        <w:div w:id="991174978">
          <w:marLeft w:val="0"/>
          <w:marRight w:val="0"/>
          <w:marTop w:val="0"/>
          <w:marBottom w:val="0"/>
          <w:divBdr>
            <w:top w:val="none" w:sz="0" w:space="0" w:color="auto"/>
            <w:left w:val="none" w:sz="0" w:space="0" w:color="auto"/>
            <w:bottom w:val="none" w:sz="0" w:space="0" w:color="auto"/>
            <w:right w:val="none" w:sz="0" w:space="0" w:color="auto"/>
          </w:divBdr>
        </w:div>
        <w:div w:id="2014870843">
          <w:marLeft w:val="0"/>
          <w:marRight w:val="0"/>
          <w:marTop w:val="0"/>
          <w:marBottom w:val="0"/>
          <w:divBdr>
            <w:top w:val="none" w:sz="0" w:space="0" w:color="auto"/>
            <w:left w:val="none" w:sz="0" w:space="0" w:color="auto"/>
            <w:bottom w:val="none" w:sz="0" w:space="0" w:color="auto"/>
            <w:right w:val="none" w:sz="0" w:space="0" w:color="auto"/>
          </w:divBdr>
        </w:div>
        <w:div w:id="1994797538">
          <w:marLeft w:val="0"/>
          <w:marRight w:val="0"/>
          <w:marTop w:val="0"/>
          <w:marBottom w:val="0"/>
          <w:divBdr>
            <w:top w:val="none" w:sz="0" w:space="0" w:color="auto"/>
            <w:left w:val="none" w:sz="0" w:space="0" w:color="auto"/>
            <w:bottom w:val="none" w:sz="0" w:space="0" w:color="auto"/>
            <w:right w:val="none" w:sz="0" w:space="0" w:color="auto"/>
          </w:divBdr>
        </w:div>
        <w:div w:id="946036987">
          <w:marLeft w:val="0"/>
          <w:marRight w:val="0"/>
          <w:marTop w:val="0"/>
          <w:marBottom w:val="0"/>
          <w:divBdr>
            <w:top w:val="none" w:sz="0" w:space="0" w:color="auto"/>
            <w:left w:val="none" w:sz="0" w:space="0" w:color="auto"/>
            <w:bottom w:val="none" w:sz="0" w:space="0" w:color="auto"/>
            <w:right w:val="none" w:sz="0" w:space="0" w:color="auto"/>
          </w:divBdr>
        </w:div>
        <w:div w:id="369377325">
          <w:marLeft w:val="0"/>
          <w:marRight w:val="0"/>
          <w:marTop w:val="0"/>
          <w:marBottom w:val="0"/>
          <w:divBdr>
            <w:top w:val="none" w:sz="0" w:space="0" w:color="auto"/>
            <w:left w:val="none" w:sz="0" w:space="0" w:color="auto"/>
            <w:bottom w:val="none" w:sz="0" w:space="0" w:color="auto"/>
            <w:right w:val="none" w:sz="0" w:space="0" w:color="auto"/>
          </w:divBdr>
        </w:div>
        <w:div w:id="498888546">
          <w:marLeft w:val="0"/>
          <w:marRight w:val="0"/>
          <w:marTop w:val="0"/>
          <w:marBottom w:val="0"/>
          <w:divBdr>
            <w:top w:val="none" w:sz="0" w:space="0" w:color="auto"/>
            <w:left w:val="none" w:sz="0" w:space="0" w:color="auto"/>
            <w:bottom w:val="none" w:sz="0" w:space="0" w:color="auto"/>
            <w:right w:val="none" w:sz="0" w:space="0" w:color="auto"/>
          </w:divBdr>
        </w:div>
        <w:div w:id="1052002602">
          <w:marLeft w:val="0"/>
          <w:marRight w:val="0"/>
          <w:marTop w:val="0"/>
          <w:marBottom w:val="0"/>
          <w:divBdr>
            <w:top w:val="none" w:sz="0" w:space="0" w:color="auto"/>
            <w:left w:val="none" w:sz="0" w:space="0" w:color="auto"/>
            <w:bottom w:val="none" w:sz="0" w:space="0" w:color="auto"/>
            <w:right w:val="none" w:sz="0" w:space="0" w:color="auto"/>
          </w:divBdr>
        </w:div>
        <w:div w:id="1874076244">
          <w:marLeft w:val="0"/>
          <w:marRight w:val="0"/>
          <w:marTop w:val="0"/>
          <w:marBottom w:val="0"/>
          <w:divBdr>
            <w:top w:val="none" w:sz="0" w:space="0" w:color="auto"/>
            <w:left w:val="none" w:sz="0" w:space="0" w:color="auto"/>
            <w:bottom w:val="none" w:sz="0" w:space="0" w:color="auto"/>
            <w:right w:val="none" w:sz="0" w:space="0" w:color="auto"/>
          </w:divBdr>
        </w:div>
        <w:div w:id="2080054855">
          <w:marLeft w:val="0"/>
          <w:marRight w:val="0"/>
          <w:marTop w:val="0"/>
          <w:marBottom w:val="0"/>
          <w:divBdr>
            <w:top w:val="none" w:sz="0" w:space="0" w:color="auto"/>
            <w:left w:val="none" w:sz="0" w:space="0" w:color="auto"/>
            <w:bottom w:val="none" w:sz="0" w:space="0" w:color="auto"/>
            <w:right w:val="none" w:sz="0" w:space="0" w:color="auto"/>
          </w:divBdr>
        </w:div>
        <w:div w:id="526599828">
          <w:marLeft w:val="0"/>
          <w:marRight w:val="0"/>
          <w:marTop w:val="0"/>
          <w:marBottom w:val="0"/>
          <w:divBdr>
            <w:top w:val="none" w:sz="0" w:space="0" w:color="auto"/>
            <w:left w:val="none" w:sz="0" w:space="0" w:color="auto"/>
            <w:bottom w:val="none" w:sz="0" w:space="0" w:color="auto"/>
            <w:right w:val="none" w:sz="0" w:space="0" w:color="auto"/>
          </w:divBdr>
        </w:div>
        <w:div w:id="1237011123">
          <w:marLeft w:val="0"/>
          <w:marRight w:val="0"/>
          <w:marTop w:val="0"/>
          <w:marBottom w:val="0"/>
          <w:divBdr>
            <w:top w:val="none" w:sz="0" w:space="0" w:color="auto"/>
            <w:left w:val="none" w:sz="0" w:space="0" w:color="auto"/>
            <w:bottom w:val="none" w:sz="0" w:space="0" w:color="auto"/>
            <w:right w:val="none" w:sz="0" w:space="0" w:color="auto"/>
          </w:divBdr>
        </w:div>
        <w:div w:id="1305964781">
          <w:marLeft w:val="0"/>
          <w:marRight w:val="0"/>
          <w:marTop w:val="0"/>
          <w:marBottom w:val="0"/>
          <w:divBdr>
            <w:top w:val="none" w:sz="0" w:space="0" w:color="auto"/>
            <w:left w:val="none" w:sz="0" w:space="0" w:color="auto"/>
            <w:bottom w:val="none" w:sz="0" w:space="0" w:color="auto"/>
            <w:right w:val="none" w:sz="0" w:space="0" w:color="auto"/>
          </w:divBdr>
        </w:div>
        <w:div w:id="1298149727">
          <w:marLeft w:val="0"/>
          <w:marRight w:val="0"/>
          <w:marTop w:val="0"/>
          <w:marBottom w:val="0"/>
          <w:divBdr>
            <w:top w:val="none" w:sz="0" w:space="0" w:color="auto"/>
            <w:left w:val="none" w:sz="0" w:space="0" w:color="auto"/>
            <w:bottom w:val="none" w:sz="0" w:space="0" w:color="auto"/>
            <w:right w:val="none" w:sz="0" w:space="0" w:color="auto"/>
          </w:divBdr>
        </w:div>
        <w:div w:id="829294630">
          <w:marLeft w:val="0"/>
          <w:marRight w:val="0"/>
          <w:marTop w:val="0"/>
          <w:marBottom w:val="0"/>
          <w:divBdr>
            <w:top w:val="none" w:sz="0" w:space="0" w:color="auto"/>
            <w:left w:val="none" w:sz="0" w:space="0" w:color="auto"/>
            <w:bottom w:val="none" w:sz="0" w:space="0" w:color="auto"/>
            <w:right w:val="none" w:sz="0" w:space="0" w:color="auto"/>
          </w:divBdr>
        </w:div>
        <w:div w:id="522205522">
          <w:marLeft w:val="0"/>
          <w:marRight w:val="0"/>
          <w:marTop w:val="0"/>
          <w:marBottom w:val="0"/>
          <w:divBdr>
            <w:top w:val="none" w:sz="0" w:space="0" w:color="auto"/>
            <w:left w:val="none" w:sz="0" w:space="0" w:color="auto"/>
            <w:bottom w:val="none" w:sz="0" w:space="0" w:color="auto"/>
            <w:right w:val="none" w:sz="0" w:space="0" w:color="auto"/>
          </w:divBdr>
        </w:div>
        <w:div w:id="591813640">
          <w:marLeft w:val="0"/>
          <w:marRight w:val="0"/>
          <w:marTop w:val="0"/>
          <w:marBottom w:val="0"/>
          <w:divBdr>
            <w:top w:val="none" w:sz="0" w:space="0" w:color="auto"/>
            <w:left w:val="none" w:sz="0" w:space="0" w:color="auto"/>
            <w:bottom w:val="none" w:sz="0" w:space="0" w:color="auto"/>
            <w:right w:val="none" w:sz="0" w:space="0" w:color="auto"/>
          </w:divBdr>
        </w:div>
        <w:div w:id="1065301447">
          <w:marLeft w:val="0"/>
          <w:marRight w:val="0"/>
          <w:marTop w:val="0"/>
          <w:marBottom w:val="0"/>
          <w:divBdr>
            <w:top w:val="none" w:sz="0" w:space="0" w:color="auto"/>
            <w:left w:val="none" w:sz="0" w:space="0" w:color="auto"/>
            <w:bottom w:val="none" w:sz="0" w:space="0" w:color="auto"/>
            <w:right w:val="none" w:sz="0" w:space="0" w:color="auto"/>
          </w:divBdr>
        </w:div>
        <w:div w:id="864635288">
          <w:marLeft w:val="0"/>
          <w:marRight w:val="0"/>
          <w:marTop w:val="0"/>
          <w:marBottom w:val="0"/>
          <w:divBdr>
            <w:top w:val="none" w:sz="0" w:space="0" w:color="auto"/>
            <w:left w:val="none" w:sz="0" w:space="0" w:color="auto"/>
            <w:bottom w:val="none" w:sz="0" w:space="0" w:color="auto"/>
            <w:right w:val="none" w:sz="0" w:space="0" w:color="auto"/>
          </w:divBdr>
        </w:div>
        <w:div w:id="1868055685">
          <w:marLeft w:val="0"/>
          <w:marRight w:val="0"/>
          <w:marTop w:val="0"/>
          <w:marBottom w:val="0"/>
          <w:divBdr>
            <w:top w:val="none" w:sz="0" w:space="0" w:color="auto"/>
            <w:left w:val="none" w:sz="0" w:space="0" w:color="auto"/>
            <w:bottom w:val="none" w:sz="0" w:space="0" w:color="auto"/>
            <w:right w:val="none" w:sz="0" w:space="0" w:color="auto"/>
          </w:divBdr>
        </w:div>
        <w:div w:id="948050747">
          <w:marLeft w:val="0"/>
          <w:marRight w:val="0"/>
          <w:marTop w:val="0"/>
          <w:marBottom w:val="0"/>
          <w:divBdr>
            <w:top w:val="none" w:sz="0" w:space="0" w:color="auto"/>
            <w:left w:val="none" w:sz="0" w:space="0" w:color="auto"/>
            <w:bottom w:val="none" w:sz="0" w:space="0" w:color="auto"/>
            <w:right w:val="none" w:sz="0" w:space="0" w:color="auto"/>
          </w:divBdr>
        </w:div>
        <w:div w:id="1084836867">
          <w:marLeft w:val="0"/>
          <w:marRight w:val="0"/>
          <w:marTop w:val="0"/>
          <w:marBottom w:val="0"/>
          <w:divBdr>
            <w:top w:val="none" w:sz="0" w:space="0" w:color="auto"/>
            <w:left w:val="none" w:sz="0" w:space="0" w:color="auto"/>
            <w:bottom w:val="none" w:sz="0" w:space="0" w:color="auto"/>
            <w:right w:val="none" w:sz="0" w:space="0" w:color="auto"/>
          </w:divBdr>
        </w:div>
        <w:div w:id="1007907993">
          <w:marLeft w:val="0"/>
          <w:marRight w:val="0"/>
          <w:marTop w:val="0"/>
          <w:marBottom w:val="0"/>
          <w:divBdr>
            <w:top w:val="none" w:sz="0" w:space="0" w:color="auto"/>
            <w:left w:val="none" w:sz="0" w:space="0" w:color="auto"/>
            <w:bottom w:val="none" w:sz="0" w:space="0" w:color="auto"/>
            <w:right w:val="none" w:sz="0" w:space="0" w:color="auto"/>
          </w:divBdr>
        </w:div>
        <w:div w:id="716512476">
          <w:marLeft w:val="0"/>
          <w:marRight w:val="0"/>
          <w:marTop w:val="0"/>
          <w:marBottom w:val="0"/>
          <w:divBdr>
            <w:top w:val="none" w:sz="0" w:space="0" w:color="auto"/>
            <w:left w:val="none" w:sz="0" w:space="0" w:color="auto"/>
            <w:bottom w:val="none" w:sz="0" w:space="0" w:color="auto"/>
            <w:right w:val="none" w:sz="0" w:space="0" w:color="auto"/>
          </w:divBdr>
        </w:div>
        <w:div w:id="790514680">
          <w:marLeft w:val="0"/>
          <w:marRight w:val="0"/>
          <w:marTop w:val="0"/>
          <w:marBottom w:val="0"/>
          <w:divBdr>
            <w:top w:val="none" w:sz="0" w:space="0" w:color="auto"/>
            <w:left w:val="none" w:sz="0" w:space="0" w:color="auto"/>
            <w:bottom w:val="none" w:sz="0" w:space="0" w:color="auto"/>
            <w:right w:val="none" w:sz="0" w:space="0" w:color="auto"/>
          </w:divBdr>
        </w:div>
        <w:div w:id="1996377947">
          <w:marLeft w:val="0"/>
          <w:marRight w:val="0"/>
          <w:marTop w:val="0"/>
          <w:marBottom w:val="0"/>
          <w:divBdr>
            <w:top w:val="none" w:sz="0" w:space="0" w:color="auto"/>
            <w:left w:val="none" w:sz="0" w:space="0" w:color="auto"/>
            <w:bottom w:val="none" w:sz="0" w:space="0" w:color="auto"/>
            <w:right w:val="none" w:sz="0" w:space="0" w:color="auto"/>
          </w:divBdr>
        </w:div>
        <w:div w:id="2067096123">
          <w:marLeft w:val="0"/>
          <w:marRight w:val="0"/>
          <w:marTop w:val="0"/>
          <w:marBottom w:val="0"/>
          <w:divBdr>
            <w:top w:val="none" w:sz="0" w:space="0" w:color="auto"/>
            <w:left w:val="none" w:sz="0" w:space="0" w:color="auto"/>
            <w:bottom w:val="none" w:sz="0" w:space="0" w:color="auto"/>
            <w:right w:val="none" w:sz="0" w:space="0" w:color="auto"/>
          </w:divBdr>
        </w:div>
        <w:div w:id="314797496">
          <w:marLeft w:val="0"/>
          <w:marRight w:val="0"/>
          <w:marTop w:val="0"/>
          <w:marBottom w:val="0"/>
          <w:divBdr>
            <w:top w:val="none" w:sz="0" w:space="0" w:color="auto"/>
            <w:left w:val="none" w:sz="0" w:space="0" w:color="auto"/>
            <w:bottom w:val="none" w:sz="0" w:space="0" w:color="auto"/>
            <w:right w:val="none" w:sz="0" w:space="0" w:color="auto"/>
          </w:divBdr>
        </w:div>
        <w:div w:id="1656690594">
          <w:marLeft w:val="0"/>
          <w:marRight w:val="0"/>
          <w:marTop w:val="0"/>
          <w:marBottom w:val="0"/>
          <w:divBdr>
            <w:top w:val="none" w:sz="0" w:space="0" w:color="auto"/>
            <w:left w:val="none" w:sz="0" w:space="0" w:color="auto"/>
            <w:bottom w:val="none" w:sz="0" w:space="0" w:color="auto"/>
            <w:right w:val="none" w:sz="0" w:space="0" w:color="auto"/>
          </w:divBdr>
        </w:div>
        <w:div w:id="695735599">
          <w:marLeft w:val="0"/>
          <w:marRight w:val="0"/>
          <w:marTop w:val="0"/>
          <w:marBottom w:val="0"/>
          <w:divBdr>
            <w:top w:val="none" w:sz="0" w:space="0" w:color="auto"/>
            <w:left w:val="none" w:sz="0" w:space="0" w:color="auto"/>
            <w:bottom w:val="none" w:sz="0" w:space="0" w:color="auto"/>
            <w:right w:val="none" w:sz="0" w:space="0" w:color="auto"/>
          </w:divBdr>
        </w:div>
        <w:div w:id="977999296">
          <w:marLeft w:val="0"/>
          <w:marRight w:val="0"/>
          <w:marTop w:val="0"/>
          <w:marBottom w:val="0"/>
          <w:divBdr>
            <w:top w:val="none" w:sz="0" w:space="0" w:color="auto"/>
            <w:left w:val="none" w:sz="0" w:space="0" w:color="auto"/>
            <w:bottom w:val="none" w:sz="0" w:space="0" w:color="auto"/>
            <w:right w:val="none" w:sz="0" w:space="0" w:color="auto"/>
          </w:divBdr>
        </w:div>
        <w:div w:id="1970088238">
          <w:marLeft w:val="0"/>
          <w:marRight w:val="0"/>
          <w:marTop w:val="0"/>
          <w:marBottom w:val="0"/>
          <w:divBdr>
            <w:top w:val="none" w:sz="0" w:space="0" w:color="auto"/>
            <w:left w:val="none" w:sz="0" w:space="0" w:color="auto"/>
            <w:bottom w:val="none" w:sz="0" w:space="0" w:color="auto"/>
            <w:right w:val="none" w:sz="0" w:space="0" w:color="auto"/>
          </w:divBdr>
        </w:div>
        <w:div w:id="1653557231">
          <w:marLeft w:val="0"/>
          <w:marRight w:val="0"/>
          <w:marTop w:val="0"/>
          <w:marBottom w:val="0"/>
          <w:divBdr>
            <w:top w:val="none" w:sz="0" w:space="0" w:color="auto"/>
            <w:left w:val="none" w:sz="0" w:space="0" w:color="auto"/>
            <w:bottom w:val="none" w:sz="0" w:space="0" w:color="auto"/>
            <w:right w:val="none" w:sz="0" w:space="0" w:color="auto"/>
          </w:divBdr>
        </w:div>
        <w:div w:id="864364417">
          <w:marLeft w:val="0"/>
          <w:marRight w:val="0"/>
          <w:marTop w:val="0"/>
          <w:marBottom w:val="0"/>
          <w:divBdr>
            <w:top w:val="none" w:sz="0" w:space="0" w:color="auto"/>
            <w:left w:val="none" w:sz="0" w:space="0" w:color="auto"/>
            <w:bottom w:val="none" w:sz="0" w:space="0" w:color="auto"/>
            <w:right w:val="none" w:sz="0" w:space="0" w:color="auto"/>
          </w:divBdr>
        </w:div>
        <w:div w:id="98837715">
          <w:marLeft w:val="0"/>
          <w:marRight w:val="0"/>
          <w:marTop w:val="0"/>
          <w:marBottom w:val="0"/>
          <w:divBdr>
            <w:top w:val="none" w:sz="0" w:space="0" w:color="auto"/>
            <w:left w:val="none" w:sz="0" w:space="0" w:color="auto"/>
            <w:bottom w:val="none" w:sz="0" w:space="0" w:color="auto"/>
            <w:right w:val="none" w:sz="0" w:space="0" w:color="auto"/>
          </w:divBdr>
        </w:div>
        <w:div w:id="848176589">
          <w:marLeft w:val="0"/>
          <w:marRight w:val="0"/>
          <w:marTop w:val="0"/>
          <w:marBottom w:val="0"/>
          <w:divBdr>
            <w:top w:val="none" w:sz="0" w:space="0" w:color="auto"/>
            <w:left w:val="none" w:sz="0" w:space="0" w:color="auto"/>
            <w:bottom w:val="none" w:sz="0" w:space="0" w:color="auto"/>
            <w:right w:val="none" w:sz="0" w:space="0" w:color="auto"/>
          </w:divBdr>
        </w:div>
      </w:divsChild>
    </w:div>
    <w:div w:id="1292521425">
      <w:bodyDiv w:val="1"/>
      <w:marLeft w:val="0"/>
      <w:marRight w:val="0"/>
      <w:marTop w:val="0"/>
      <w:marBottom w:val="0"/>
      <w:divBdr>
        <w:top w:val="none" w:sz="0" w:space="0" w:color="auto"/>
        <w:left w:val="none" w:sz="0" w:space="0" w:color="auto"/>
        <w:bottom w:val="none" w:sz="0" w:space="0" w:color="auto"/>
        <w:right w:val="none" w:sz="0" w:space="0" w:color="auto"/>
      </w:divBdr>
    </w:div>
    <w:div w:id="1345403157">
      <w:bodyDiv w:val="1"/>
      <w:marLeft w:val="0"/>
      <w:marRight w:val="0"/>
      <w:marTop w:val="0"/>
      <w:marBottom w:val="0"/>
      <w:divBdr>
        <w:top w:val="none" w:sz="0" w:space="0" w:color="auto"/>
        <w:left w:val="none" w:sz="0" w:space="0" w:color="auto"/>
        <w:bottom w:val="none" w:sz="0" w:space="0" w:color="auto"/>
        <w:right w:val="none" w:sz="0" w:space="0" w:color="auto"/>
      </w:divBdr>
    </w:div>
    <w:div w:id="1535968561">
      <w:bodyDiv w:val="1"/>
      <w:marLeft w:val="0"/>
      <w:marRight w:val="0"/>
      <w:marTop w:val="0"/>
      <w:marBottom w:val="0"/>
      <w:divBdr>
        <w:top w:val="none" w:sz="0" w:space="0" w:color="auto"/>
        <w:left w:val="none" w:sz="0" w:space="0" w:color="auto"/>
        <w:bottom w:val="none" w:sz="0" w:space="0" w:color="auto"/>
        <w:right w:val="none" w:sz="0" w:space="0" w:color="auto"/>
      </w:divBdr>
    </w:div>
    <w:div w:id="1558516068">
      <w:bodyDiv w:val="1"/>
      <w:marLeft w:val="0"/>
      <w:marRight w:val="0"/>
      <w:marTop w:val="0"/>
      <w:marBottom w:val="0"/>
      <w:divBdr>
        <w:top w:val="none" w:sz="0" w:space="0" w:color="auto"/>
        <w:left w:val="none" w:sz="0" w:space="0" w:color="auto"/>
        <w:bottom w:val="none" w:sz="0" w:space="0" w:color="auto"/>
        <w:right w:val="none" w:sz="0" w:space="0" w:color="auto"/>
      </w:divBdr>
      <w:divsChild>
        <w:div w:id="329455129">
          <w:marLeft w:val="0"/>
          <w:marRight w:val="0"/>
          <w:marTop w:val="0"/>
          <w:marBottom w:val="0"/>
          <w:divBdr>
            <w:top w:val="none" w:sz="0" w:space="0" w:color="auto"/>
            <w:left w:val="none" w:sz="0" w:space="0" w:color="auto"/>
            <w:bottom w:val="none" w:sz="0" w:space="0" w:color="auto"/>
            <w:right w:val="none" w:sz="0" w:space="0" w:color="auto"/>
          </w:divBdr>
        </w:div>
        <w:div w:id="1026562598">
          <w:marLeft w:val="0"/>
          <w:marRight w:val="0"/>
          <w:marTop w:val="0"/>
          <w:marBottom w:val="0"/>
          <w:divBdr>
            <w:top w:val="none" w:sz="0" w:space="0" w:color="auto"/>
            <w:left w:val="none" w:sz="0" w:space="0" w:color="auto"/>
            <w:bottom w:val="none" w:sz="0" w:space="0" w:color="auto"/>
            <w:right w:val="none" w:sz="0" w:space="0" w:color="auto"/>
          </w:divBdr>
        </w:div>
        <w:div w:id="896354190">
          <w:marLeft w:val="0"/>
          <w:marRight w:val="0"/>
          <w:marTop w:val="0"/>
          <w:marBottom w:val="0"/>
          <w:divBdr>
            <w:top w:val="none" w:sz="0" w:space="0" w:color="auto"/>
            <w:left w:val="none" w:sz="0" w:space="0" w:color="auto"/>
            <w:bottom w:val="none" w:sz="0" w:space="0" w:color="auto"/>
            <w:right w:val="none" w:sz="0" w:space="0" w:color="auto"/>
          </w:divBdr>
        </w:div>
        <w:div w:id="640185284">
          <w:marLeft w:val="0"/>
          <w:marRight w:val="0"/>
          <w:marTop w:val="0"/>
          <w:marBottom w:val="0"/>
          <w:divBdr>
            <w:top w:val="none" w:sz="0" w:space="0" w:color="auto"/>
            <w:left w:val="none" w:sz="0" w:space="0" w:color="auto"/>
            <w:bottom w:val="none" w:sz="0" w:space="0" w:color="auto"/>
            <w:right w:val="none" w:sz="0" w:space="0" w:color="auto"/>
          </w:divBdr>
        </w:div>
      </w:divsChild>
    </w:div>
    <w:div w:id="1898004525">
      <w:bodyDiv w:val="1"/>
      <w:marLeft w:val="0"/>
      <w:marRight w:val="0"/>
      <w:marTop w:val="0"/>
      <w:marBottom w:val="0"/>
      <w:divBdr>
        <w:top w:val="none" w:sz="0" w:space="0" w:color="auto"/>
        <w:left w:val="none" w:sz="0" w:space="0" w:color="auto"/>
        <w:bottom w:val="none" w:sz="0" w:space="0" w:color="auto"/>
        <w:right w:val="none" w:sz="0" w:space="0" w:color="auto"/>
      </w:divBdr>
    </w:div>
    <w:div w:id="1932473260">
      <w:bodyDiv w:val="1"/>
      <w:marLeft w:val="0"/>
      <w:marRight w:val="0"/>
      <w:marTop w:val="0"/>
      <w:marBottom w:val="0"/>
      <w:divBdr>
        <w:top w:val="none" w:sz="0" w:space="0" w:color="auto"/>
        <w:left w:val="none" w:sz="0" w:space="0" w:color="auto"/>
        <w:bottom w:val="none" w:sz="0" w:space="0" w:color="auto"/>
        <w:right w:val="none" w:sz="0" w:space="0" w:color="auto"/>
      </w:divBdr>
      <w:divsChild>
        <w:div w:id="806355637">
          <w:marLeft w:val="0"/>
          <w:marRight w:val="0"/>
          <w:marTop w:val="0"/>
          <w:marBottom w:val="0"/>
          <w:divBdr>
            <w:top w:val="none" w:sz="0" w:space="0" w:color="auto"/>
            <w:left w:val="none" w:sz="0" w:space="0" w:color="auto"/>
            <w:bottom w:val="none" w:sz="0" w:space="0" w:color="auto"/>
            <w:right w:val="none" w:sz="0" w:space="0" w:color="auto"/>
          </w:divBdr>
          <w:divsChild>
            <w:div w:id="12204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65076">
      <w:bodyDiv w:val="1"/>
      <w:marLeft w:val="0"/>
      <w:marRight w:val="0"/>
      <w:marTop w:val="0"/>
      <w:marBottom w:val="0"/>
      <w:divBdr>
        <w:top w:val="none" w:sz="0" w:space="0" w:color="auto"/>
        <w:left w:val="none" w:sz="0" w:space="0" w:color="auto"/>
        <w:bottom w:val="none" w:sz="0" w:space="0" w:color="auto"/>
        <w:right w:val="none" w:sz="0" w:space="0" w:color="auto"/>
      </w:divBdr>
    </w:div>
    <w:div w:id="2076006585">
      <w:bodyDiv w:val="1"/>
      <w:marLeft w:val="0"/>
      <w:marRight w:val="0"/>
      <w:marTop w:val="0"/>
      <w:marBottom w:val="0"/>
      <w:divBdr>
        <w:top w:val="none" w:sz="0" w:space="0" w:color="auto"/>
        <w:left w:val="none" w:sz="0" w:space="0" w:color="auto"/>
        <w:bottom w:val="none" w:sz="0" w:space="0" w:color="auto"/>
        <w:right w:val="none" w:sz="0" w:space="0" w:color="auto"/>
      </w:divBdr>
      <w:divsChild>
        <w:div w:id="573859506">
          <w:marLeft w:val="0"/>
          <w:marRight w:val="0"/>
          <w:marTop w:val="0"/>
          <w:marBottom w:val="0"/>
          <w:divBdr>
            <w:top w:val="none" w:sz="0" w:space="0" w:color="auto"/>
            <w:left w:val="none" w:sz="0" w:space="0" w:color="auto"/>
            <w:bottom w:val="none" w:sz="0" w:space="0" w:color="auto"/>
            <w:right w:val="none" w:sz="0" w:space="0" w:color="auto"/>
          </w:divBdr>
        </w:div>
        <w:div w:id="1711102136">
          <w:marLeft w:val="0"/>
          <w:marRight w:val="0"/>
          <w:marTop w:val="0"/>
          <w:marBottom w:val="0"/>
          <w:divBdr>
            <w:top w:val="none" w:sz="0" w:space="0" w:color="auto"/>
            <w:left w:val="none" w:sz="0" w:space="0" w:color="auto"/>
            <w:bottom w:val="none" w:sz="0" w:space="0" w:color="auto"/>
            <w:right w:val="none" w:sz="0" w:space="0" w:color="auto"/>
          </w:divBdr>
        </w:div>
        <w:div w:id="830483458">
          <w:marLeft w:val="0"/>
          <w:marRight w:val="0"/>
          <w:marTop w:val="0"/>
          <w:marBottom w:val="0"/>
          <w:divBdr>
            <w:top w:val="none" w:sz="0" w:space="0" w:color="auto"/>
            <w:left w:val="none" w:sz="0" w:space="0" w:color="auto"/>
            <w:bottom w:val="none" w:sz="0" w:space="0" w:color="auto"/>
            <w:right w:val="none" w:sz="0" w:space="0" w:color="auto"/>
          </w:divBdr>
        </w:div>
        <w:div w:id="1812555996">
          <w:marLeft w:val="0"/>
          <w:marRight w:val="0"/>
          <w:marTop w:val="0"/>
          <w:marBottom w:val="0"/>
          <w:divBdr>
            <w:top w:val="none" w:sz="0" w:space="0" w:color="auto"/>
            <w:left w:val="none" w:sz="0" w:space="0" w:color="auto"/>
            <w:bottom w:val="none" w:sz="0" w:space="0" w:color="auto"/>
            <w:right w:val="none" w:sz="0" w:space="0" w:color="auto"/>
          </w:divBdr>
        </w:div>
        <w:div w:id="1889801858">
          <w:marLeft w:val="0"/>
          <w:marRight w:val="0"/>
          <w:marTop w:val="0"/>
          <w:marBottom w:val="0"/>
          <w:divBdr>
            <w:top w:val="none" w:sz="0" w:space="0" w:color="auto"/>
            <w:left w:val="none" w:sz="0" w:space="0" w:color="auto"/>
            <w:bottom w:val="none" w:sz="0" w:space="0" w:color="auto"/>
            <w:right w:val="none" w:sz="0" w:space="0" w:color="auto"/>
          </w:divBdr>
        </w:div>
        <w:div w:id="341979149">
          <w:marLeft w:val="0"/>
          <w:marRight w:val="0"/>
          <w:marTop w:val="0"/>
          <w:marBottom w:val="0"/>
          <w:divBdr>
            <w:top w:val="none" w:sz="0" w:space="0" w:color="auto"/>
            <w:left w:val="none" w:sz="0" w:space="0" w:color="auto"/>
            <w:bottom w:val="none" w:sz="0" w:space="0" w:color="auto"/>
            <w:right w:val="none" w:sz="0" w:space="0" w:color="auto"/>
          </w:divBdr>
        </w:div>
        <w:div w:id="2115439501">
          <w:marLeft w:val="0"/>
          <w:marRight w:val="0"/>
          <w:marTop w:val="0"/>
          <w:marBottom w:val="0"/>
          <w:divBdr>
            <w:top w:val="none" w:sz="0" w:space="0" w:color="auto"/>
            <w:left w:val="none" w:sz="0" w:space="0" w:color="auto"/>
            <w:bottom w:val="none" w:sz="0" w:space="0" w:color="auto"/>
            <w:right w:val="none" w:sz="0" w:space="0" w:color="auto"/>
          </w:divBdr>
        </w:div>
        <w:div w:id="692802307">
          <w:marLeft w:val="0"/>
          <w:marRight w:val="0"/>
          <w:marTop w:val="0"/>
          <w:marBottom w:val="0"/>
          <w:divBdr>
            <w:top w:val="none" w:sz="0" w:space="0" w:color="auto"/>
            <w:left w:val="none" w:sz="0" w:space="0" w:color="auto"/>
            <w:bottom w:val="none" w:sz="0" w:space="0" w:color="auto"/>
            <w:right w:val="none" w:sz="0" w:space="0" w:color="auto"/>
          </w:divBdr>
        </w:div>
        <w:div w:id="1144003935">
          <w:marLeft w:val="0"/>
          <w:marRight w:val="0"/>
          <w:marTop w:val="0"/>
          <w:marBottom w:val="0"/>
          <w:divBdr>
            <w:top w:val="none" w:sz="0" w:space="0" w:color="auto"/>
            <w:left w:val="none" w:sz="0" w:space="0" w:color="auto"/>
            <w:bottom w:val="none" w:sz="0" w:space="0" w:color="auto"/>
            <w:right w:val="none" w:sz="0" w:space="0" w:color="auto"/>
          </w:divBdr>
        </w:div>
        <w:div w:id="1317220600">
          <w:marLeft w:val="0"/>
          <w:marRight w:val="0"/>
          <w:marTop w:val="0"/>
          <w:marBottom w:val="0"/>
          <w:divBdr>
            <w:top w:val="none" w:sz="0" w:space="0" w:color="auto"/>
            <w:left w:val="none" w:sz="0" w:space="0" w:color="auto"/>
            <w:bottom w:val="none" w:sz="0" w:space="0" w:color="auto"/>
            <w:right w:val="none" w:sz="0" w:space="0" w:color="auto"/>
          </w:divBdr>
        </w:div>
        <w:div w:id="616643502">
          <w:marLeft w:val="0"/>
          <w:marRight w:val="0"/>
          <w:marTop w:val="0"/>
          <w:marBottom w:val="0"/>
          <w:divBdr>
            <w:top w:val="none" w:sz="0" w:space="0" w:color="auto"/>
            <w:left w:val="none" w:sz="0" w:space="0" w:color="auto"/>
            <w:bottom w:val="none" w:sz="0" w:space="0" w:color="auto"/>
            <w:right w:val="none" w:sz="0" w:space="0" w:color="auto"/>
          </w:divBdr>
        </w:div>
        <w:div w:id="282618513">
          <w:marLeft w:val="0"/>
          <w:marRight w:val="0"/>
          <w:marTop w:val="0"/>
          <w:marBottom w:val="0"/>
          <w:divBdr>
            <w:top w:val="none" w:sz="0" w:space="0" w:color="auto"/>
            <w:left w:val="none" w:sz="0" w:space="0" w:color="auto"/>
            <w:bottom w:val="none" w:sz="0" w:space="0" w:color="auto"/>
            <w:right w:val="none" w:sz="0" w:space="0" w:color="auto"/>
          </w:divBdr>
        </w:div>
        <w:div w:id="1513686525">
          <w:marLeft w:val="0"/>
          <w:marRight w:val="0"/>
          <w:marTop w:val="0"/>
          <w:marBottom w:val="0"/>
          <w:divBdr>
            <w:top w:val="none" w:sz="0" w:space="0" w:color="auto"/>
            <w:left w:val="none" w:sz="0" w:space="0" w:color="auto"/>
            <w:bottom w:val="none" w:sz="0" w:space="0" w:color="auto"/>
            <w:right w:val="none" w:sz="0" w:space="0" w:color="auto"/>
          </w:divBdr>
        </w:div>
        <w:div w:id="1037970403">
          <w:marLeft w:val="0"/>
          <w:marRight w:val="0"/>
          <w:marTop w:val="0"/>
          <w:marBottom w:val="0"/>
          <w:divBdr>
            <w:top w:val="none" w:sz="0" w:space="0" w:color="auto"/>
            <w:left w:val="none" w:sz="0" w:space="0" w:color="auto"/>
            <w:bottom w:val="none" w:sz="0" w:space="0" w:color="auto"/>
            <w:right w:val="none" w:sz="0" w:space="0" w:color="auto"/>
          </w:divBdr>
        </w:div>
        <w:div w:id="707028024">
          <w:marLeft w:val="0"/>
          <w:marRight w:val="0"/>
          <w:marTop w:val="0"/>
          <w:marBottom w:val="0"/>
          <w:divBdr>
            <w:top w:val="none" w:sz="0" w:space="0" w:color="auto"/>
            <w:left w:val="none" w:sz="0" w:space="0" w:color="auto"/>
            <w:bottom w:val="none" w:sz="0" w:space="0" w:color="auto"/>
            <w:right w:val="none" w:sz="0" w:space="0" w:color="auto"/>
          </w:divBdr>
        </w:div>
        <w:div w:id="1476726047">
          <w:marLeft w:val="0"/>
          <w:marRight w:val="0"/>
          <w:marTop w:val="0"/>
          <w:marBottom w:val="0"/>
          <w:divBdr>
            <w:top w:val="none" w:sz="0" w:space="0" w:color="auto"/>
            <w:left w:val="none" w:sz="0" w:space="0" w:color="auto"/>
            <w:bottom w:val="none" w:sz="0" w:space="0" w:color="auto"/>
            <w:right w:val="none" w:sz="0" w:space="0" w:color="auto"/>
          </w:divBdr>
        </w:div>
        <w:div w:id="1657805174">
          <w:marLeft w:val="0"/>
          <w:marRight w:val="0"/>
          <w:marTop w:val="0"/>
          <w:marBottom w:val="0"/>
          <w:divBdr>
            <w:top w:val="none" w:sz="0" w:space="0" w:color="auto"/>
            <w:left w:val="none" w:sz="0" w:space="0" w:color="auto"/>
            <w:bottom w:val="none" w:sz="0" w:space="0" w:color="auto"/>
            <w:right w:val="none" w:sz="0" w:space="0" w:color="auto"/>
          </w:divBdr>
        </w:div>
        <w:div w:id="1295258543">
          <w:marLeft w:val="0"/>
          <w:marRight w:val="0"/>
          <w:marTop w:val="0"/>
          <w:marBottom w:val="0"/>
          <w:divBdr>
            <w:top w:val="none" w:sz="0" w:space="0" w:color="auto"/>
            <w:left w:val="none" w:sz="0" w:space="0" w:color="auto"/>
            <w:bottom w:val="none" w:sz="0" w:space="0" w:color="auto"/>
            <w:right w:val="none" w:sz="0" w:space="0" w:color="auto"/>
          </w:divBdr>
        </w:div>
        <w:div w:id="1083143228">
          <w:marLeft w:val="0"/>
          <w:marRight w:val="0"/>
          <w:marTop w:val="0"/>
          <w:marBottom w:val="0"/>
          <w:divBdr>
            <w:top w:val="none" w:sz="0" w:space="0" w:color="auto"/>
            <w:left w:val="none" w:sz="0" w:space="0" w:color="auto"/>
            <w:bottom w:val="none" w:sz="0" w:space="0" w:color="auto"/>
            <w:right w:val="none" w:sz="0" w:space="0" w:color="auto"/>
          </w:divBdr>
        </w:div>
        <w:div w:id="101156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zs@poczta.onet.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ip.legalis.pl/document-view.seam?documentId=mfrxilrtg4ytcmbzhaydo" TargetMode="External"/><Relationship Id="rId17" Type="http://schemas.openxmlformats.org/officeDocument/2006/relationships/hyperlink" Target="mailto:karolina.basinska@powiatpolkowicki.pl" TargetMode="External"/><Relationship Id="rId2" Type="http://schemas.openxmlformats.org/officeDocument/2006/relationships/numbering" Target="numbering.xml"/><Relationship Id="rId16" Type="http://schemas.openxmlformats.org/officeDocument/2006/relationships/hyperlink" Target="mailto:beata.rolska@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zs@poczta.onet.pl" TargetMode="External"/><Relationship Id="rId5" Type="http://schemas.openxmlformats.org/officeDocument/2006/relationships/settings" Target="settings.xml"/><Relationship Id="rId15" Type="http://schemas.openxmlformats.org/officeDocument/2006/relationships/hyperlink" Target="mailto:karolina.basinska@powiatpolkowicki.pl" TargetMode="External"/><Relationship Id="rId10" Type="http://schemas.openxmlformats.org/officeDocument/2006/relationships/hyperlink" Target="http://www.zs.polkowice.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s@zs.polkowice.pl" TargetMode="External"/><Relationship Id="rId14" Type="http://schemas.openxmlformats.org/officeDocument/2006/relationships/hyperlink" Target="mailto:beata.rols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F2856-D863-49EE-8FFA-2FDC494B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6640</Words>
  <Characters>39840</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Podgórska</dc:creator>
  <cp:lastModifiedBy>Karolina</cp:lastModifiedBy>
  <cp:revision>6</cp:revision>
  <cp:lastPrinted>2018-05-09T08:10:00Z</cp:lastPrinted>
  <dcterms:created xsi:type="dcterms:W3CDTF">2018-05-15T11:02:00Z</dcterms:created>
  <dcterms:modified xsi:type="dcterms:W3CDTF">2018-05-15T11:33:00Z</dcterms:modified>
</cp:coreProperties>
</file>