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E1" w:rsidRPr="0039111F" w:rsidRDefault="0039111F" w:rsidP="0039111F">
      <w:pPr>
        <w:pStyle w:val="pkt"/>
        <w:spacing w:before="0" w:line="360" w:lineRule="auto"/>
        <w:ind w:left="0" w:firstLine="0"/>
        <w:jc w:val="right"/>
        <w:rPr>
          <w:sz w:val="20"/>
        </w:rPr>
      </w:pPr>
      <w:r w:rsidRPr="0039111F">
        <w:rPr>
          <w:sz w:val="20"/>
        </w:rPr>
        <w:t>Chocianów, 16</w:t>
      </w:r>
      <w:r>
        <w:rPr>
          <w:sz w:val="20"/>
        </w:rPr>
        <w:t>.</w:t>
      </w:r>
      <w:r w:rsidRPr="0039111F">
        <w:rPr>
          <w:sz w:val="20"/>
        </w:rPr>
        <w:t>05.2018</w:t>
      </w:r>
      <w:r>
        <w:rPr>
          <w:sz w:val="20"/>
        </w:rPr>
        <w:t xml:space="preserve"> </w:t>
      </w:r>
      <w:r w:rsidRPr="0039111F">
        <w:rPr>
          <w:sz w:val="20"/>
        </w:rPr>
        <w:t>r.</w:t>
      </w:r>
    </w:p>
    <w:p w:rsidR="0039111F" w:rsidRDefault="0039111F" w:rsidP="001B2065">
      <w:pPr>
        <w:pStyle w:val="pkt"/>
        <w:spacing w:before="0" w:after="0"/>
        <w:ind w:left="0" w:firstLine="0"/>
        <w:rPr>
          <w:b/>
          <w:sz w:val="20"/>
        </w:rPr>
      </w:pPr>
    </w:p>
    <w:p w:rsidR="009D10A3" w:rsidRPr="001B2065" w:rsidRDefault="009D10A3" w:rsidP="001B2065">
      <w:pPr>
        <w:pStyle w:val="pkt"/>
        <w:spacing w:before="0" w:after="0"/>
        <w:ind w:left="0" w:firstLine="0"/>
        <w:rPr>
          <w:b/>
          <w:sz w:val="20"/>
        </w:rPr>
      </w:pPr>
      <w:r w:rsidRPr="001B2065">
        <w:rPr>
          <w:b/>
          <w:sz w:val="20"/>
        </w:rPr>
        <w:t>ZAMAWIAJĄCY:</w:t>
      </w:r>
    </w:p>
    <w:p w:rsidR="009D10A3" w:rsidRPr="001B2065" w:rsidRDefault="009D10A3" w:rsidP="001B2065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065">
        <w:rPr>
          <w:rFonts w:ascii="Times New Roman" w:hAnsi="Times New Roman" w:cs="Times New Roman"/>
          <w:b/>
          <w:sz w:val="20"/>
          <w:szCs w:val="20"/>
        </w:rPr>
        <w:t xml:space="preserve">Zespół Szkół </w:t>
      </w:r>
      <w:r w:rsidR="00092453">
        <w:rPr>
          <w:rFonts w:ascii="Times New Roman" w:hAnsi="Times New Roman" w:cs="Times New Roman"/>
          <w:b/>
          <w:sz w:val="20"/>
          <w:szCs w:val="20"/>
        </w:rPr>
        <w:t>w Chocianowie</w:t>
      </w:r>
    </w:p>
    <w:p w:rsidR="009D10A3" w:rsidRPr="001B2065" w:rsidRDefault="009D10A3" w:rsidP="001B2065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065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092453">
        <w:rPr>
          <w:rFonts w:ascii="Times New Roman" w:hAnsi="Times New Roman" w:cs="Times New Roman"/>
          <w:b/>
          <w:sz w:val="20"/>
          <w:szCs w:val="20"/>
        </w:rPr>
        <w:t>Kolonialna 13</w:t>
      </w:r>
    </w:p>
    <w:p w:rsidR="009D10A3" w:rsidRPr="001B2065" w:rsidRDefault="00092453" w:rsidP="001B2065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59-140 Chocianów</w:t>
      </w:r>
      <w:r w:rsidR="009D10A3" w:rsidRPr="001B20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10A3" w:rsidRPr="004B37A3" w:rsidRDefault="009D10A3" w:rsidP="001B2065">
      <w:pPr>
        <w:autoSpaceDE w:val="0"/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  <w:r w:rsidRPr="004B37A3">
        <w:rPr>
          <w:rFonts w:ascii="Times New Roman" w:hAnsi="Times New Roman" w:cs="Times New Roman"/>
          <w:b/>
          <w:sz w:val="20"/>
          <w:szCs w:val="20"/>
        </w:rPr>
        <w:t>adres e-mail:</w:t>
      </w:r>
      <w:r w:rsidRPr="004B37A3">
        <w:rPr>
          <w:rFonts w:ascii="Times New Roman" w:hAnsi="Times New Roman" w:cs="Times New Roman"/>
          <w:sz w:val="20"/>
          <w:szCs w:val="20"/>
        </w:rPr>
        <w:t xml:space="preserve"> </w:t>
      </w:r>
      <w:r w:rsidR="00092453" w:rsidRPr="004B37A3">
        <w:rPr>
          <w:rFonts w:ascii="Times New Roman" w:hAnsi="Times New Roman" w:cs="Times New Roman"/>
          <w:sz w:val="20"/>
          <w:szCs w:val="20"/>
        </w:rPr>
        <w:t>chzs@poczta.onet.pl</w:t>
      </w:r>
    </w:p>
    <w:p w:rsidR="0039111F" w:rsidRPr="001B2065" w:rsidRDefault="0039111F" w:rsidP="00304D0E">
      <w:pPr>
        <w:pStyle w:val="pkt"/>
        <w:spacing w:line="360" w:lineRule="auto"/>
        <w:ind w:left="0" w:firstLine="0"/>
        <w:rPr>
          <w:rFonts w:eastAsia="Tahoma"/>
          <w:sz w:val="20"/>
          <w:lang w:val="de-DE"/>
        </w:rPr>
      </w:pPr>
      <w:proofErr w:type="spellStart"/>
      <w:r>
        <w:rPr>
          <w:rFonts w:eastAsia="Tahoma"/>
          <w:sz w:val="20"/>
          <w:lang w:val="de-DE"/>
        </w:rPr>
        <w:t>nr</w:t>
      </w:r>
      <w:proofErr w:type="spellEnd"/>
      <w:r>
        <w:rPr>
          <w:rFonts w:eastAsia="Tahoma"/>
          <w:sz w:val="20"/>
          <w:lang w:val="de-DE"/>
        </w:rPr>
        <w:t xml:space="preserve"> </w:t>
      </w:r>
      <w:proofErr w:type="spellStart"/>
      <w:r>
        <w:rPr>
          <w:rFonts w:eastAsia="Tahoma"/>
          <w:sz w:val="20"/>
          <w:lang w:val="de-DE"/>
        </w:rPr>
        <w:t>sprawy</w:t>
      </w:r>
      <w:proofErr w:type="spellEnd"/>
      <w:r>
        <w:rPr>
          <w:rFonts w:eastAsia="Tahoma"/>
          <w:sz w:val="20"/>
          <w:lang w:val="de-DE"/>
        </w:rPr>
        <w:t xml:space="preserve">: </w:t>
      </w:r>
      <w:proofErr w:type="spellStart"/>
      <w:r w:rsidRPr="0039111F">
        <w:rPr>
          <w:bCs/>
          <w:sz w:val="20"/>
          <w:lang w:eastAsia="en-US"/>
        </w:rPr>
        <w:t>Z.Szk</w:t>
      </w:r>
      <w:proofErr w:type="spellEnd"/>
      <w:r w:rsidRPr="0039111F">
        <w:rPr>
          <w:bCs/>
          <w:sz w:val="20"/>
          <w:lang w:eastAsia="en-US"/>
        </w:rPr>
        <w:t>/231/442/18</w:t>
      </w:r>
    </w:p>
    <w:p w:rsidR="002D563A" w:rsidRPr="0039111F" w:rsidRDefault="0039111F" w:rsidP="002D563A">
      <w:pPr>
        <w:pStyle w:val="Akapitzlist"/>
        <w:spacing w:line="360" w:lineRule="auto"/>
        <w:ind w:left="5670"/>
        <w:jc w:val="center"/>
        <w:rPr>
          <w:b/>
          <w:szCs w:val="24"/>
        </w:rPr>
      </w:pPr>
      <w:bookmarkStart w:id="0" w:name="_Hlk498544942"/>
      <w:r w:rsidRPr="0039111F">
        <w:rPr>
          <w:b/>
          <w:szCs w:val="24"/>
        </w:rPr>
        <w:t>do wszystkich Wykonawców</w:t>
      </w:r>
    </w:p>
    <w:p w:rsidR="002D563A" w:rsidRDefault="002D563A" w:rsidP="00827E8D">
      <w:pPr>
        <w:pStyle w:val="Akapitzlist"/>
        <w:spacing w:line="360" w:lineRule="auto"/>
        <w:ind w:left="720"/>
        <w:jc w:val="center"/>
        <w:rPr>
          <w:b/>
          <w:sz w:val="20"/>
        </w:rPr>
      </w:pPr>
    </w:p>
    <w:bookmarkEnd w:id="0"/>
    <w:p w:rsidR="0039111F" w:rsidRDefault="0039111F" w:rsidP="0039111F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Zamawiający informuje, iż zmienia w Zapytaniu ofertowym</w:t>
      </w:r>
      <w:r w:rsidR="003A261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z dnia 15.05.2018r. nr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Z.Szk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/231/442/18 zapis dotyczący terminu składania ofert,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.:</w:t>
      </w:r>
    </w:p>
    <w:p w:rsidR="003A2612" w:rsidRPr="003A2612" w:rsidRDefault="0039111F" w:rsidP="003A2612">
      <w:pPr>
        <w:pStyle w:val="Akapitzlist"/>
        <w:numPr>
          <w:ilvl w:val="0"/>
          <w:numId w:val="60"/>
        </w:numPr>
        <w:rPr>
          <w:bCs/>
          <w:sz w:val="20"/>
        </w:rPr>
      </w:pPr>
      <w:r w:rsidRPr="003A2612">
        <w:rPr>
          <w:bCs/>
          <w:sz w:val="20"/>
        </w:rPr>
        <w:t>Zapis przed zmianą:</w:t>
      </w:r>
      <w:r w:rsidR="003A2612" w:rsidRPr="003A2612">
        <w:rPr>
          <w:bCs/>
          <w:sz w:val="20"/>
        </w:rPr>
        <w:t xml:space="preserve"> „Ofertę należy złożyć w formie elektronicznej najpóźniej do dnia 18.05.2018r. do godz. 10:00</w:t>
      </w:r>
      <w:r w:rsidR="003A2612">
        <w:rPr>
          <w:bCs/>
          <w:sz w:val="20"/>
        </w:rPr>
        <w:t>”</w:t>
      </w:r>
      <w:r w:rsidR="003A2612" w:rsidRPr="003A2612">
        <w:rPr>
          <w:bCs/>
          <w:sz w:val="20"/>
        </w:rPr>
        <w:t>.</w:t>
      </w:r>
    </w:p>
    <w:p w:rsidR="003A2612" w:rsidRPr="003A2612" w:rsidRDefault="0039111F" w:rsidP="0039111F">
      <w:pPr>
        <w:pStyle w:val="Akapitzlist"/>
        <w:numPr>
          <w:ilvl w:val="0"/>
          <w:numId w:val="60"/>
        </w:numPr>
        <w:spacing w:line="360" w:lineRule="auto"/>
        <w:jc w:val="both"/>
        <w:rPr>
          <w:bCs/>
          <w:sz w:val="20"/>
        </w:rPr>
      </w:pPr>
      <w:r w:rsidRPr="003A2612">
        <w:rPr>
          <w:bCs/>
          <w:sz w:val="20"/>
        </w:rPr>
        <w:t>Zapis po zmianie:</w:t>
      </w:r>
      <w:r w:rsidR="003A2612" w:rsidRPr="003A2612">
        <w:rPr>
          <w:bCs/>
          <w:sz w:val="20"/>
        </w:rPr>
        <w:t xml:space="preserve"> Ofertę należy złożyć w formie elektronicznej najpóźniej do dnia 2</w:t>
      </w:r>
      <w:r w:rsidR="003A2612">
        <w:rPr>
          <w:bCs/>
          <w:sz w:val="20"/>
        </w:rPr>
        <w:t>3</w:t>
      </w:r>
      <w:r w:rsidR="003A2612" w:rsidRPr="003A2612">
        <w:rPr>
          <w:bCs/>
          <w:sz w:val="20"/>
        </w:rPr>
        <w:t xml:space="preserve">.05.2018r.  </w:t>
      </w:r>
    </w:p>
    <w:p w:rsidR="0039111F" w:rsidRPr="0039111F" w:rsidRDefault="0039111F" w:rsidP="003A2612">
      <w:pPr>
        <w:pStyle w:val="Akapitzlist"/>
        <w:spacing w:line="360" w:lineRule="auto"/>
        <w:ind w:left="720"/>
        <w:jc w:val="both"/>
        <w:rPr>
          <w:bCs/>
          <w:sz w:val="20"/>
        </w:rPr>
      </w:pPr>
    </w:p>
    <w:p w:rsidR="00F67AE1" w:rsidRPr="00EE296F" w:rsidRDefault="00F67AE1" w:rsidP="0039111F">
      <w:pPr>
        <w:overflowPunct w:val="0"/>
        <w:autoSpaceDE w:val="0"/>
        <w:spacing w:line="360" w:lineRule="auto"/>
        <w:ind w:left="4248"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9F51A4" w:rsidRPr="00066CE6" w:rsidRDefault="009F51A4" w:rsidP="009F51A4">
      <w:pPr>
        <w:pStyle w:val="pkt"/>
        <w:spacing w:before="0"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066CE6">
        <w:rPr>
          <w:b/>
          <w:sz w:val="22"/>
          <w:szCs w:val="22"/>
        </w:rPr>
        <w:t xml:space="preserve">Dyrektor </w:t>
      </w:r>
    </w:p>
    <w:p w:rsidR="009F51A4" w:rsidRPr="00066CE6" w:rsidRDefault="009F51A4" w:rsidP="009F51A4">
      <w:pPr>
        <w:pStyle w:val="pkt"/>
        <w:spacing w:before="0" w:after="0"/>
        <w:rPr>
          <w:b/>
          <w:sz w:val="22"/>
          <w:szCs w:val="22"/>
        </w:rPr>
      </w:pPr>
      <w:r w:rsidRPr="00066CE6">
        <w:rPr>
          <w:b/>
          <w:sz w:val="22"/>
          <w:szCs w:val="22"/>
        </w:rPr>
        <w:t xml:space="preserve">                                                                                            Zespołu Szkół w Chocianowie</w:t>
      </w:r>
    </w:p>
    <w:p w:rsidR="009F51A4" w:rsidRPr="00066CE6" w:rsidRDefault="009F51A4" w:rsidP="009F51A4">
      <w:pPr>
        <w:pStyle w:val="pkt"/>
        <w:spacing w:before="0" w:after="0"/>
        <w:rPr>
          <w:b/>
          <w:sz w:val="22"/>
          <w:szCs w:val="22"/>
        </w:rPr>
      </w:pPr>
      <w:r w:rsidRPr="00066CE6">
        <w:rPr>
          <w:b/>
          <w:sz w:val="22"/>
          <w:szCs w:val="22"/>
        </w:rPr>
        <w:t xml:space="preserve">                                                                                                mgr Bożena Wiszniewska</w:t>
      </w:r>
    </w:p>
    <w:p w:rsidR="009D10A3" w:rsidRPr="001B2065" w:rsidRDefault="009D10A3" w:rsidP="00304D0E">
      <w:pPr>
        <w:autoSpaceDE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Pr="001B206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F67AE1" w:rsidRDefault="00F67AE1" w:rsidP="00304D0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51A4" w:rsidRDefault="009F51A4" w:rsidP="00304D0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51A4" w:rsidRPr="001B2065" w:rsidRDefault="009F51A4" w:rsidP="00304D0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AE1" w:rsidRDefault="00F67AE1" w:rsidP="00304D0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1631" w:rsidRDefault="006E1631" w:rsidP="00BD4CF6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5323" w:rsidRDefault="00EC5323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728B" w:rsidRDefault="00B3728B" w:rsidP="006E163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B3728B" w:rsidSect="007E1A6F">
      <w:headerReference w:type="default" r:id="rId9"/>
      <w:footerReference w:type="default" r:id="rId10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36" w:rsidRDefault="00DF6B36" w:rsidP="000C0EFE">
      <w:pPr>
        <w:spacing w:after="0" w:line="240" w:lineRule="auto"/>
      </w:pPr>
      <w:r>
        <w:separator/>
      </w:r>
    </w:p>
  </w:endnote>
  <w:endnote w:type="continuationSeparator" w:id="0">
    <w:p w:rsidR="00DF6B36" w:rsidRDefault="00DF6B36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Lt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9111F" w:rsidRDefault="0039111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39111F" w:rsidRDefault="0039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36" w:rsidRDefault="00DF6B36" w:rsidP="000C0EFE">
      <w:pPr>
        <w:spacing w:after="0" w:line="240" w:lineRule="auto"/>
      </w:pPr>
      <w:r>
        <w:separator/>
      </w:r>
    </w:p>
  </w:footnote>
  <w:footnote w:type="continuationSeparator" w:id="0">
    <w:p w:rsidR="00DF6B36" w:rsidRDefault="00DF6B36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1F" w:rsidRDefault="0039111F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03591A6A" wp14:editId="0C5705D0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02406C0"/>
    <w:multiLevelType w:val="hybridMultilevel"/>
    <w:tmpl w:val="17B00240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72A493E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A16E99"/>
    <w:multiLevelType w:val="hybridMultilevel"/>
    <w:tmpl w:val="84BA3212"/>
    <w:lvl w:ilvl="0" w:tplc="0415000D">
      <w:start w:val="1"/>
      <w:numFmt w:val="bullet"/>
      <w:lvlText w:val=""/>
      <w:lvlJc w:val="left"/>
      <w:pPr>
        <w:ind w:left="7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5">
    <w:nsid w:val="079B02C6"/>
    <w:multiLevelType w:val="hybridMultilevel"/>
    <w:tmpl w:val="F65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B225F"/>
    <w:multiLevelType w:val="multilevel"/>
    <w:tmpl w:val="2B4C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57651"/>
    <w:multiLevelType w:val="hybridMultilevel"/>
    <w:tmpl w:val="8EB4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044293"/>
    <w:multiLevelType w:val="hybridMultilevel"/>
    <w:tmpl w:val="057A74C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F3374"/>
    <w:multiLevelType w:val="hybridMultilevel"/>
    <w:tmpl w:val="192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00163"/>
    <w:multiLevelType w:val="hybridMultilevel"/>
    <w:tmpl w:val="A18E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D82CA1"/>
    <w:multiLevelType w:val="hybridMultilevel"/>
    <w:tmpl w:val="9F1465F4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F140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357565"/>
    <w:multiLevelType w:val="hybridMultilevel"/>
    <w:tmpl w:val="DD767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45167"/>
    <w:multiLevelType w:val="hybridMultilevel"/>
    <w:tmpl w:val="5C78F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E617BCF"/>
    <w:multiLevelType w:val="hybridMultilevel"/>
    <w:tmpl w:val="59DCA782"/>
    <w:lvl w:ilvl="0" w:tplc="0CD46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9148A"/>
    <w:multiLevelType w:val="multilevel"/>
    <w:tmpl w:val="38C2C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2">
    <w:nsid w:val="30567F13"/>
    <w:multiLevelType w:val="hybridMultilevel"/>
    <w:tmpl w:val="C10C8A3A"/>
    <w:lvl w:ilvl="0" w:tplc="166EDC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1431361"/>
    <w:multiLevelType w:val="multilevel"/>
    <w:tmpl w:val="F82E9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723D1"/>
    <w:multiLevelType w:val="hybridMultilevel"/>
    <w:tmpl w:val="AD505A8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3E476F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E940E2"/>
    <w:multiLevelType w:val="multilevel"/>
    <w:tmpl w:val="082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3EEE657A"/>
    <w:multiLevelType w:val="multilevel"/>
    <w:tmpl w:val="A2C4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40E72483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40">
    <w:nsid w:val="42660AEB"/>
    <w:multiLevelType w:val="hybridMultilevel"/>
    <w:tmpl w:val="0456C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034A3A"/>
    <w:multiLevelType w:val="hybridMultilevel"/>
    <w:tmpl w:val="1FFC75D6"/>
    <w:lvl w:ilvl="0" w:tplc="23D63A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3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2970A4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9CA6DB4"/>
    <w:multiLevelType w:val="hybridMultilevel"/>
    <w:tmpl w:val="968035BE"/>
    <w:lvl w:ilvl="0" w:tplc="B9C2B96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B546EF0"/>
    <w:multiLevelType w:val="multilevel"/>
    <w:tmpl w:val="99A61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2B2261"/>
    <w:multiLevelType w:val="multilevel"/>
    <w:tmpl w:val="ECE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525EFD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683C06"/>
    <w:multiLevelType w:val="hybridMultilevel"/>
    <w:tmpl w:val="FB4E88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E823694"/>
    <w:multiLevelType w:val="hybridMultilevel"/>
    <w:tmpl w:val="1018A3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F6674B8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A3241"/>
    <w:multiLevelType w:val="hybridMultilevel"/>
    <w:tmpl w:val="098C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74D71"/>
    <w:multiLevelType w:val="multilevel"/>
    <w:tmpl w:val="521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213878"/>
    <w:multiLevelType w:val="multilevel"/>
    <w:tmpl w:val="162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CB264C"/>
    <w:multiLevelType w:val="multilevel"/>
    <w:tmpl w:val="F28CA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7D171FCC"/>
    <w:multiLevelType w:val="hybridMultilevel"/>
    <w:tmpl w:val="3C4E0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500FA6"/>
    <w:multiLevelType w:val="multilevel"/>
    <w:tmpl w:val="E910C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9"/>
  </w:num>
  <w:num w:numId="3">
    <w:abstractNumId w:val="50"/>
  </w:num>
  <w:num w:numId="4">
    <w:abstractNumId w:val="38"/>
  </w:num>
  <w:num w:numId="5">
    <w:abstractNumId w:val="43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1"/>
  </w:num>
  <w:num w:numId="14">
    <w:abstractNumId w:val="48"/>
  </w:num>
  <w:num w:numId="15">
    <w:abstractNumId w:val="26"/>
  </w:num>
  <w:num w:numId="16">
    <w:abstractNumId w:val="42"/>
  </w:num>
  <w:num w:numId="17">
    <w:abstractNumId w:val="33"/>
  </w:num>
  <w:num w:numId="18">
    <w:abstractNumId w:val="53"/>
  </w:num>
  <w:num w:numId="19">
    <w:abstractNumId w:val="17"/>
  </w:num>
  <w:num w:numId="20">
    <w:abstractNumId w:val="25"/>
  </w:num>
  <w:num w:numId="21">
    <w:abstractNumId w:val="62"/>
  </w:num>
  <w:num w:numId="22">
    <w:abstractNumId w:val="18"/>
  </w:num>
  <w:num w:numId="23">
    <w:abstractNumId w:val="44"/>
  </w:num>
  <w:num w:numId="24">
    <w:abstractNumId w:val="34"/>
  </w:num>
  <w:num w:numId="25">
    <w:abstractNumId w:val="24"/>
  </w:num>
  <w:num w:numId="26">
    <w:abstractNumId w:val="36"/>
  </w:num>
  <w:num w:numId="27">
    <w:abstractNumId w:val="56"/>
  </w:num>
  <w:num w:numId="28">
    <w:abstractNumId w:val="16"/>
  </w:num>
  <w:num w:numId="29">
    <w:abstractNumId w:val="37"/>
  </w:num>
  <w:num w:numId="30">
    <w:abstractNumId w:val="30"/>
  </w:num>
  <w:num w:numId="31">
    <w:abstractNumId w:val="41"/>
  </w:num>
  <w:num w:numId="32">
    <w:abstractNumId w:val="51"/>
  </w:num>
  <w:num w:numId="33">
    <w:abstractNumId w:val="21"/>
  </w:num>
  <w:num w:numId="34">
    <w:abstractNumId w:val="57"/>
  </w:num>
  <w:num w:numId="35">
    <w:abstractNumId w:val="32"/>
  </w:num>
  <w:num w:numId="36">
    <w:abstractNumId w:val="4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15"/>
  </w:num>
  <w:num w:numId="40">
    <w:abstractNumId w:val="35"/>
  </w:num>
  <w:num w:numId="41">
    <w:abstractNumId w:val="39"/>
  </w:num>
  <w:num w:numId="42">
    <w:abstractNumId w:val="23"/>
  </w:num>
  <w:num w:numId="43">
    <w:abstractNumId w:val="20"/>
  </w:num>
  <w:num w:numId="44">
    <w:abstractNumId w:val="45"/>
  </w:num>
  <w:num w:numId="45">
    <w:abstractNumId w:val="54"/>
  </w:num>
  <w:num w:numId="46">
    <w:abstractNumId w:val="55"/>
  </w:num>
  <w:num w:numId="47">
    <w:abstractNumId w:val="40"/>
  </w:num>
  <w:num w:numId="48">
    <w:abstractNumId w:val="61"/>
  </w:num>
  <w:num w:numId="49">
    <w:abstractNumId w:val="27"/>
  </w:num>
  <w:num w:numId="50">
    <w:abstractNumId w:val="58"/>
  </w:num>
  <w:num w:numId="51">
    <w:abstractNumId w:val="63"/>
  </w:num>
  <w:num w:numId="52">
    <w:abstractNumId w:val="22"/>
  </w:num>
  <w:num w:numId="53">
    <w:abstractNumId w:val="28"/>
  </w:num>
  <w:num w:numId="54">
    <w:abstractNumId w:val="14"/>
  </w:num>
  <w:num w:numId="55">
    <w:abstractNumId w:val="59"/>
  </w:num>
  <w:num w:numId="56">
    <w:abstractNumId w:val="29"/>
  </w:num>
  <w:num w:numId="57">
    <w:abstractNumId w:val="46"/>
  </w:num>
  <w:num w:numId="58">
    <w:abstractNumId w:val="60"/>
  </w:num>
  <w:num w:numId="59">
    <w:abstractNumId w:val="13"/>
  </w:num>
  <w:num w:numId="6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2098E"/>
    <w:rsid w:val="00021C14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40D0"/>
    <w:rsid w:val="000457AA"/>
    <w:rsid w:val="00052F14"/>
    <w:rsid w:val="00052F47"/>
    <w:rsid w:val="00057027"/>
    <w:rsid w:val="000577BB"/>
    <w:rsid w:val="00061C68"/>
    <w:rsid w:val="00062304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4E4B"/>
    <w:rsid w:val="000956D3"/>
    <w:rsid w:val="00097E79"/>
    <w:rsid w:val="000A3635"/>
    <w:rsid w:val="000A6486"/>
    <w:rsid w:val="000A7CF3"/>
    <w:rsid w:val="000B0F04"/>
    <w:rsid w:val="000B18E2"/>
    <w:rsid w:val="000B3D48"/>
    <w:rsid w:val="000B433E"/>
    <w:rsid w:val="000B6BA0"/>
    <w:rsid w:val="000B6BF0"/>
    <w:rsid w:val="000C0EFE"/>
    <w:rsid w:val="000C188B"/>
    <w:rsid w:val="000C3213"/>
    <w:rsid w:val="000C6A92"/>
    <w:rsid w:val="000C6AB6"/>
    <w:rsid w:val="000D154D"/>
    <w:rsid w:val="000D6C14"/>
    <w:rsid w:val="000E0372"/>
    <w:rsid w:val="000E1F70"/>
    <w:rsid w:val="000E4CF7"/>
    <w:rsid w:val="000E5BD3"/>
    <w:rsid w:val="000E70EC"/>
    <w:rsid w:val="000F2048"/>
    <w:rsid w:val="000F3A0E"/>
    <w:rsid w:val="001056B8"/>
    <w:rsid w:val="001069A0"/>
    <w:rsid w:val="00113008"/>
    <w:rsid w:val="00115552"/>
    <w:rsid w:val="001209A9"/>
    <w:rsid w:val="00120A20"/>
    <w:rsid w:val="00124E76"/>
    <w:rsid w:val="001257C1"/>
    <w:rsid w:val="00132304"/>
    <w:rsid w:val="00132F37"/>
    <w:rsid w:val="0013369B"/>
    <w:rsid w:val="001360D1"/>
    <w:rsid w:val="00137203"/>
    <w:rsid w:val="00143416"/>
    <w:rsid w:val="0014346D"/>
    <w:rsid w:val="001547CC"/>
    <w:rsid w:val="001570ED"/>
    <w:rsid w:val="00161DD6"/>
    <w:rsid w:val="001651B5"/>
    <w:rsid w:val="001662DD"/>
    <w:rsid w:val="001738B5"/>
    <w:rsid w:val="00174834"/>
    <w:rsid w:val="0018077F"/>
    <w:rsid w:val="00180D13"/>
    <w:rsid w:val="00182601"/>
    <w:rsid w:val="00182E62"/>
    <w:rsid w:val="00184B2D"/>
    <w:rsid w:val="001850AF"/>
    <w:rsid w:val="001852C8"/>
    <w:rsid w:val="00186E0D"/>
    <w:rsid w:val="0019166B"/>
    <w:rsid w:val="001917C5"/>
    <w:rsid w:val="001947F9"/>
    <w:rsid w:val="00196478"/>
    <w:rsid w:val="00196BDF"/>
    <w:rsid w:val="001A0A43"/>
    <w:rsid w:val="001A13F9"/>
    <w:rsid w:val="001A33E1"/>
    <w:rsid w:val="001A538A"/>
    <w:rsid w:val="001A660F"/>
    <w:rsid w:val="001A6A44"/>
    <w:rsid w:val="001B096F"/>
    <w:rsid w:val="001B2065"/>
    <w:rsid w:val="001B422B"/>
    <w:rsid w:val="001C0E77"/>
    <w:rsid w:val="001C17A3"/>
    <w:rsid w:val="001C2145"/>
    <w:rsid w:val="001C3934"/>
    <w:rsid w:val="001C6122"/>
    <w:rsid w:val="001D5C64"/>
    <w:rsid w:val="001D7309"/>
    <w:rsid w:val="001D77BE"/>
    <w:rsid w:val="001D7C4A"/>
    <w:rsid w:val="001E1080"/>
    <w:rsid w:val="001E17AB"/>
    <w:rsid w:val="001E62C4"/>
    <w:rsid w:val="001E7F45"/>
    <w:rsid w:val="001F30C8"/>
    <w:rsid w:val="001F3150"/>
    <w:rsid w:val="001F41B3"/>
    <w:rsid w:val="001F509B"/>
    <w:rsid w:val="001F6B47"/>
    <w:rsid w:val="0020056C"/>
    <w:rsid w:val="00200796"/>
    <w:rsid w:val="002063EF"/>
    <w:rsid w:val="00210B7B"/>
    <w:rsid w:val="00215E0D"/>
    <w:rsid w:val="00216807"/>
    <w:rsid w:val="0022171E"/>
    <w:rsid w:val="00225B0A"/>
    <w:rsid w:val="002275E6"/>
    <w:rsid w:val="002277A7"/>
    <w:rsid w:val="00232D02"/>
    <w:rsid w:val="00240976"/>
    <w:rsid w:val="00242042"/>
    <w:rsid w:val="002430A0"/>
    <w:rsid w:val="002435C7"/>
    <w:rsid w:val="002451B2"/>
    <w:rsid w:val="002513B9"/>
    <w:rsid w:val="0025725F"/>
    <w:rsid w:val="00264547"/>
    <w:rsid w:val="002666CD"/>
    <w:rsid w:val="00273495"/>
    <w:rsid w:val="002755E6"/>
    <w:rsid w:val="00276BE5"/>
    <w:rsid w:val="002818A8"/>
    <w:rsid w:val="002868C9"/>
    <w:rsid w:val="00287D87"/>
    <w:rsid w:val="00291F13"/>
    <w:rsid w:val="00293710"/>
    <w:rsid w:val="00293EAD"/>
    <w:rsid w:val="002A017E"/>
    <w:rsid w:val="002A347D"/>
    <w:rsid w:val="002A4B41"/>
    <w:rsid w:val="002B048B"/>
    <w:rsid w:val="002B4F0B"/>
    <w:rsid w:val="002C6873"/>
    <w:rsid w:val="002D2614"/>
    <w:rsid w:val="002D397E"/>
    <w:rsid w:val="002D4083"/>
    <w:rsid w:val="002D563A"/>
    <w:rsid w:val="002E0CAD"/>
    <w:rsid w:val="002E0F48"/>
    <w:rsid w:val="002E153D"/>
    <w:rsid w:val="002E15E6"/>
    <w:rsid w:val="002E2559"/>
    <w:rsid w:val="002E2BBD"/>
    <w:rsid w:val="002E49CB"/>
    <w:rsid w:val="002E69C2"/>
    <w:rsid w:val="002F044C"/>
    <w:rsid w:val="002F154A"/>
    <w:rsid w:val="002F54DB"/>
    <w:rsid w:val="002F68AA"/>
    <w:rsid w:val="00304D0E"/>
    <w:rsid w:val="003061D9"/>
    <w:rsid w:val="00306507"/>
    <w:rsid w:val="00310499"/>
    <w:rsid w:val="00310A2E"/>
    <w:rsid w:val="0031329B"/>
    <w:rsid w:val="003138F0"/>
    <w:rsid w:val="00314140"/>
    <w:rsid w:val="0031659B"/>
    <w:rsid w:val="00316AE8"/>
    <w:rsid w:val="003210D0"/>
    <w:rsid w:val="0032773C"/>
    <w:rsid w:val="00327CBF"/>
    <w:rsid w:val="00327DE6"/>
    <w:rsid w:val="003328CD"/>
    <w:rsid w:val="00333381"/>
    <w:rsid w:val="00335D8A"/>
    <w:rsid w:val="00337924"/>
    <w:rsid w:val="0034097F"/>
    <w:rsid w:val="00344B44"/>
    <w:rsid w:val="00345041"/>
    <w:rsid w:val="00351DAC"/>
    <w:rsid w:val="0035277A"/>
    <w:rsid w:val="00353546"/>
    <w:rsid w:val="00355DD8"/>
    <w:rsid w:val="00361564"/>
    <w:rsid w:val="00361611"/>
    <w:rsid w:val="0036506F"/>
    <w:rsid w:val="0036527E"/>
    <w:rsid w:val="00376069"/>
    <w:rsid w:val="00382575"/>
    <w:rsid w:val="003832B3"/>
    <w:rsid w:val="00384BD8"/>
    <w:rsid w:val="00385823"/>
    <w:rsid w:val="0039111F"/>
    <w:rsid w:val="003911F3"/>
    <w:rsid w:val="003966E5"/>
    <w:rsid w:val="003A02F8"/>
    <w:rsid w:val="003A0D48"/>
    <w:rsid w:val="003A2612"/>
    <w:rsid w:val="003A48DD"/>
    <w:rsid w:val="003B024C"/>
    <w:rsid w:val="003B058E"/>
    <w:rsid w:val="003B1C14"/>
    <w:rsid w:val="003B61A6"/>
    <w:rsid w:val="003B6DBF"/>
    <w:rsid w:val="003C3208"/>
    <w:rsid w:val="003C3E46"/>
    <w:rsid w:val="003C64C3"/>
    <w:rsid w:val="003C7504"/>
    <w:rsid w:val="003C76FE"/>
    <w:rsid w:val="003D170F"/>
    <w:rsid w:val="003D50BB"/>
    <w:rsid w:val="003E0717"/>
    <w:rsid w:val="003E2829"/>
    <w:rsid w:val="003E2AB0"/>
    <w:rsid w:val="003F6493"/>
    <w:rsid w:val="003F767F"/>
    <w:rsid w:val="0040027D"/>
    <w:rsid w:val="00406462"/>
    <w:rsid w:val="004079E9"/>
    <w:rsid w:val="0041798F"/>
    <w:rsid w:val="00424168"/>
    <w:rsid w:val="004245B2"/>
    <w:rsid w:val="00427943"/>
    <w:rsid w:val="00431ED8"/>
    <w:rsid w:val="004333D6"/>
    <w:rsid w:val="004337B8"/>
    <w:rsid w:val="004344A4"/>
    <w:rsid w:val="00435C15"/>
    <w:rsid w:val="00436316"/>
    <w:rsid w:val="0044082E"/>
    <w:rsid w:val="0044385C"/>
    <w:rsid w:val="00451F9B"/>
    <w:rsid w:val="00453C2D"/>
    <w:rsid w:val="00457D7A"/>
    <w:rsid w:val="00460220"/>
    <w:rsid w:val="00465729"/>
    <w:rsid w:val="00470D2B"/>
    <w:rsid w:val="00471DE5"/>
    <w:rsid w:val="00481CAC"/>
    <w:rsid w:val="00485FF6"/>
    <w:rsid w:val="0048768C"/>
    <w:rsid w:val="00490BEE"/>
    <w:rsid w:val="00491D3E"/>
    <w:rsid w:val="0049244E"/>
    <w:rsid w:val="00494F90"/>
    <w:rsid w:val="00495156"/>
    <w:rsid w:val="004959D7"/>
    <w:rsid w:val="00495E18"/>
    <w:rsid w:val="00497825"/>
    <w:rsid w:val="00497BB3"/>
    <w:rsid w:val="004A0332"/>
    <w:rsid w:val="004A3081"/>
    <w:rsid w:val="004A347C"/>
    <w:rsid w:val="004A56DC"/>
    <w:rsid w:val="004A56FE"/>
    <w:rsid w:val="004A6554"/>
    <w:rsid w:val="004A72DE"/>
    <w:rsid w:val="004A7622"/>
    <w:rsid w:val="004B37A3"/>
    <w:rsid w:val="004C205E"/>
    <w:rsid w:val="004C2558"/>
    <w:rsid w:val="004C32E1"/>
    <w:rsid w:val="004C3D62"/>
    <w:rsid w:val="004C496F"/>
    <w:rsid w:val="004D133F"/>
    <w:rsid w:val="004D59B5"/>
    <w:rsid w:val="004D6F46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202D3"/>
    <w:rsid w:val="00521E28"/>
    <w:rsid w:val="00523007"/>
    <w:rsid w:val="00523B2D"/>
    <w:rsid w:val="00525BEF"/>
    <w:rsid w:val="00530502"/>
    <w:rsid w:val="005331A5"/>
    <w:rsid w:val="00533D91"/>
    <w:rsid w:val="00535143"/>
    <w:rsid w:val="00535247"/>
    <w:rsid w:val="00545E50"/>
    <w:rsid w:val="00546AF1"/>
    <w:rsid w:val="00552AD1"/>
    <w:rsid w:val="0056290E"/>
    <w:rsid w:val="00564BA3"/>
    <w:rsid w:val="005700B5"/>
    <w:rsid w:val="00570838"/>
    <w:rsid w:val="005711E7"/>
    <w:rsid w:val="00572085"/>
    <w:rsid w:val="0057528E"/>
    <w:rsid w:val="005759BD"/>
    <w:rsid w:val="00581CA1"/>
    <w:rsid w:val="005834CC"/>
    <w:rsid w:val="00583D78"/>
    <w:rsid w:val="00585AAD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CA4"/>
    <w:rsid w:val="005B13F3"/>
    <w:rsid w:val="005B162D"/>
    <w:rsid w:val="005B211C"/>
    <w:rsid w:val="005B25FE"/>
    <w:rsid w:val="005B2F7D"/>
    <w:rsid w:val="005B383F"/>
    <w:rsid w:val="005B7832"/>
    <w:rsid w:val="005C086B"/>
    <w:rsid w:val="005C1797"/>
    <w:rsid w:val="005D117A"/>
    <w:rsid w:val="005D455F"/>
    <w:rsid w:val="005D5663"/>
    <w:rsid w:val="005D5CFE"/>
    <w:rsid w:val="005E6CF8"/>
    <w:rsid w:val="005E6DF6"/>
    <w:rsid w:val="005E7254"/>
    <w:rsid w:val="005F0130"/>
    <w:rsid w:val="005F61DC"/>
    <w:rsid w:val="0060145F"/>
    <w:rsid w:val="006025ED"/>
    <w:rsid w:val="00604624"/>
    <w:rsid w:val="00606E56"/>
    <w:rsid w:val="00611C82"/>
    <w:rsid w:val="00614A38"/>
    <w:rsid w:val="0061758C"/>
    <w:rsid w:val="00617D56"/>
    <w:rsid w:val="00621910"/>
    <w:rsid w:val="00621BC2"/>
    <w:rsid w:val="00622812"/>
    <w:rsid w:val="006252DF"/>
    <w:rsid w:val="00626CD5"/>
    <w:rsid w:val="00631FF8"/>
    <w:rsid w:val="00632241"/>
    <w:rsid w:val="0063300B"/>
    <w:rsid w:val="00633349"/>
    <w:rsid w:val="00633DB9"/>
    <w:rsid w:val="00636294"/>
    <w:rsid w:val="006408ED"/>
    <w:rsid w:val="00641325"/>
    <w:rsid w:val="00642B00"/>
    <w:rsid w:val="0064514D"/>
    <w:rsid w:val="00652018"/>
    <w:rsid w:val="00652801"/>
    <w:rsid w:val="00654579"/>
    <w:rsid w:val="00661D71"/>
    <w:rsid w:val="00664025"/>
    <w:rsid w:val="00664AB9"/>
    <w:rsid w:val="00664C0C"/>
    <w:rsid w:val="00665C17"/>
    <w:rsid w:val="00667372"/>
    <w:rsid w:val="00667DB5"/>
    <w:rsid w:val="00670043"/>
    <w:rsid w:val="006734EE"/>
    <w:rsid w:val="00676C1F"/>
    <w:rsid w:val="00681DED"/>
    <w:rsid w:val="006867C8"/>
    <w:rsid w:val="006901AA"/>
    <w:rsid w:val="00690A17"/>
    <w:rsid w:val="006917DD"/>
    <w:rsid w:val="0069204E"/>
    <w:rsid w:val="00693E1F"/>
    <w:rsid w:val="0069650B"/>
    <w:rsid w:val="00697A2A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686B"/>
    <w:rsid w:val="006D1058"/>
    <w:rsid w:val="006D1F7E"/>
    <w:rsid w:val="006D478F"/>
    <w:rsid w:val="006D4FF8"/>
    <w:rsid w:val="006E0DF7"/>
    <w:rsid w:val="006E1631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5F21"/>
    <w:rsid w:val="007071E1"/>
    <w:rsid w:val="00711E4D"/>
    <w:rsid w:val="00713EEC"/>
    <w:rsid w:val="00714015"/>
    <w:rsid w:val="00714374"/>
    <w:rsid w:val="007256BE"/>
    <w:rsid w:val="00735380"/>
    <w:rsid w:val="00745EAF"/>
    <w:rsid w:val="00771CE8"/>
    <w:rsid w:val="007726A5"/>
    <w:rsid w:val="00774A8B"/>
    <w:rsid w:val="00780390"/>
    <w:rsid w:val="00782740"/>
    <w:rsid w:val="007848E8"/>
    <w:rsid w:val="00784EB4"/>
    <w:rsid w:val="0078689E"/>
    <w:rsid w:val="00791003"/>
    <w:rsid w:val="00792B5B"/>
    <w:rsid w:val="00793A24"/>
    <w:rsid w:val="00795F90"/>
    <w:rsid w:val="00796656"/>
    <w:rsid w:val="007974A4"/>
    <w:rsid w:val="00797515"/>
    <w:rsid w:val="007A0750"/>
    <w:rsid w:val="007A1026"/>
    <w:rsid w:val="007A1487"/>
    <w:rsid w:val="007A32EF"/>
    <w:rsid w:val="007A4ACC"/>
    <w:rsid w:val="007A7A80"/>
    <w:rsid w:val="007B0A9F"/>
    <w:rsid w:val="007B108C"/>
    <w:rsid w:val="007B34F6"/>
    <w:rsid w:val="007B4208"/>
    <w:rsid w:val="007B64F6"/>
    <w:rsid w:val="007C0C94"/>
    <w:rsid w:val="007C177B"/>
    <w:rsid w:val="007C3FE4"/>
    <w:rsid w:val="007C43C8"/>
    <w:rsid w:val="007C5C94"/>
    <w:rsid w:val="007C7328"/>
    <w:rsid w:val="007C7FE9"/>
    <w:rsid w:val="007D04F2"/>
    <w:rsid w:val="007D2704"/>
    <w:rsid w:val="007D2E0C"/>
    <w:rsid w:val="007D45CD"/>
    <w:rsid w:val="007D6F34"/>
    <w:rsid w:val="007D7EB7"/>
    <w:rsid w:val="007E1A6F"/>
    <w:rsid w:val="007E2D75"/>
    <w:rsid w:val="007F3053"/>
    <w:rsid w:val="007F467C"/>
    <w:rsid w:val="007F4CA2"/>
    <w:rsid w:val="007F5CBF"/>
    <w:rsid w:val="007F5D54"/>
    <w:rsid w:val="00801031"/>
    <w:rsid w:val="008015A5"/>
    <w:rsid w:val="00806EE5"/>
    <w:rsid w:val="00807C5B"/>
    <w:rsid w:val="008139B2"/>
    <w:rsid w:val="00817AD5"/>
    <w:rsid w:val="00820BE2"/>
    <w:rsid w:val="008233FE"/>
    <w:rsid w:val="00823647"/>
    <w:rsid w:val="0082447A"/>
    <w:rsid w:val="00824854"/>
    <w:rsid w:val="0082530D"/>
    <w:rsid w:val="008274B3"/>
    <w:rsid w:val="00827E8D"/>
    <w:rsid w:val="0083024D"/>
    <w:rsid w:val="00832748"/>
    <w:rsid w:val="00833209"/>
    <w:rsid w:val="00834FE9"/>
    <w:rsid w:val="00837BE6"/>
    <w:rsid w:val="00841297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0767"/>
    <w:rsid w:val="0087343C"/>
    <w:rsid w:val="0087455E"/>
    <w:rsid w:val="0087498A"/>
    <w:rsid w:val="008759C1"/>
    <w:rsid w:val="008767F1"/>
    <w:rsid w:val="00880D4F"/>
    <w:rsid w:val="00883B22"/>
    <w:rsid w:val="008943F0"/>
    <w:rsid w:val="00895910"/>
    <w:rsid w:val="008967C7"/>
    <w:rsid w:val="00897F53"/>
    <w:rsid w:val="008A3B82"/>
    <w:rsid w:val="008B1E00"/>
    <w:rsid w:val="008B6F51"/>
    <w:rsid w:val="008B79E0"/>
    <w:rsid w:val="008C2E54"/>
    <w:rsid w:val="008C6AF9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318B"/>
    <w:rsid w:val="008F6B6A"/>
    <w:rsid w:val="008F7E95"/>
    <w:rsid w:val="00900F31"/>
    <w:rsid w:val="0090238A"/>
    <w:rsid w:val="00902A57"/>
    <w:rsid w:val="009040A4"/>
    <w:rsid w:val="00911094"/>
    <w:rsid w:val="00911817"/>
    <w:rsid w:val="00913A0B"/>
    <w:rsid w:val="009151B7"/>
    <w:rsid w:val="00915251"/>
    <w:rsid w:val="00915B11"/>
    <w:rsid w:val="009174E0"/>
    <w:rsid w:val="00925C35"/>
    <w:rsid w:val="009329DA"/>
    <w:rsid w:val="00934D82"/>
    <w:rsid w:val="00935115"/>
    <w:rsid w:val="00940D97"/>
    <w:rsid w:val="00943F74"/>
    <w:rsid w:val="009445A5"/>
    <w:rsid w:val="0094606A"/>
    <w:rsid w:val="0094622B"/>
    <w:rsid w:val="00951E7E"/>
    <w:rsid w:val="009525E5"/>
    <w:rsid w:val="009556F3"/>
    <w:rsid w:val="009579F0"/>
    <w:rsid w:val="00960224"/>
    <w:rsid w:val="00961297"/>
    <w:rsid w:val="00961C94"/>
    <w:rsid w:val="009645D0"/>
    <w:rsid w:val="00965B29"/>
    <w:rsid w:val="00971F42"/>
    <w:rsid w:val="00972991"/>
    <w:rsid w:val="0097357D"/>
    <w:rsid w:val="009778F6"/>
    <w:rsid w:val="00981593"/>
    <w:rsid w:val="00981A03"/>
    <w:rsid w:val="0098547D"/>
    <w:rsid w:val="009967F5"/>
    <w:rsid w:val="00997A2F"/>
    <w:rsid w:val="009A1CF2"/>
    <w:rsid w:val="009A39A1"/>
    <w:rsid w:val="009A5757"/>
    <w:rsid w:val="009A585F"/>
    <w:rsid w:val="009A7D1C"/>
    <w:rsid w:val="009B337A"/>
    <w:rsid w:val="009B3FCB"/>
    <w:rsid w:val="009B571A"/>
    <w:rsid w:val="009B7C8D"/>
    <w:rsid w:val="009B7CEB"/>
    <w:rsid w:val="009C0942"/>
    <w:rsid w:val="009C1899"/>
    <w:rsid w:val="009C253C"/>
    <w:rsid w:val="009C5724"/>
    <w:rsid w:val="009C5C14"/>
    <w:rsid w:val="009C6093"/>
    <w:rsid w:val="009C7157"/>
    <w:rsid w:val="009C7F3C"/>
    <w:rsid w:val="009D01D4"/>
    <w:rsid w:val="009D0801"/>
    <w:rsid w:val="009D10A3"/>
    <w:rsid w:val="009E3BF2"/>
    <w:rsid w:val="009E604E"/>
    <w:rsid w:val="009F0D7E"/>
    <w:rsid w:val="009F12E3"/>
    <w:rsid w:val="009F399B"/>
    <w:rsid w:val="009F4BA2"/>
    <w:rsid w:val="009F51A4"/>
    <w:rsid w:val="009F6C58"/>
    <w:rsid w:val="00A00ECA"/>
    <w:rsid w:val="00A03BC8"/>
    <w:rsid w:val="00A03BFF"/>
    <w:rsid w:val="00A108B9"/>
    <w:rsid w:val="00A1426E"/>
    <w:rsid w:val="00A1512F"/>
    <w:rsid w:val="00A16CA4"/>
    <w:rsid w:val="00A16DE5"/>
    <w:rsid w:val="00A22707"/>
    <w:rsid w:val="00A239F6"/>
    <w:rsid w:val="00A32227"/>
    <w:rsid w:val="00A32B38"/>
    <w:rsid w:val="00A32C55"/>
    <w:rsid w:val="00A34B06"/>
    <w:rsid w:val="00A36BD9"/>
    <w:rsid w:val="00A408D4"/>
    <w:rsid w:val="00A41ED0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6482D"/>
    <w:rsid w:val="00A730C0"/>
    <w:rsid w:val="00A76DF6"/>
    <w:rsid w:val="00A87913"/>
    <w:rsid w:val="00A87AC2"/>
    <w:rsid w:val="00A92224"/>
    <w:rsid w:val="00A97E3C"/>
    <w:rsid w:val="00AA1FAF"/>
    <w:rsid w:val="00AA5758"/>
    <w:rsid w:val="00AA722C"/>
    <w:rsid w:val="00AB5087"/>
    <w:rsid w:val="00AC0249"/>
    <w:rsid w:val="00AC0265"/>
    <w:rsid w:val="00AC0E76"/>
    <w:rsid w:val="00AC1A02"/>
    <w:rsid w:val="00AC5242"/>
    <w:rsid w:val="00AC6F65"/>
    <w:rsid w:val="00AC7A68"/>
    <w:rsid w:val="00AC7D73"/>
    <w:rsid w:val="00AD11E8"/>
    <w:rsid w:val="00AD3F07"/>
    <w:rsid w:val="00AD6720"/>
    <w:rsid w:val="00AD72D2"/>
    <w:rsid w:val="00AD7EE5"/>
    <w:rsid w:val="00AE0BE5"/>
    <w:rsid w:val="00AE27CC"/>
    <w:rsid w:val="00AE44B5"/>
    <w:rsid w:val="00AE6912"/>
    <w:rsid w:val="00AE6B49"/>
    <w:rsid w:val="00AE6CBC"/>
    <w:rsid w:val="00AE6E63"/>
    <w:rsid w:val="00AE74B6"/>
    <w:rsid w:val="00AF2FB5"/>
    <w:rsid w:val="00AF3AA0"/>
    <w:rsid w:val="00AF4340"/>
    <w:rsid w:val="00AF4A29"/>
    <w:rsid w:val="00AF4AF4"/>
    <w:rsid w:val="00AF7C5C"/>
    <w:rsid w:val="00B040F0"/>
    <w:rsid w:val="00B0415D"/>
    <w:rsid w:val="00B152A2"/>
    <w:rsid w:val="00B16F64"/>
    <w:rsid w:val="00B234BA"/>
    <w:rsid w:val="00B26510"/>
    <w:rsid w:val="00B27923"/>
    <w:rsid w:val="00B3728B"/>
    <w:rsid w:val="00B4288B"/>
    <w:rsid w:val="00B43246"/>
    <w:rsid w:val="00B43491"/>
    <w:rsid w:val="00B4398F"/>
    <w:rsid w:val="00B45C02"/>
    <w:rsid w:val="00B47C54"/>
    <w:rsid w:val="00B53588"/>
    <w:rsid w:val="00B53928"/>
    <w:rsid w:val="00B54376"/>
    <w:rsid w:val="00B5546A"/>
    <w:rsid w:val="00B62AEC"/>
    <w:rsid w:val="00B630EE"/>
    <w:rsid w:val="00B6384F"/>
    <w:rsid w:val="00B702C5"/>
    <w:rsid w:val="00B74DB9"/>
    <w:rsid w:val="00B760BC"/>
    <w:rsid w:val="00B81024"/>
    <w:rsid w:val="00B93346"/>
    <w:rsid w:val="00B97C9A"/>
    <w:rsid w:val="00BA55E8"/>
    <w:rsid w:val="00BA5BB0"/>
    <w:rsid w:val="00BA7BA3"/>
    <w:rsid w:val="00BB0687"/>
    <w:rsid w:val="00BB1E66"/>
    <w:rsid w:val="00BB7651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719"/>
    <w:rsid w:val="00BE670A"/>
    <w:rsid w:val="00BF15A5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22959"/>
    <w:rsid w:val="00C230C8"/>
    <w:rsid w:val="00C23C58"/>
    <w:rsid w:val="00C248A2"/>
    <w:rsid w:val="00C24DA8"/>
    <w:rsid w:val="00C30964"/>
    <w:rsid w:val="00C343EC"/>
    <w:rsid w:val="00C35874"/>
    <w:rsid w:val="00C363FD"/>
    <w:rsid w:val="00C377C8"/>
    <w:rsid w:val="00C43164"/>
    <w:rsid w:val="00C478FE"/>
    <w:rsid w:val="00C55939"/>
    <w:rsid w:val="00C56332"/>
    <w:rsid w:val="00C627DA"/>
    <w:rsid w:val="00C63C2D"/>
    <w:rsid w:val="00C64630"/>
    <w:rsid w:val="00C658F8"/>
    <w:rsid w:val="00C66140"/>
    <w:rsid w:val="00C70E59"/>
    <w:rsid w:val="00C72338"/>
    <w:rsid w:val="00C726F2"/>
    <w:rsid w:val="00C72813"/>
    <w:rsid w:val="00C7294F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B1FD7"/>
    <w:rsid w:val="00CC002D"/>
    <w:rsid w:val="00CC2615"/>
    <w:rsid w:val="00CC7090"/>
    <w:rsid w:val="00CC76F9"/>
    <w:rsid w:val="00CD222D"/>
    <w:rsid w:val="00CD4A72"/>
    <w:rsid w:val="00CD787B"/>
    <w:rsid w:val="00CE10F0"/>
    <w:rsid w:val="00CE6901"/>
    <w:rsid w:val="00CF3280"/>
    <w:rsid w:val="00CF50B8"/>
    <w:rsid w:val="00CF7058"/>
    <w:rsid w:val="00D00E8F"/>
    <w:rsid w:val="00D04F51"/>
    <w:rsid w:val="00D055E1"/>
    <w:rsid w:val="00D05B6F"/>
    <w:rsid w:val="00D063A4"/>
    <w:rsid w:val="00D0710F"/>
    <w:rsid w:val="00D07B01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3B48"/>
    <w:rsid w:val="00D4336B"/>
    <w:rsid w:val="00D441E5"/>
    <w:rsid w:val="00D47645"/>
    <w:rsid w:val="00D50759"/>
    <w:rsid w:val="00D52BBF"/>
    <w:rsid w:val="00D549DA"/>
    <w:rsid w:val="00D54C0F"/>
    <w:rsid w:val="00D5639C"/>
    <w:rsid w:val="00D61587"/>
    <w:rsid w:val="00D6189C"/>
    <w:rsid w:val="00D64676"/>
    <w:rsid w:val="00D72F93"/>
    <w:rsid w:val="00D76068"/>
    <w:rsid w:val="00D762DB"/>
    <w:rsid w:val="00D773F5"/>
    <w:rsid w:val="00D81C4B"/>
    <w:rsid w:val="00D831D7"/>
    <w:rsid w:val="00D83AFE"/>
    <w:rsid w:val="00D84D96"/>
    <w:rsid w:val="00D9002B"/>
    <w:rsid w:val="00D901F2"/>
    <w:rsid w:val="00D90858"/>
    <w:rsid w:val="00D95EFE"/>
    <w:rsid w:val="00D96032"/>
    <w:rsid w:val="00D966E7"/>
    <w:rsid w:val="00DA22B8"/>
    <w:rsid w:val="00DA326A"/>
    <w:rsid w:val="00DA3A62"/>
    <w:rsid w:val="00DA5F83"/>
    <w:rsid w:val="00DA719D"/>
    <w:rsid w:val="00DB0444"/>
    <w:rsid w:val="00DB159D"/>
    <w:rsid w:val="00DB2ACA"/>
    <w:rsid w:val="00DB4A7E"/>
    <w:rsid w:val="00DB5DB1"/>
    <w:rsid w:val="00DC2D37"/>
    <w:rsid w:val="00DC42AB"/>
    <w:rsid w:val="00DC4A05"/>
    <w:rsid w:val="00DC5A4A"/>
    <w:rsid w:val="00DD046F"/>
    <w:rsid w:val="00DD1E73"/>
    <w:rsid w:val="00DD774E"/>
    <w:rsid w:val="00DE1F3F"/>
    <w:rsid w:val="00DE20FC"/>
    <w:rsid w:val="00DE44C9"/>
    <w:rsid w:val="00DE56A3"/>
    <w:rsid w:val="00DE6097"/>
    <w:rsid w:val="00DF4E72"/>
    <w:rsid w:val="00DF5968"/>
    <w:rsid w:val="00DF6060"/>
    <w:rsid w:val="00DF6083"/>
    <w:rsid w:val="00DF6B36"/>
    <w:rsid w:val="00E00495"/>
    <w:rsid w:val="00E04506"/>
    <w:rsid w:val="00E04BCD"/>
    <w:rsid w:val="00E04CEF"/>
    <w:rsid w:val="00E05CA3"/>
    <w:rsid w:val="00E06D28"/>
    <w:rsid w:val="00E10FA0"/>
    <w:rsid w:val="00E172D0"/>
    <w:rsid w:val="00E173D9"/>
    <w:rsid w:val="00E24290"/>
    <w:rsid w:val="00E3222F"/>
    <w:rsid w:val="00E40589"/>
    <w:rsid w:val="00E414AA"/>
    <w:rsid w:val="00E4484E"/>
    <w:rsid w:val="00E4502D"/>
    <w:rsid w:val="00E54441"/>
    <w:rsid w:val="00E55565"/>
    <w:rsid w:val="00E5626A"/>
    <w:rsid w:val="00E57F30"/>
    <w:rsid w:val="00E6080A"/>
    <w:rsid w:val="00E6362D"/>
    <w:rsid w:val="00E65471"/>
    <w:rsid w:val="00E70C6F"/>
    <w:rsid w:val="00E72E1F"/>
    <w:rsid w:val="00E81491"/>
    <w:rsid w:val="00E81988"/>
    <w:rsid w:val="00E8239F"/>
    <w:rsid w:val="00E838A3"/>
    <w:rsid w:val="00E8468F"/>
    <w:rsid w:val="00E87305"/>
    <w:rsid w:val="00E909AC"/>
    <w:rsid w:val="00E92362"/>
    <w:rsid w:val="00E95479"/>
    <w:rsid w:val="00E95731"/>
    <w:rsid w:val="00EA2267"/>
    <w:rsid w:val="00EA35A2"/>
    <w:rsid w:val="00EB03EF"/>
    <w:rsid w:val="00EB0892"/>
    <w:rsid w:val="00EB13DD"/>
    <w:rsid w:val="00EB1668"/>
    <w:rsid w:val="00EB1E81"/>
    <w:rsid w:val="00EB2FA4"/>
    <w:rsid w:val="00EC0E6D"/>
    <w:rsid w:val="00EC230F"/>
    <w:rsid w:val="00EC3921"/>
    <w:rsid w:val="00EC3E91"/>
    <w:rsid w:val="00EC4E43"/>
    <w:rsid w:val="00EC5323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1642"/>
    <w:rsid w:val="00F01BF0"/>
    <w:rsid w:val="00F01FD3"/>
    <w:rsid w:val="00F02901"/>
    <w:rsid w:val="00F02D65"/>
    <w:rsid w:val="00F11031"/>
    <w:rsid w:val="00F1577E"/>
    <w:rsid w:val="00F15FE9"/>
    <w:rsid w:val="00F162E8"/>
    <w:rsid w:val="00F16F60"/>
    <w:rsid w:val="00F202B2"/>
    <w:rsid w:val="00F224E2"/>
    <w:rsid w:val="00F2388F"/>
    <w:rsid w:val="00F31D11"/>
    <w:rsid w:val="00F31DBE"/>
    <w:rsid w:val="00F34CA5"/>
    <w:rsid w:val="00F354EA"/>
    <w:rsid w:val="00F362DC"/>
    <w:rsid w:val="00F40DE3"/>
    <w:rsid w:val="00F414BD"/>
    <w:rsid w:val="00F6116D"/>
    <w:rsid w:val="00F67AE1"/>
    <w:rsid w:val="00F67C19"/>
    <w:rsid w:val="00F67C38"/>
    <w:rsid w:val="00F7121F"/>
    <w:rsid w:val="00F72064"/>
    <w:rsid w:val="00F757AF"/>
    <w:rsid w:val="00F7682D"/>
    <w:rsid w:val="00F76ECA"/>
    <w:rsid w:val="00F7741D"/>
    <w:rsid w:val="00F83E9D"/>
    <w:rsid w:val="00F85BA9"/>
    <w:rsid w:val="00F87157"/>
    <w:rsid w:val="00F87307"/>
    <w:rsid w:val="00F933A8"/>
    <w:rsid w:val="00F9345A"/>
    <w:rsid w:val="00F95909"/>
    <w:rsid w:val="00FA05F5"/>
    <w:rsid w:val="00FA1BFE"/>
    <w:rsid w:val="00FA2019"/>
    <w:rsid w:val="00FA6975"/>
    <w:rsid w:val="00FA7639"/>
    <w:rsid w:val="00FA7925"/>
    <w:rsid w:val="00FB604E"/>
    <w:rsid w:val="00FC0731"/>
    <w:rsid w:val="00FC0D14"/>
    <w:rsid w:val="00FC0FD4"/>
    <w:rsid w:val="00FC1C0C"/>
    <w:rsid w:val="00FC471A"/>
    <w:rsid w:val="00FD0F75"/>
    <w:rsid w:val="00FD603A"/>
    <w:rsid w:val="00FE3EF8"/>
    <w:rsid w:val="00FE4D25"/>
    <w:rsid w:val="00FE4E1B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30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paragraph" w:customStyle="1" w:styleId="Wzorytekst">
    <w:name w:val="Wzory tekst"/>
    <w:basedOn w:val="Normalny"/>
    <w:uiPriority w:val="99"/>
    <w:rsid w:val="00E4484E"/>
    <w:pPr>
      <w:widowControl w:val="0"/>
      <w:autoSpaceDE w:val="0"/>
      <w:autoSpaceDN w:val="0"/>
      <w:adjustRightInd w:val="0"/>
      <w:spacing w:after="57" w:line="200" w:lineRule="atLeast"/>
      <w:jc w:val="both"/>
    </w:pPr>
    <w:rPr>
      <w:rFonts w:ascii="Swis721LtEU" w:eastAsia="Times New Roman" w:hAnsi="Swis721LtEU" w:cs="Swis721LtEU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30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paragraph" w:customStyle="1" w:styleId="Wzorytekst">
    <w:name w:val="Wzory tekst"/>
    <w:basedOn w:val="Normalny"/>
    <w:uiPriority w:val="99"/>
    <w:rsid w:val="00E4484E"/>
    <w:pPr>
      <w:widowControl w:val="0"/>
      <w:autoSpaceDE w:val="0"/>
      <w:autoSpaceDN w:val="0"/>
      <w:adjustRightInd w:val="0"/>
      <w:spacing w:after="57" w:line="200" w:lineRule="atLeast"/>
      <w:jc w:val="both"/>
    </w:pPr>
    <w:rPr>
      <w:rFonts w:ascii="Swis721LtEU" w:eastAsia="Times New Roman" w:hAnsi="Swis721LtEU" w:cs="Swis721LtEU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3213-17ED-4386-AF44-C22A972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2018-05-09T08:10:00Z</cp:lastPrinted>
  <dcterms:created xsi:type="dcterms:W3CDTF">2018-05-16T12:15:00Z</dcterms:created>
  <dcterms:modified xsi:type="dcterms:W3CDTF">2018-05-16T12:15:00Z</dcterms:modified>
</cp:coreProperties>
</file>