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501FD9">
        <w:rPr>
          <w:sz w:val="20"/>
        </w:rPr>
        <w:t>1</w:t>
      </w:r>
      <w:r w:rsidR="00B10BBE">
        <w:rPr>
          <w:sz w:val="20"/>
        </w:rPr>
        <w:t>3</w:t>
      </w:r>
      <w:bookmarkStart w:id="0" w:name="_GoBack"/>
      <w:bookmarkEnd w:id="0"/>
      <w:r w:rsidR="00716792">
        <w:rPr>
          <w:sz w:val="20"/>
        </w:rPr>
        <w:t>.0</w:t>
      </w:r>
      <w:r w:rsidR="00501FD9">
        <w:rPr>
          <w:sz w:val="20"/>
        </w:rPr>
        <w:t>6</w:t>
      </w:r>
      <w:r w:rsidR="00716792">
        <w:rPr>
          <w:sz w:val="20"/>
        </w:rPr>
        <w:t>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Default="000E5833" w:rsidP="00EC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EC2FB6">
        <w:rPr>
          <w:rFonts w:ascii="Times New Roman" w:hAnsi="Times New Roman" w:cs="Times New Roman"/>
          <w:b/>
          <w:sz w:val="28"/>
          <w:szCs w:val="28"/>
        </w:rPr>
        <w:t>UNI</w:t>
      </w:r>
      <w:r w:rsidR="00E44C2B">
        <w:rPr>
          <w:rFonts w:ascii="Times New Roman" w:hAnsi="Times New Roman" w:cs="Times New Roman"/>
          <w:b/>
          <w:sz w:val="28"/>
          <w:szCs w:val="28"/>
        </w:rPr>
        <w:t>E</w:t>
      </w:r>
      <w:r w:rsidR="00EC2FB6">
        <w:rPr>
          <w:rFonts w:ascii="Times New Roman" w:hAnsi="Times New Roman" w:cs="Times New Roman"/>
          <w:b/>
          <w:sz w:val="28"/>
          <w:szCs w:val="28"/>
        </w:rPr>
        <w:t>WAŻNIENIU POSTĘPOWANIA</w:t>
      </w:r>
    </w:p>
    <w:p w:rsidR="00EC2FB6" w:rsidRPr="00EC2FB6" w:rsidRDefault="00EC2FB6" w:rsidP="00EC2FB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C2FB6">
        <w:rPr>
          <w:rFonts w:ascii="Times New Roman" w:hAnsi="Times New Roman" w:cs="Times New Roman"/>
          <w:sz w:val="20"/>
          <w:szCs w:val="20"/>
        </w:rPr>
        <w:t xml:space="preserve">PROWADZONEGO W </w:t>
      </w:r>
      <w:r w:rsidR="00E44C2B">
        <w:rPr>
          <w:rFonts w:ascii="Times New Roman" w:hAnsi="Times New Roman" w:cs="Times New Roman"/>
          <w:sz w:val="20"/>
          <w:szCs w:val="20"/>
        </w:rPr>
        <w:t>TRYBIE</w:t>
      </w:r>
      <w:r w:rsidRPr="00EC2FB6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98544942"/>
      <w:r w:rsidRPr="00EC2FB6">
        <w:rPr>
          <w:rFonts w:ascii="Times New Roman" w:hAnsi="Times New Roman" w:cs="Times New Roman"/>
          <w:bCs/>
          <w:sz w:val="20"/>
          <w:szCs w:val="20"/>
        </w:rPr>
        <w:t>PRZETARGU NIEOGRANICZONEGO</w:t>
      </w:r>
    </w:p>
    <w:p w:rsidR="00EC2FB6" w:rsidRPr="001B2065" w:rsidRDefault="00EC2FB6" w:rsidP="00EC2FB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1B2065">
        <w:rPr>
          <w:rFonts w:ascii="Times New Roman" w:hAnsi="Times New Roman" w:cs="Times New Roman"/>
          <w:sz w:val="20"/>
          <w:szCs w:val="20"/>
        </w:rPr>
        <w:t>na:</w:t>
      </w:r>
    </w:p>
    <w:p w:rsidR="00EC2FB6" w:rsidRDefault="00EC2FB6" w:rsidP="00501FD9">
      <w:pPr>
        <w:pStyle w:val="Akapitzlist"/>
        <w:ind w:left="720"/>
        <w:jc w:val="center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</w:t>
      </w:r>
      <w:r w:rsidR="00501FD9" w:rsidRPr="00501FD9">
        <w:rPr>
          <w:sz w:val="20"/>
        </w:rPr>
        <w:t>przeprowadzenia kursów specjalistycznych dla uczniów</w:t>
      </w:r>
    </w:p>
    <w:p w:rsidR="00501FD9" w:rsidRDefault="00501FD9" w:rsidP="00501FD9">
      <w:pPr>
        <w:pStyle w:val="Akapitzlist"/>
        <w:ind w:left="720"/>
        <w:jc w:val="center"/>
        <w:rPr>
          <w:sz w:val="20"/>
        </w:rPr>
      </w:pPr>
      <w:r>
        <w:rPr>
          <w:sz w:val="20"/>
        </w:rPr>
        <w:t>Świadczenie usług przeprowadzania szkoleń dla nauczycieli kształcenia zawodowego</w:t>
      </w:r>
    </w:p>
    <w:p w:rsidR="00EC2FB6" w:rsidRPr="00EE296F" w:rsidRDefault="00EC2FB6" w:rsidP="00EC2FB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E44C2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bookmarkEnd w:id="1"/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  <w:r w:rsidRPr="00EC2FB6">
        <w:rPr>
          <w:sz w:val="20"/>
        </w:rPr>
        <w:t xml:space="preserve">Zamawiający informuje, że unieważnia </w:t>
      </w:r>
      <w:r>
        <w:rPr>
          <w:sz w:val="20"/>
        </w:rPr>
        <w:t xml:space="preserve">ww. </w:t>
      </w:r>
      <w:r w:rsidRPr="00EC2FB6">
        <w:rPr>
          <w:sz w:val="20"/>
        </w:rPr>
        <w:t xml:space="preserve">postepowanie przetargowe </w:t>
      </w:r>
      <w:r>
        <w:rPr>
          <w:sz w:val="20"/>
        </w:rPr>
        <w:t>na:</w:t>
      </w:r>
      <w:r w:rsidRPr="00EC2FB6">
        <w:rPr>
          <w:sz w:val="20"/>
        </w:rPr>
        <w:t xml:space="preserve"> </w:t>
      </w:r>
    </w:p>
    <w:p w:rsidR="00EC2FB6" w:rsidRDefault="00EC2FB6" w:rsidP="0039618A">
      <w:pPr>
        <w:pStyle w:val="pkt"/>
        <w:spacing w:before="0" w:after="0" w:line="360" w:lineRule="auto"/>
        <w:ind w:left="0" w:firstLine="0"/>
        <w:rPr>
          <w:sz w:val="20"/>
        </w:rPr>
      </w:pPr>
      <w:r>
        <w:rPr>
          <w:sz w:val="20"/>
        </w:rPr>
        <w:t xml:space="preserve">Część </w:t>
      </w:r>
      <w:r w:rsidR="00501FD9">
        <w:rPr>
          <w:sz w:val="20"/>
        </w:rPr>
        <w:t>8</w:t>
      </w:r>
      <w:r w:rsidR="0039618A">
        <w:rPr>
          <w:sz w:val="20"/>
        </w:rPr>
        <w:t xml:space="preserve">:  </w:t>
      </w:r>
      <w:r w:rsidR="00501FD9">
        <w:rPr>
          <w:sz w:val="20"/>
        </w:rPr>
        <w:t>Animator czasu wolnego</w:t>
      </w:r>
    </w:p>
    <w:p w:rsidR="0039618A" w:rsidRPr="0039618A" w:rsidRDefault="0039618A" w:rsidP="0039618A">
      <w:pPr>
        <w:pStyle w:val="pkt"/>
        <w:spacing w:after="0" w:line="360" w:lineRule="auto"/>
        <w:ind w:left="0" w:firstLine="0"/>
        <w:rPr>
          <w:sz w:val="20"/>
        </w:rPr>
      </w:pPr>
      <w:r w:rsidRPr="0039618A">
        <w:rPr>
          <w:sz w:val="20"/>
        </w:rPr>
        <w:t xml:space="preserve">Część </w:t>
      </w:r>
      <w:r w:rsidR="00501FD9">
        <w:rPr>
          <w:sz w:val="20"/>
        </w:rPr>
        <w:t>9</w:t>
      </w:r>
      <w:r w:rsidRPr="0039618A">
        <w:rPr>
          <w:sz w:val="20"/>
        </w:rPr>
        <w:t xml:space="preserve">: </w:t>
      </w:r>
      <w:r w:rsidR="00501FD9">
        <w:rPr>
          <w:sz w:val="20"/>
        </w:rPr>
        <w:t>Zarządzanie flot</w:t>
      </w:r>
      <w:r w:rsidR="008D7B07">
        <w:rPr>
          <w:sz w:val="20"/>
        </w:rPr>
        <w:t>ą</w:t>
      </w:r>
      <w:r w:rsidR="00501FD9">
        <w:rPr>
          <w:sz w:val="20"/>
        </w:rPr>
        <w:t xml:space="preserve"> samochodową</w:t>
      </w:r>
    </w:p>
    <w:p w:rsidR="00501FD9" w:rsidRDefault="0039618A" w:rsidP="0039618A">
      <w:pPr>
        <w:pStyle w:val="pkt"/>
        <w:spacing w:after="0" w:line="360" w:lineRule="auto"/>
        <w:ind w:left="0" w:firstLine="0"/>
        <w:rPr>
          <w:sz w:val="20"/>
        </w:rPr>
      </w:pPr>
      <w:r w:rsidRPr="0039618A">
        <w:rPr>
          <w:sz w:val="20"/>
        </w:rPr>
        <w:t>Część 1</w:t>
      </w:r>
      <w:r w:rsidR="00501FD9">
        <w:rPr>
          <w:sz w:val="20"/>
        </w:rPr>
        <w:t>6</w:t>
      </w:r>
      <w:r w:rsidRPr="0039618A">
        <w:rPr>
          <w:sz w:val="20"/>
        </w:rPr>
        <w:t xml:space="preserve">: </w:t>
      </w:r>
      <w:r w:rsidR="00501FD9">
        <w:rPr>
          <w:sz w:val="20"/>
        </w:rPr>
        <w:t>Eksploatacja układów pneumatycznych i elektropneumatycznych</w:t>
      </w:r>
    </w:p>
    <w:p w:rsidR="00501FD9" w:rsidRDefault="00501FD9" w:rsidP="0039618A">
      <w:pPr>
        <w:pStyle w:val="pkt"/>
        <w:spacing w:after="0" w:line="360" w:lineRule="auto"/>
        <w:ind w:left="0" w:firstLine="0"/>
        <w:rPr>
          <w:sz w:val="20"/>
        </w:rPr>
      </w:pPr>
    </w:p>
    <w:p w:rsidR="00EC2FB6" w:rsidRP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  <w:r w:rsidRPr="00EC2FB6">
        <w:rPr>
          <w:sz w:val="20"/>
        </w:rPr>
        <w:t>na podstawie art. 93 ust. 1 pkt 1 ustawy Prawo zamówień publicznych, z uwagi na fakt, iż nie złożono żadnej oferty niepodlegającej odrzuceniu</w:t>
      </w:r>
      <w:r w:rsidR="00F12946">
        <w:rPr>
          <w:sz w:val="20"/>
        </w:rPr>
        <w:t>.</w:t>
      </w:r>
    </w:p>
    <w:p w:rsidR="00EC2FB6" w:rsidRP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="00BD4D14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8"/>
      <w:footerReference w:type="default" r:id="rId9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3E" w:rsidRDefault="0004263E" w:rsidP="000C0EFE">
      <w:pPr>
        <w:spacing w:after="0" w:line="240" w:lineRule="auto"/>
      </w:pPr>
      <w:r>
        <w:separator/>
      </w:r>
    </w:p>
  </w:endnote>
  <w:endnote w:type="continuationSeparator" w:id="0">
    <w:p w:rsidR="0004263E" w:rsidRDefault="0004263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3E" w:rsidRDefault="0004263E" w:rsidP="000C0EFE">
      <w:pPr>
        <w:spacing w:after="0" w:line="240" w:lineRule="auto"/>
      </w:pPr>
      <w:r>
        <w:separator/>
      </w:r>
    </w:p>
  </w:footnote>
  <w:footnote w:type="continuationSeparator" w:id="0">
    <w:p w:rsidR="0004263E" w:rsidRDefault="0004263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 w15:restartNumberingAfterBreak="0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 w15:restartNumberingAfterBreak="0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 w15:restartNumberingAfterBreak="0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21D12"/>
    <w:multiLevelType w:val="hybridMultilevel"/>
    <w:tmpl w:val="F5A2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 w15:restartNumberingAfterBreak="0">
    <w:nsid w:val="2D9C79CD"/>
    <w:multiLevelType w:val="hybridMultilevel"/>
    <w:tmpl w:val="D6AA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 w15:restartNumberingAfterBreak="0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 w15:restartNumberingAfterBreak="0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 w15:restartNumberingAfterBreak="0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263E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B26BB"/>
    <w:rsid w:val="000C0B17"/>
    <w:rsid w:val="000C0EFE"/>
    <w:rsid w:val="000C3213"/>
    <w:rsid w:val="000C6A92"/>
    <w:rsid w:val="000E0372"/>
    <w:rsid w:val="000E1F70"/>
    <w:rsid w:val="000E35B8"/>
    <w:rsid w:val="000E5833"/>
    <w:rsid w:val="00124E76"/>
    <w:rsid w:val="001310A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0621E"/>
    <w:rsid w:val="00210B7B"/>
    <w:rsid w:val="002275E6"/>
    <w:rsid w:val="002277A7"/>
    <w:rsid w:val="0023156F"/>
    <w:rsid w:val="00260529"/>
    <w:rsid w:val="00273495"/>
    <w:rsid w:val="00276BE5"/>
    <w:rsid w:val="0028631A"/>
    <w:rsid w:val="002868C9"/>
    <w:rsid w:val="00293EAD"/>
    <w:rsid w:val="00293FD9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38E5"/>
    <w:rsid w:val="00374B28"/>
    <w:rsid w:val="00382058"/>
    <w:rsid w:val="0039618A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2EFF"/>
    <w:rsid w:val="004C5C2A"/>
    <w:rsid w:val="004E6DDE"/>
    <w:rsid w:val="004F10E5"/>
    <w:rsid w:val="004F7D10"/>
    <w:rsid w:val="00501FD9"/>
    <w:rsid w:val="00505DBD"/>
    <w:rsid w:val="00513D00"/>
    <w:rsid w:val="005215A6"/>
    <w:rsid w:val="00523007"/>
    <w:rsid w:val="005331A5"/>
    <w:rsid w:val="00533D91"/>
    <w:rsid w:val="005407C2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C1797"/>
    <w:rsid w:val="005D2B2C"/>
    <w:rsid w:val="005D3986"/>
    <w:rsid w:val="005D455F"/>
    <w:rsid w:val="005D5663"/>
    <w:rsid w:val="005E6DF6"/>
    <w:rsid w:val="005E7A78"/>
    <w:rsid w:val="00604624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B7422"/>
    <w:rsid w:val="008C6AF9"/>
    <w:rsid w:val="008D3559"/>
    <w:rsid w:val="008D7B07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82434"/>
    <w:rsid w:val="00A96331"/>
    <w:rsid w:val="00A97E3C"/>
    <w:rsid w:val="00AA1FAF"/>
    <w:rsid w:val="00AC0265"/>
    <w:rsid w:val="00AC1A02"/>
    <w:rsid w:val="00AC5242"/>
    <w:rsid w:val="00AC7A68"/>
    <w:rsid w:val="00AD72D2"/>
    <w:rsid w:val="00AE2496"/>
    <w:rsid w:val="00AE6B49"/>
    <w:rsid w:val="00AE6CBC"/>
    <w:rsid w:val="00AF4A29"/>
    <w:rsid w:val="00AF4AF4"/>
    <w:rsid w:val="00B0415D"/>
    <w:rsid w:val="00B10BBE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D4D14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C711B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7D25"/>
    <w:rsid w:val="00D61587"/>
    <w:rsid w:val="00D651A5"/>
    <w:rsid w:val="00D67416"/>
    <w:rsid w:val="00D72F93"/>
    <w:rsid w:val="00D773F5"/>
    <w:rsid w:val="00D81C4B"/>
    <w:rsid w:val="00D83AFE"/>
    <w:rsid w:val="00D96032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44C2B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B78DA"/>
    <w:rsid w:val="00EC2FB6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2946"/>
    <w:rsid w:val="00F16F60"/>
    <w:rsid w:val="00F202B2"/>
    <w:rsid w:val="00F31D11"/>
    <w:rsid w:val="00F423FD"/>
    <w:rsid w:val="00F540CD"/>
    <w:rsid w:val="00F6478E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7E4ED-5AD9-4F54-83E5-D390226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3A34-6BBE-4992-9A86-C4DDF843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Pedagog</cp:lastModifiedBy>
  <cp:revision>3</cp:revision>
  <cp:lastPrinted>2018-04-26T12:35:00Z</cp:lastPrinted>
  <dcterms:created xsi:type="dcterms:W3CDTF">2018-06-12T21:09:00Z</dcterms:created>
  <dcterms:modified xsi:type="dcterms:W3CDTF">2018-06-12T21:09:00Z</dcterms:modified>
</cp:coreProperties>
</file>