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6DD" w:rsidRPr="0067084F" w:rsidRDefault="003076DD" w:rsidP="001D6BCB">
      <w:pPr>
        <w:pStyle w:val="pkt"/>
        <w:spacing w:before="0" w:after="0"/>
        <w:ind w:left="0" w:firstLine="0"/>
        <w:rPr>
          <w:szCs w:val="24"/>
        </w:rPr>
      </w:pPr>
      <w:bookmarkStart w:id="0" w:name="_GoBack"/>
      <w:bookmarkEnd w:id="0"/>
    </w:p>
    <w:p w:rsidR="00FE0771" w:rsidRPr="00853949" w:rsidRDefault="00FE0771" w:rsidP="008539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u w:val="single"/>
          <w:lang w:eastAsia="pl-PL"/>
        </w:rPr>
      </w:pPr>
      <w:r w:rsidRPr="00853949">
        <w:rPr>
          <w:rFonts w:ascii="Arial" w:eastAsia="Times New Roman" w:hAnsi="Arial" w:cs="Arial"/>
          <w:b/>
          <w:color w:val="222222"/>
          <w:sz w:val="28"/>
          <w:szCs w:val="28"/>
          <w:u w:val="single"/>
          <w:lang w:eastAsia="pl-PL"/>
        </w:rPr>
        <w:t>ZESPÓŁ SZKÓŁ W CHOCIANOWIE</w:t>
      </w:r>
    </w:p>
    <w:p w:rsidR="00FE0771" w:rsidRDefault="00FE0771" w:rsidP="00DD654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66"/>
        <w:gridCol w:w="2368"/>
        <w:gridCol w:w="3544"/>
        <w:gridCol w:w="4252"/>
        <w:gridCol w:w="3563"/>
      </w:tblGrid>
      <w:tr w:rsidR="00A33933" w:rsidRPr="00853949" w:rsidTr="0065614A">
        <w:trPr>
          <w:jc w:val="center"/>
        </w:trPr>
        <w:tc>
          <w:tcPr>
            <w:tcW w:w="966" w:type="dxa"/>
          </w:tcPr>
          <w:p w:rsidR="000163F5" w:rsidRPr="00853949" w:rsidRDefault="00853949" w:rsidP="000163F5">
            <w:pPr>
              <w:pStyle w:val="Akapitzlist"/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b/>
                <w:color w:val="000000"/>
                <w:szCs w:val="24"/>
                <w:lang w:eastAsia="pl-PL"/>
              </w:rPr>
            </w:pPr>
            <w:r w:rsidRPr="00853949">
              <w:rPr>
                <w:rFonts w:asciiTheme="minorHAnsi" w:hAnsiTheme="minorHAnsi" w:cstheme="minorHAnsi"/>
                <w:b/>
                <w:color w:val="000000"/>
                <w:szCs w:val="24"/>
                <w:lang w:eastAsia="pl-PL"/>
              </w:rPr>
              <w:t>ZAD.</w:t>
            </w:r>
          </w:p>
        </w:tc>
        <w:tc>
          <w:tcPr>
            <w:tcW w:w="2368" w:type="dxa"/>
          </w:tcPr>
          <w:p w:rsidR="000163F5" w:rsidRPr="00853949" w:rsidRDefault="000163F5" w:rsidP="000163F5">
            <w:pPr>
              <w:pStyle w:val="Akapitzlist"/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b/>
                <w:color w:val="000000"/>
                <w:szCs w:val="24"/>
                <w:lang w:eastAsia="pl-PL"/>
              </w:rPr>
            </w:pPr>
            <w:r w:rsidRPr="00853949">
              <w:rPr>
                <w:rFonts w:asciiTheme="minorHAnsi" w:hAnsiTheme="minorHAnsi" w:cstheme="minorHAnsi"/>
                <w:b/>
                <w:color w:val="000000"/>
                <w:szCs w:val="24"/>
                <w:lang w:eastAsia="pl-PL"/>
              </w:rPr>
              <w:t>NAZWA ZADANIA</w:t>
            </w:r>
          </w:p>
        </w:tc>
        <w:tc>
          <w:tcPr>
            <w:tcW w:w="3544" w:type="dxa"/>
          </w:tcPr>
          <w:p w:rsidR="000163F5" w:rsidRPr="00853949" w:rsidRDefault="00CF193C" w:rsidP="000163F5">
            <w:pPr>
              <w:pStyle w:val="Akapitzlist"/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b/>
                <w:color w:val="000000"/>
                <w:szCs w:val="24"/>
                <w:lang w:eastAsia="pl-PL"/>
              </w:rPr>
            </w:pPr>
            <w:r w:rsidRPr="00853949">
              <w:rPr>
                <w:rFonts w:asciiTheme="minorHAnsi" w:hAnsiTheme="minorHAnsi" w:cstheme="minorHAnsi"/>
                <w:b/>
                <w:color w:val="000000"/>
                <w:szCs w:val="24"/>
                <w:lang w:eastAsia="pl-PL"/>
              </w:rPr>
              <w:t xml:space="preserve">PLANOANY </w:t>
            </w:r>
            <w:r w:rsidR="000163F5" w:rsidRPr="00853949">
              <w:rPr>
                <w:rFonts w:asciiTheme="minorHAnsi" w:hAnsiTheme="minorHAnsi" w:cstheme="minorHAnsi"/>
                <w:b/>
                <w:color w:val="000000"/>
                <w:szCs w:val="24"/>
                <w:lang w:eastAsia="pl-PL"/>
              </w:rPr>
              <w:t xml:space="preserve">TERMIN </w:t>
            </w:r>
            <w:r w:rsidR="00356327" w:rsidRPr="00853949">
              <w:rPr>
                <w:rFonts w:asciiTheme="minorHAnsi" w:hAnsiTheme="minorHAnsi" w:cstheme="minorHAnsi"/>
                <w:b/>
                <w:color w:val="000000"/>
                <w:szCs w:val="24"/>
                <w:lang w:eastAsia="pl-PL"/>
              </w:rPr>
              <w:t>PRZYZNANIA WSPARCIA</w:t>
            </w:r>
          </w:p>
        </w:tc>
        <w:tc>
          <w:tcPr>
            <w:tcW w:w="4252" w:type="dxa"/>
          </w:tcPr>
          <w:p w:rsidR="000163F5" w:rsidRPr="00853949" w:rsidRDefault="001D6BCB" w:rsidP="000163F5">
            <w:pPr>
              <w:pStyle w:val="Akapitzlist"/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b/>
                <w:color w:val="000000"/>
                <w:szCs w:val="24"/>
                <w:lang w:eastAsia="pl-PL"/>
              </w:rPr>
            </w:pPr>
            <w:r w:rsidRPr="00853949">
              <w:rPr>
                <w:rFonts w:asciiTheme="minorHAnsi" w:hAnsiTheme="minorHAnsi" w:cstheme="minorHAnsi"/>
                <w:b/>
                <w:color w:val="000000"/>
                <w:szCs w:val="24"/>
                <w:lang w:eastAsia="pl-PL"/>
              </w:rPr>
              <w:t>BRANŻA</w:t>
            </w:r>
            <w:r w:rsidR="00CF193C" w:rsidRPr="00853949">
              <w:rPr>
                <w:rFonts w:asciiTheme="minorHAnsi" w:hAnsiTheme="minorHAnsi" w:cstheme="minorHAnsi"/>
                <w:b/>
                <w:color w:val="000000"/>
                <w:szCs w:val="24"/>
                <w:lang w:eastAsia="pl-PL"/>
              </w:rPr>
              <w:t xml:space="preserve"> </w:t>
            </w:r>
            <w:r w:rsidR="003E60C9" w:rsidRPr="00853949">
              <w:rPr>
                <w:rFonts w:asciiTheme="minorHAnsi" w:hAnsiTheme="minorHAnsi" w:cstheme="minorHAnsi"/>
                <w:b/>
                <w:color w:val="000000"/>
                <w:szCs w:val="24"/>
                <w:lang w:eastAsia="pl-PL"/>
              </w:rPr>
              <w:t>/</w:t>
            </w:r>
            <w:r w:rsidR="00CF193C" w:rsidRPr="00853949">
              <w:rPr>
                <w:rFonts w:asciiTheme="minorHAnsi" w:hAnsiTheme="minorHAnsi" w:cstheme="minorHAnsi"/>
                <w:b/>
                <w:color w:val="000000"/>
                <w:szCs w:val="24"/>
                <w:lang w:eastAsia="pl-PL"/>
              </w:rPr>
              <w:t xml:space="preserve"> OPIS </w:t>
            </w:r>
          </w:p>
          <w:p w:rsidR="007D539E" w:rsidRPr="00853949" w:rsidRDefault="007D539E" w:rsidP="000163F5">
            <w:pPr>
              <w:pStyle w:val="Akapitzlist"/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b/>
                <w:color w:val="000000"/>
                <w:szCs w:val="24"/>
                <w:lang w:eastAsia="pl-PL"/>
              </w:rPr>
            </w:pPr>
          </w:p>
        </w:tc>
        <w:tc>
          <w:tcPr>
            <w:tcW w:w="3563" w:type="dxa"/>
          </w:tcPr>
          <w:p w:rsidR="000163F5" w:rsidRPr="00853949" w:rsidRDefault="004D3C6D" w:rsidP="000163F5">
            <w:pPr>
              <w:pStyle w:val="Akapitzlist"/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b/>
                <w:color w:val="000000"/>
                <w:szCs w:val="24"/>
                <w:lang w:eastAsia="pl-PL"/>
              </w:rPr>
            </w:pPr>
            <w:r w:rsidRPr="00853949">
              <w:rPr>
                <w:rFonts w:asciiTheme="minorHAnsi" w:hAnsiTheme="minorHAnsi" w:cstheme="minorHAnsi"/>
                <w:b/>
                <w:color w:val="000000"/>
                <w:szCs w:val="24"/>
                <w:lang w:eastAsia="pl-PL"/>
              </w:rPr>
              <w:t>INFORMACJE DODATKOWE / INNE</w:t>
            </w:r>
          </w:p>
        </w:tc>
      </w:tr>
      <w:tr w:rsidR="003C1640" w:rsidRPr="003C1640" w:rsidTr="0065614A">
        <w:trPr>
          <w:jc w:val="center"/>
        </w:trPr>
        <w:tc>
          <w:tcPr>
            <w:tcW w:w="966" w:type="dxa"/>
          </w:tcPr>
          <w:p w:rsidR="000163F5" w:rsidRPr="003C1640" w:rsidRDefault="000163F5" w:rsidP="000163F5">
            <w:pPr>
              <w:pStyle w:val="Akapitzlist"/>
              <w:spacing w:before="100" w:beforeAutospacing="1" w:after="100" w:afterAutospacing="1"/>
              <w:ind w:left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C1640">
              <w:rPr>
                <w:rFonts w:ascii="Arial" w:hAnsi="Arial" w:cs="Arial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368" w:type="dxa"/>
          </w:tcPr>
          <w:p w:rsidR="000163F5" w:rsidRPr="003C1640" w:rsidRDefault="00726008" w:rsidP="000163F5">
            <w:pPr>
              <w:pStyle w:val="Akapitzlist"/>
              <w:spacing w:before="100" w:beforeAutospacing="1" w:after="100" w:afterAutospacing="1"/>
              <w:ind w:left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C1640">
              <w:rPr>
                <w:rFonts w:ascii="Arial" w:hAnsi="Arial" w:cs="Arial"/>
                <w:sz w:val="22"/>
                <w:szCs w:val="22"/>
                <w:lang w:eastAsia="pl-PL"/>
              </w:rPr>
              <w:t xml:space="preserve">Organizacja dodatkowych zajęć specjalistycznych dla </w:t>
            </w:r>
            <w:r w:rsidR="00265FBF" w:rsidRPr="003C1640">
              <w:rPr>
                <w:rFonts w:ascii="Arial" w:hAnsi="Arial" w:cs="Arial"/>
                <w:sz w:val="22"/>
                <w:szCs w:val="22"/>
                <w:lang w:eastAsia="pl-PL"/>
              </w:rPr>
              <w:t>u</w:t>
            </w:r>
            <w:r w:rsidRPr="003C1640">
              <w:rPr>
                <w:rFonts w:ascii="Arial" w:hAnsi="Arial" w:cs="Arial"/>
                <w:sz w:val="22"/>
                <w:szCs w:val="22"/>
                <w:lang w:eastAsia="pl-PL"/>
              </w:rPr>
              <w:t xml:space="preserve">czniów </w:t>
            </w:r>
          </w:p>
        </w:tc>
        <w:tc>
          <w:tcPr>
            <w:tcW w:w="3544" w:type="dxa"/>
          </w:tcPr>
          <w:p w:rsidR="000163F5" w:rsidRPr="003C1640" w:rsidRDefault="00195DE2" w:rsidP="000163F5">
            <w:pPr>
              <w:pStyle w:val="Akapitzlist"/>
              <w:spacing w:before="100" w:beforeAutospacing="1" w:after="100" w:afterAutospacing="1"/>
              <w:ind w:left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C1640">
              <w:rPr>
                <w:rFonts w:ascii="Arial" w:hAnsi="Arial" w:cs="Arial"/>
                <w:sz w:val="22"/>
                <w:szCs w:val="22"/>
                <w:lang w:eastAsia="pl-PL"/>
              </w:rPr>
              <w:t>09.2019</w:t>
            </w:r>
            <w:r w:rsidR="00EA54B4" w:rsidRPr="003C1640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r w:rsidRPr="003C1640">
              <w:rPr>
                <w:rFonts w:ascii="Arial" w:hAnsi="Arial" w:cs="Arial"/>
                <w:sz w:val="22"/>
                <w:szCs w:val="22"/>
                <w:lang w:eastAsia="pl-PL"/>
              </w:rPr>
              <w:t>-</w:t>
            </w:r>
            <w:r w:rsidR="00EA54B4" w:rsidRPr="003C1640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r w:rsidRPr="003C1640">
              <w:rPr>
                <w:rFonts w:ascii="Arial" w:hAnsi="Arial" w:cs="Arial"/>
                <w:sz w:val="22"/>
                <w:szCs w:val="22"/>
                <w:lang w:eastAsia="pl-PL"/>
              </w:rPr>
              <w:t>06.2020</w:t>
            </w:r>
          </w:p>
          <w:p w:rsidR="00195DE2" w:rsidRPr="003C1640" w:rsidRDefault="00195DE2" w:rsidP="000163F5">
            <w:pPr>
              <w:pStyle w:val="Akapitzlist"/>
              <w:spacing w:before="100" w:beforeAutospacing="1" w:after="100" w:afterAutospacing="1"/>
              <w:ind w:left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C1640">
              <w:rPr>
                <w:rFonts w:ascii="Arial" w:hAnsi="Arial" w:cs="Arial"/>
                <w:sz w:val="22"/>
                <w:szCs w:val="22"/>
                <w:lang w:eastAsia="pl-PL"/>
              </w:rPr>
              <w:t>09.2020</w:t>
            </w:r>
            <w:r w:rsidR="00EA54B4" w:rsidRPr="003C1640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r w:rsidRPr="003C1640">
              <w:rPr>
                <w:rFonts w:ascii="Arial" w:hAnsi="Arial" w:cs="Arial"/>
                <w:sz w:val="22"/>
                <w:szCs w:val="22"/>
                <w:lang w:eastAsia="pl-PL"/>
              </w:rPr>
              <w:t>-</w:t>
            </w:r>
            <w:r w:rsidR="00EA54B4" w:rsidRPr="003C1640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r w:rsidRPr="003C1640">
              <w:rPr>
                <w:rFonts w:ascii="Arial" w:hAnsi="Arial" w:cs="Arial"/>
                <w:sz w:val="22"/>
                <w:szCs w:val="22"/>
                <w:lang w:eastAsia="pl-PL"/>
              </w:rPr>
              <w:t>06.2021</w:t>
            </w:r>
          </w:p>
        </w:tc>
        <w:tc>
          <w:tcPr>
            <w:tcW w:w="4252" w:type="dxa"/>
          </w:tcPr>
          <w:p w:rsidR="00265FBF" w:rsidRPr="003C1640" w:rsidRDefault="00195DE2" w:rsidP="000163F5">
            <w:pPr>
              <w:pStyle w:val="Akapitzlist"/>
              <w:spacing w:before="100" w:beforeAutospacing="1" w:after="100" w:afterAutospacing="1"/>
              <w:ind w:left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C1640">
              <w:rPr>
                <w:rFonts w:ascii="Arial" w:hAnsi="Arial" w:cs="Arial"/>
                <w:sz w:val="22"/>
                <w:szCs w:val="22"/>
                <w:lang w:eastAsia="pl-PL"/>
              </w:rPr>
              <w:t>MECHATR</w:t>
            </w:r>
            <w:r w:rsidR="00EA54B4" w:rsidRPr="003C1640">
              <w:rPr>
                <w:rFonts w:ascii="Arial" w:hAnsi="Arial" w:cs="Arial"/>
                <w:sz w:val="22"/>
                <w:szCs w:val="22"/>
                <w:lang w:eastAsia="pl-PL"/>
              </w:rPr>
              <w:t>O</w:t>
            </w:r>
            <w:r w:rsidRPr="003C1640">
              <w:rPr>
                <w:rFonts w:ascii="Arial" w:hAnsi="Arial" w:cs="Arial"/>
                <w:sz w:val="22"/>
                <w:szCs w:val="22"/>
                <w:lang w:eastAsia="pl-PL"/>
              </w:rPr>
              <w:t>NICZNA</w:t>
            </w:r>
          </w:p>
          <w:p w:rsidR="00195DE2" w:rsidRPr="003C1640" w:rsidRDefault="00195DE2" w:rsidP="000163F5">
            <w:pPr>
              <w:pStyle w:val="Akapitzlist"/>
              <w:spacing w:before="100" w:beforeAutospacing="1" w:after="100" w:afterAutospacing="1"/>
              <w:ind w:left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C1640">
              <w:rPr>
                <w:rFonts w:ascii="Arial" w:hAnsi="Arial" w:cs="Arial"/>
                <w:sz w:val="22"/>
                <w:szCs w:val="22"/>
                <w:lang w:eastAsia="pl-PL"/>
              </w:rPr>
              <w:t>LOGISTYCZNA</w:t>
            </w:r>
          </w:p>
          <w:p w:rsidR="00195DE2" w:rsidRPr="003C1640" w:rsidRDefault="00195DE2" w:rsidP="000163F5">
            <w:pPr>
              <w:pStyle w:val="Akapitzlist"/>
              <w:spacing w:before="100" w:beforeAutospacing="1" w:after="100" w:afterAutospacing="1"/>
              <w:ind w:left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C1640">
              <w:rPr>
                <w:rFonts w:ascii="Arial" w:hAnsi="Arial" w:cs="Arial"/>
                <w:sz w:val="22"/>
                <w:szCs w:val="22"/>
                <w:lang w:eastAsia="pl-PL"/>
              </w:rPr>
              <w:t>TURYSTYCZNA</w:t>
            </w:r>
          </w:p>
        </w:tc>
        <w:tc>
          <w:tcPr>
            <w:tcW w:w="3563" w:type="dxa"/>
          </w:tcPr>
          <w:p w:rsidR="000163F5" w:rsidRPr="003C1640" w:rsidRDefault="00195DE2" w:rsidP="000163F5">
            <w:pPr>
              <w:pStyle w:val="Akapitzlist"/>
              <w:spacing w:before="100" w:beforeAutospacing="1" w:after="100" w:afterAutospacing="1"/>
              <w:ind w:left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C1640">
              <w:rPr>
                <w:rFonts w:ascii="Arial" w:hAnsi="Arial" w:cs="Arial"/>
                <w:sz w:val="22"/>
                <w:szCs w:val="22"/>
                <w:lang w:eastAsia="pl-PL"/>
              </w:rPr>
              <w:t>KOŁO MECHATRONICZNE</w:t>
            </w:r>
          </w:p>
          <w:p w:rsidR="001D6BCB" w:rsidRPr="003C1640" w:rsidRDefault="00195DE2" w:rsidP="000163F5">
            <w:pPr>
              <w:pStyle w:val="Akapitzlist"/>
              <w:spacing w:before="100" w:beforeAutospacing="1" w:after="100" w:afterAutospacing="1"/>
              <w:ind w:left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C1640">
              <w:rPr>
                <w:rFonts w:ascii="Arial" w:hAnsi="Arial" w:cs="Arial"/>
                <w:sz w:val="22"/>
                <w:szCs w:val="22"/>
                <w:lang w:eastAsia="pl-PL"/>
              </w:rPr>
              <w:t>KOŁO LOGISTYCZNE</w:t>
            </w:r>
          </w:p>
          <w:p w:rsidR="00195DE2" w:rsidRPr="003C1640" w:rsidRDefault="00195DE2" w:rsidP="000163F5">
            <w:pPr>
              <w:pStyle w:val="Akapitzlist"/>
              <w:spacing w:before="100" w:beforeAutospacing="1" w:after="100" w:afterAutospacing="1"/>
              <w:ind w:left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C1640">
              <w:rPr>
                <w:rFonts w:ascii="Arial" w:hAnsi="Arial" w:cs="Arial"/>
                <w:sz w:val="22"/>
                <w:szCs w:val="22"/>
                <w:lang w:eastAsia="pl-PL"/>
              </w:rPr>
              <w:t>KOŁO TURYSTYCZNE</w:t>
            </w:r>
          </w:p>
          <w:p w:rsidR="001D6BCB" w:rsidRPr="003C1640" w:rsidRDefault="004D3C6D" w:rsidP="003C1640">
            <w:pPr>
              <w:pStyle w:val="Akapitzlist"/>
              <w:spacing w:before="100" w:beforeAutospacing="1"/>
              <w:ind w:left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C1640">
              <w:rPr>
                <w:rFonts w:ascii="Arial" w:hAnsi="Arial" w:cs="Arial"/>
                <w:sz w:val="22"/>
                <w:szCs w:val="22"/>
                <w:lang w:eastAsia="pl-PL"/>
              </w:rPr>
              <w:t>Zajęcia realizowane zgodnie z odrębnymi, dostępnymi harmonogramami.</w:t>
            </w:r>
          </w:p>
        </w:tc>
      </w:tr>
      <w:tr w:rsidR="003C1640" w:rsidRPr="003C1640" w:rsidTr="0065614A">
        <w:trPr>
          <w:jc w:val="center"/>
        </w:trPr>
        <w:tc>
          <w:tcPr>
            <w:tcW w:w="966" w:type="dxa"/>
          </w:tcPr>
          <w:p w:rsidR="000163F5" w:rsidRPr="003C1640" w:rsidRDefault="000163F5" w:rsidP="000163F5">
            <w:pPr>
              <w:pStyle w:val="Akapitzlist"/>
              <w:spacing w:before="100" w:beforeAutospacing="1" w:after="100" w:afterAutospacing="1"/>
              <w:ind w:left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C1640">
              <w:rPr>
                <w:rFonts w:ascii="Arial" w:hAnsi="Arial" w:cs="Arial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368" w:type="dxa"/>
          </w:tcPr>
          <w:p w:rsidR="003749C7" w:rsidRPr="003C1640" w:rsidRDefault="00265FBF" w:rsidP="00853949">
            <w:pPr>
              <w:pStyle w:val="Akapitzlist"/>
              <w:spacing w:before="100" w:beforeAutospacing="1" w:after="100" w:afterAutospacing="1"/>
              <w:ind w:left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C1640">
              <w:rPr>
                <w:rFonts w:ascii="Arial" w:hAnsi="Arial" w:cs="Arial"/>
                <w:sz w:val="22"/>
                <w:szCs w:val="22"/>
                <w:lang w:eastAsia="pl-PL"/>
              </w:rPr>
              <w:t>Organizacja praktycznych form nauczania</w:t>
            </w:r>
            <w:r w:rsidR="00853949" w:rsidRPr="003C1640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r w:rsidRPr="003C1640">
              <w:rPr>
                <w:rFonts w:ascii="Arial" w:hAnsi="Arial" w:cs="Arial"/>
                <w:sz w:val="22"/>
                <w:szCs w:val="22"/>
                <w:lang w:eastAsia="pl-PL"/>
              </w:rPr>
              <w:t>- staże , praktyki dla uczniów</w:t>
            </w:r>
          </w:p>
        </w:tc>
        <w:tc>
          <w:tcPr>
            <w:tcW w:w="3544" w:type="dxa"/>
          </w:tcPr>
          <w:p w:rsidR="007A0407" w:rsidRPr="003C1640" w:rsidRDefault="00195DE2" w:rsidP="000163F5">
            <w:pPr>
              <w:pStyle w:val="Akapitzlist"/>
              <w:spacing w:before="100" w:beforeAutospacing="1" w:after="100" w:afterAutospacing="1"/>
              <w:ind w:left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C1640">
              <w:rPr>
                <w:rFonts w:ascii="Arial" w:hAnsi="Arial" w:cs="Arial"/>
                <w:sz w:val="22"/>
                <w:szCs w:val="22"/>
                <w:lang w:eastAsia="pl-PL"/>
              </w:rPr>
              <w:t>07</w:t>
            </w:r>
            <w:r w:rsidR="00EA54B4" w:rsidRPr="003C1640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r w:rsidRPr="003C1640">
              <w:rPr>
                <w:rFonts w:ascii="Arial" w:hAnsi="Arial" w:cs="Arial"/>
                <w:sz w:val="22"/>
                <w:szCs w:val="22"/>
                <w:lang w:eastAsia="pl-PL"/>
              </w:rPr>
              <w:t>-</w:t>
            </w:r>
            <w:r w:rsidR="00EA54B4" w:rsidRPr="003C1640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r w:rsidRPr="003C1640">
              <w:rPr>
                <w:rFonts w:ascii="Arial" w:hAnsi="Arial" w:cs="Arial"/>
                <w:sz w:val="22"/>
                <w:szCs w:val="22"/>
                <w:lang w:eastAsia="pl-PL"/>
              </w:rPr>
              <w:t>08.2020</w:t>
            </w:r>
          </w:p>
          <w:p w:rsidR="00195DE2" w:rsidRPr="003C1640" w:rsidRDefault="00195DE2" w:rsidP="000163F5">
            <w:pPr>
              <w:pStyle w:val="Akapitzlist"/>
              <w:spacing w:before="100" w:beforeAutospacing="1" w:after="100" w:afterAutospacing="1"/>
              <w:ind w:left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C1640">
              <w:rPr>
                <w:rFonts w:ascii="Arial" w:hAnsi="Arial" w:cs="Arial"/>
                <w:sz w:val="22"/>
                <w:szCs w:val="22"/>
                <w:lang w:eastAsia="pl-PL"/>
              </w:rPr>
              <w:t>07</w:t>
            </w:r>
            <w:r w:rsidR="00EA54B4" w:rsidRPr="003C1640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r w:rsidRPr="003C1640">
              <w:rPr>
                <w:rFonts w:ascii="Arial" w:hAnsi="Arial" w:cs="Arial"/>
                <w:sz w:val="22"/>
                <w:szCs w:val="22"/>
                <w:lang w:eastAsia="pl-PL"/>
              </w:rPr>
              <w:t>-</w:t>
            </w:r>
            <w:r w:rsidR="00EA54B4" w:rsidRPr="003C1640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r w:rsidRPr="003C1640">
              <w:rPr>
                <w:rFonts w:ascii="Arial" w:hAnsi="Arial" w:cs="Arial"/>
                <w:sz w:val="22"/>
                <w:szCs w:val="22"/>
                <w:lang w:eastAsia="pl-PL"/>
              </w:rPr>
              <w:t>08.2021</w:t>
            </w:r>
          </w:p>
        </w:tc>
        <w:tc>
          <w:tcPr>
            <w:tcW w:w="4252" w:type="dxa"/>
          </w:tcPr>
          <w:p w:rsidR="00195DE2" w:rsidRPr="003C1640" w:rsidRDefault="00195DE2" w:rsidP="00195DE2">
            <w:pPr>
              <w:pStyle w:val="Akapitzlist"/>
              <w:spacing w:before="100" w:beforeAutospacing="1" w:after="100" w:afterAutospacing="1"/>
              <w:ind w:left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C1640">
              <w:rPr>
                <w:rFonts w:ascii="Arial" w:hAnsi="Arial" w:cs="Arial"/>
                <w:sz w:val="22"/>
                <w:szCs w:val="22"/>
                <w:lang w:eastAsia="pl-PL"/>
              </w:rPr>
              <w:t>TECHNIKUM</w:t>
            </w:r>
            <w:r w:rsidR="00244AC6" w:rsidRPr="003C1640">
              <w:rPr>
                <w:rFonts w:ascii="Arial" w:hAnsi="Arial" w:cs="Arial"/>
                <w:sz w:val="22"/>
                <w:szCs w:val="22"/>
                <w:lang w:eastAsia="pl-PL"/>
              </w:rPr>
              <w:t xml:space="preserve"> / </w:t>
            </w:r>
            <w:r w:rsidRPr="003C1640">
              <w:rPr>
                <w:rFonts w:ascii="Arial" w:hAnsi="Arial" w:cs="Arial"/>
                <w:sz w:val="22"/>
                <w:szCs w:val="22"/>
                <w:lang w:eastAsia="pl-PL"/>
              </w:rPr>
              <w:t>SZKOŁA BRANŻOWA I STOPNIA</w:t>
            </w:r>
          </w:p>
          <w:p w:rsidR="00A33933" w:rsidRPr="003C1640" w:rsidRDefault="00A33933" w:rsidP="000163F5">
            <w:pPr>
              <w:pStyle w:val="Akapitzlist"/>
              <w:spacing w:before="100" w:beforeAutospacing="1" w:after="100" w:afterAutospacing="1"/>
              <w:ind w:left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3563" w:type="dxa"/>
          </w:tcPr>
          <w:p w:rsidR="00265FBF" w:rsidRPr="003C1640" w:rsidRDefault="00265FBF" w:rsidP="00265FBF">
            <w:pPr>
              <w:pStyle w:val="Akapitzlist"/>
              <w:spacing w:before="100" w:beforeAutospacing="1" w:after="100" w:afterAutospacing="1"/>
              <w:ind w:left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:rsidR="007A0407" w:rsidRPr="003C1640" w:rsidRDefault="007A0407" w:rsidP="00265FBF">
            <w:pPr>
              <w:pStyle w:val="Akapitzlist"/>
              <w:spacing w:before="100" w:beforeAutospacing="1" w:after="100" w:afterAutospacing="1"/>
              <w:ind w:left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3C1640" w:rsidRPr="003C1640" w:rsidTr="0065614A">
        <w:trPr>
          <w:jc w:val="center"/>
        </w:trPr>
        <w:tc>
          <w:tcPr>
            <w:tcW w:w="966" w:type="dxa"/>
          </w:tcPr>
          <w:p w:rsidR="000163F5" w:rsidRPr="003C1640" w:rsidRDefault="000163F5" w:rsidP="000163F5">
            <w:pPr>
              <w:pStyle w:val="Akapitzlist"/>
              <w:spacing w:before="100" w:beforeAutospacing="1" w:after="100" w:afterAutospacing="1"/>
              <w:ind w:left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C1640">
              <w:rPr>
                <w:rFonts w:ascii="Arial" w:hAnsi="Arial" w:cs="Arial"/>
                <w:sz w:val="22"/>
                <w:szCs w:val="22"/>
                <w:lang w:eastAsia="pl-PL"/>
              </w:rPr>
              <w:t xml:space="preserve">3. </w:t>
            </w:r>
          </w:p>
        </w:tc>
        <w:tc>
          <w:tcPr>
            <w:tcW w:w="2368" w:type="dxa"/>
          </w:tcPr>
          <w:p w:rsidR="000163F5" w:rsidRPr="003C1640" w:rsidRDefault="00265FBF" w:rsidP="000163F5">
            <w:pPr>
              <w:pStyle w:val="Akapitzlist"/>
              <w:spacing w:before="100" w:beforeAutospacing="1" w:after="100" w:afterAutospacing="1"/>
              <w:ind w:left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C1640">
              <w:rPr>
                <w:rFonts w:ascii="Arial" w:hAnsi="Arial" w:cs="Arial"/>
                <w:sz w:val="22"/>
                <w:szCs w:val="22"/>
                <w:lang w:eastAsia="pl-PL"/>
              </w:rPr>
              <w:t>O</w:t>
            </w:r>
            <w:r w:rsidR="001D6BCB" w:rsidRPr="003C1640">
              <w:rPr>
                <w:rFonts w:ascii="Arial" w:hAnsi="Arial" w:cs="Arial"/>
                <w:sz w:val="22"/>
                <w:szCs w:val="22"/>
                <w:lang w:eastAsia="pl-PL"/>
              </w:rPr>
              <w:t>rganizacja kursów specjalistycz</w:t>
            </w:r>
            <w:r w:rsidRPr="003C1640">
              <w:rPr>
                <w:rFonts w:ascii="Arial" w:hAnsi="Arial" w:cs="Arial"/>
                <w:sz w:val="22"/>
                <w:szCs w:val="22"/>
                <w:lang w:eastAsia="pl-PL"/>
              </w:rPr>
              <w:t>nych dla uczniów</w:t>
            </w:r>
          </w:p>
        </w:tc>
        <w:tc>
          <w:tcPr>
            <w:tcW w:w="3544" w:type="dxa"/>
          </w:tcPr>
          <w:p w:rsidR="00DA1094" w:rsidRPr="003C1640" w:rsidRDefault="00E25902" w:rsidP="00853949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ind w:left="317" w:hanging="283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C1640">
              <w:rPr>
                <w:rFonts w:ascii="Arial" w:hAnsi="Arial" w:cs="Arial"/>
                <w:sz w:val="22"/>
                <w:szCs w:val="22"/>
                <w:lang w:eastAsia="pl-PL"/>
              </w:rPr>
              <w:t>II kw. 2020,</w:t>
            </w:r>
            <w:r w:rsidR="00853949" w:rsidRPr="003C1640">
              <w:rPr>
                <w:rFonts w:ascii="Arial" w:hAnsi="Arial" w:cs="Arial"/>
                <w:sz w:val="22"/>
                <w:szCs w:val="22"/>
                <w:lang w:eastAsia="pl-PL"/>
              </w:rPr>
              <w:br/>
            </w:r>
            <w:r w:rsidRPr="003C1640">
              <w:rPr>
                <w:rFonts w:ascii="Arial" w:hAnsi="Arial" w:cs="Arial"/>
                <w:sz w:val="22"/>
                <w:szCs w:val="22"/>
                <w:lang w:eastAsia="pl-PL"/>
              </w:rPr>
              <w:t>II kw. 2021</w:t>
            </w:r>
          </w:p>
          <w:p w:rsidR="00E25902" w:rsidRPr="003C1640" w:rsidRDefault="00E25902" w:rsidP="00853949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ind w:left="317" w:hanging="283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C1640">
              <w:rPr>
                <w:rFonts w:ascii="Arial" w:hAnsi="Arial" w:cs="Arial"/>
                <w:sz w:val="22"/>
                <w:szCs w:val="22"/>
                <w:lang w:eastAsia="pl-PL"/>
              </w:rPr>
              <w:t>I kw. 2020,</w:t>
            </w:r>
            <w:r w:rsidR="00853949" w:rsidRPr="003C1640">
              <w:rPr>
                <w:rFonts w:ascii="Arial" w:hAnsi="Arial" w:cs="Arial"/>
                <w:sz w:val="22"/>
                <w:szCs w:val="22"/>
                <w:lang w:eastAsia="pl-PL"/>
              </w:rPr>
              <w:br/>
            </w:r>
            <w:r w:rsidRPr="003C1640">
              <w:rPr>
                <w:rFonts w:ascii="Arial" w:hAnsi="Arial" w:cs="Arial"/>
                <w:sz w:val="22"/>
                <w:szCs w:val="22"/>
                <w:lang w:eastAsia="pl-PL"/>
              </w:rPr>
              <w:t>I kw. 2021</w:t>
            </w:r>
          </w:p>
          <w:p w:rsidR="00DA1094" w:rsidRPr="003C1640" w:rsidRDefault="00DA1094" w:rsidP="00853949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ind w:left="317" w:hanging="283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C1640">
              <w:rPr>
                <w:rFonts w:ascii="Arial" w:hAnsi="Arial" w:cs="Arial"/>
                <w:sz w:val="22"/>
                <w:szCs w:val="22"/>
                <w:lang w:eastAsia="pl-PL"/>
              </w:rPr>
              <w:t>I kw. 2020,</w:t>
            </w:r>
            <w:r w:rsidR="00853949" w:rsidRPr="003C1640">
              <w:rPr>
                <w:rFonts w:ascii="Arial" w:hAnsi="Arial" w:cs="Arial"/>
                <w:sz w:val="22"/>
                <w:szCs w:val="22"/>
                <w:lang w:eastAsia="pl-PL"/>
              </w:rPr>
              <w:br/>
            </w:r>
            <w:r w:rsidRPr="003C1640">
              <w:rPr>
                <w:rFonts w:ascii="Arial" w:hAnsi="Arial" w:cs="Arial"/>
                <w:sz w:val="22"/>
                <w:szCs w:val="22"/>
                <w:lang w:eastAsia="pl-PL"/>
              </w:rPr>
              <w:t>I kw. 2021</w:t>
            </w:r>
          </w:p>
          <w:p w:rsidR="00DA1094" w:rsidRPr="003C1640" w:rsidRDefault="00DA1094" w:rsidP="00853949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ind w:left="317" w:hanging="283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C1640">
              <w:rPr>
                <w:rFonts w:ascii="Arial" w:hAnsi="Arial" w:cs="Arial"/>
                <w:sz w:val="22"/>
                <w:szCs w:val="22"/>
                <w:lang w:eastAsia="pl-PL"/>
              </w:rPr>
              <w:t>I</w:t>
            </w:r>
            <w:r w:rsidR="003E60C9" w:rsidRPr="003C1640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r w:rsidRPr="003C1640">
              <w:rPr>
                <w:rFonts w:ascii="Arial" w:hAnsi="Arial" w:cs="Arial"/>
                <w:sz w:val="22"/>
                <w:szCs w:val="22"/>
                <w:lang w:eastAsia="pl-PL"/>
              </w:rPr>
              <w:t>kw</w:t>
            </w:r>
            <w:r w:rsidR="00CA45FE" w:rsidRPr="003C1640">
              <w:rPr>
                <w:rFonts w:ascii="Arial" w:hAnsi="Arial" w:cs="Arial"/>
                <w:sz w:val="22"/>
                <w:szCs w:val="22"/>
                <w:lang w:eastAsia="pl-PL"/>
              </w:rPr>
              <w:t>.</w:t>
            </w:r>
            <w:r w:rsidRPr="003C1640">
              <w:rPr>
                <w:rFonts w:ascii="Arial" w:hAnsi="Arial" w:cs="Arial"/>
                <w:sz w:val="22"/>
                <w:szCs w:val="22"/>
                <w:lang w:eastAsia="pl-PL"/>
              </w:rPr>
              <w:t xml:space="preserve"> 2020,</w:t>
            </w:r>
            <w:r w:rsidR="00853949" w:rsidRPr="003C1640">
              <w:rPr>
                <w:rFonts w:ascii="Arial" w:hAnsi="Arial" w:cs="Arial"/>
                <w:sz w:val="22"/>
                <w:szCs w:val="22"/>
                <w:lang w:eastAsia="pl-PL"/>
              </w:rPr>
              <w:br/>
            </w:r>
            <w:r w:rsidRPr="003C1640">
              <w:rPr>
                <w:rFonts w:ascii="Arial" w:hAnsi="Arial" w:cs="Arial"/>
                <w:sz w:val="22"/>
                <w:szCs w:val="22"/>
                <w:lang w:eastAsia="pl-PL"/>
              </w:rPr>
              <w:t>I kw</w:t>
            </w:r>
            <w:r w:rsidR="00CA45FE" w:rsidRPr="003C1640">
              <w:rPr>
                <w:rFonts w:ascii="Arial" w:hAnsi="Arial" w:cs="Arial"/>
                <w:sz w:val="22"/>
                <w:szCs w:val="22"/>
                <w:lang w:eastAsia="pl-PL"/>
              </w:rPr>
              <w:t>.</w:t>
            </w:r>
            <w:r w:rsidRPr="003C1640">
              <w:rPr>
                <w:rFonts w:ascii="Arial" w:hAnsi="Arial" w:cs="Arial"/>
                <w:sz w:val="22"/>
                <w:szCs w:val="22"/>
                <w:lang w:eastAsia="pl-PL"/>
              </w:rPr>
              <w:t xml:space="preserve"> 2021</w:t>
            </w:r>
          </w:p>
          <w:p w:rsidR="00DA1094" w:rsidRPr="003C1640" w:rsidRDefault="003E60C9" w:rsidP="00853949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ind w:left="317" w:hanging="283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C1640">
              <w:rPr>
                <w:rFonts w:ascii="Arial" w:hAnsi="Arial" w:cs="Arial"/>
                <w:sz w:val="22"/>
                <w:szCs w:val="22"/>
                <w:lang w:eastAsia="pl-PL"/>
              </w:rPr>
              <w:t>IV kw</w:t>
            </w:r>
            <w:r w:rsidR="00CA45FE" w:rsidRPr="003C1640">
              <w:rPr>
                <w:rFonts w:ascii="Arial" w:hAnsi="Arial" w:cs="Arial"/>
                <w:sz w:val="22"/>
                <w:szCs w:val="22"/>
                <w:lang w:eastAsia="pl-PL"/>
              </w:rPr>
              <w:t>.</w:t>
            </w:r>
            <w:r w:rsidR="00853949" w:rsidRPr="003C1640">
              <w:rPr>
                <w:rFonts w:ascii="Arial" w:hAnsi="Arial" w:cs="Arial"/>
                <w:sz w:val="22"/>
                <w:szCs w:val="22"/>
                <w:lang w:eastAsia="pl-PL"/>
              </w:rPr>
              <w:t xml:space="preserve"> 2019,</w:t>
            </w:r>
            <w:r w:rsidR="00853949" w:rsidRPr="003C1640">
              <w:rPr>
                <w:rFonts w:ascii="Arial" w:hAnsi="Arial" w:cs="Arial"/>
                <w:sz w:val="22"/>
                <w:szCs w:val="22"/>
                <w:lang w:eastAsia="pl-PL"/>
              </w:rPr>
              <w:br/>
            </w:r>
            <w:r w:rsidRPr="003C1640">
              <w:rPr>
                <w:rFonts w:ascii="Arial" w:hAnsi="Arial" w:cs="Arial"/>
                <w:sz w:val="22"/>
                <w:szCs w:val="22"/>
                <w:lang w:eastAsia="pl-PL"/>
              </w:rPr>
              <w:t>IV kw. 2020</w:t>
            </w:r>
          </w:p>
          <w:p w:rsidR="003E60C9" w:rsidRPr="003C1640" w:rsidRDefault="003E60C9" w:rsidP="00853949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ind w:left="317" w:hanging="283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C1640">
              <w:rPr>
                <w:rFonts w:ascii="Arial" w:hAnsi="Arial" w:cs="Arial"/>
                <w:sz w:val="22"/>
                <w:szCs w:val="22"/>
                <w:lang w:eastAsia="pl-PL"/>
              </w:rPr>
              <w:t>II kw</w:t>
            </w:r>
            <w:r w:rsidR="00CA45FE" w:rsidRPr="003C1640">
              <w:rPr>
                <w:rFonts w:ascii="Arial" w:hAnsi="Arial" w:cs="Arial"/>
                <w:sz w:val="22"/>
                <w:szCs w:val="22"/>
                <w:lang w:eastAsia="pl-PL"/>
              </w:rPr>
              <w:t>.</w:t>
            </w:r>
            <w:r w:rsidRPr="003C1640">
              <w:rPr>
                <w:rFonts w:ascii="Arial" w:hAnsi="Arial" w:cs="Arial"/>
                <w:sz w:val="22"/>
                <w:szCs w:val="22"/>
                <w:lang w:eastAsia="pl-PL"/>
              </w:rPr>
              <w:t xml:space="preserve">  2020,</w:t>
            </w:r>
            <w:r w:rsidR="00853949" w:rsidRPr="003C1640">
              <w:rPr>
                <w:rFonts w:ascii="Arial" w:hAnsi="Arial" w:cs="Arial"/>
                <w:sz w:val="22"/>
                <w:szCs w:val="22"/>
                <w:lang w:eastAsia="pl-PL"/>
              </w:rPr>
              <w:br/>
            </w:r>
            <w:r w:rsidRPr="003C1640">
              <w:rPr>
                <w:rFonts w:ascii="Arial" w:hAnsi="Arial" w:cs="Arial"/>
                <w:sz w:val="22"/>
                <w:szCs w:val="22"/>
                <w:lang w:eastAsia="pl-PL"/>
              </w:rPr>
              <w:t>IV kw</w:t>
            </w:r>
            <w:r w:rsidR="00CA45FE" w:rsidRPr="003C1640">
              <w:rPr>
                <w:rFonts w:ascii="Arial" w:hAnsi="Arial" w:cs="Arial"/>
                <w:sz w:val="22"/>
                <w:szCs w:val="22"/>
                <w:lang w:eastAsia="pl-PL"/>
              </w:rPr>
              <w:t>.</w:t>
            </w:r>
            <w:r w:rsidRPr="003C1640">
              <w:rPr>
                <w:rFonts w:ascii="Arial" w:hAnsi="Arial" w:cs="Arial"/>
                <w:sz w:val="22"/>
                <w:szCs w:val="22"/>
                <w:lang w:eastAsia="pl-PL"/>
              </w:rPr>
              <w:t xml:space="preserve"> 2020</w:t>
            </w:r>
          </w:p>
          <w:p w:rsidR="003E60C9" w:rsidRPr="003C1640" w:rsidRDefault="003E60C9" w:rsidP="00853949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ind w:left="317" w:hanging="283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C1640">
              <w:rPr>
                <w:rFonts w:ascii="Arial" w:hAnsi="Arial" w:cs="Arial"/>
                <w:sz w:val="22"/>
                <w:szCs w:val="22"/>
                <w:lang w:eastAsia="pl-PL"/>
              </w:rPr>
              <w:t>I kw</w:t>
            </w:r>
            <w:r w:rsidR="00CA45FE" w:rsidRPr="003C1640">
              <w:rPr>
                <w:rFonts w:ascii="Arial" w:hAnsi="Arial" w:cs="Arial"/>
                <w:sz w:val="22"/>
                <w:szCs w:val="22"/>
                <w:lang w:eastAsia="pl-PL"/>
              </w:rPr>
              <w:t>.</w:t>
            </w:r>
            <w:r w:rsidRPr="003C1640">
              <w:rPr>
                <w:rFonts w:ascii="Arial" w:hAnsi="Arial" w:cs="Arial"/>
                <w:sz w:val="22"/>
                <w:szCs w:val="22"/>
                <w:lang w:eastAsia="pl-PL"/>
              </w:rPr>
              <w:t xml:space="preserve">  2020, </w:t>
            </w:r>
            <w:r w:rsidR="00853949" w:rsidRPr="003C1640">
              <w:rPr>
                <w:rFonts w:ascii="Arial" w:hAnsi="Arial" w:cs="Arial"/>
                <w:sz w:val="22"/>
                <w:szCs w:val="22"/>
                <w:lang w:eastAsia="pl-PL"/>
              </w:rPr>
              <w:br/>
            </w:r>
            <w:r w:rsidRPr="003C1640">
              <w:rPr>
                <w:rFonts w:ascii="Arial" w:hAnsi="Arial" w:cs="Arial"/>
                <w:sz w:val="22"/>
                <w:szCs w:val="22"/>
                <w:lang w:eastAsia="pl-PL"/>
              </w:rPr>
              <w:t>I kw</w:t>
            </w:r>
            <w:r w:rsidR="00CA45FE" w:rsidRPr="003C1640">
              <w:rPr>
                <w:rFonts w:ascii="Arial" w:hAnsi="Arial" w:cs="Arial"/>
                <w:sz w:val="22"/>
                <w:szCs w:val="22"/>
                <w:lang w:eastAsia="pl-PL"/>
              </w:rPr>
              <w:t>.</w:t>
            </w:r>
            <w:r w:rsidRPr="003C1640">
              <w:rPr>
                <w:rFonts w:ascii="Arial" w:hAnsi="Arial" w:cs="Arial"/>
                <w:sz w:val="22"/>
                <w:szCs w:val="22"/>
                <w:lang w:eastAsia="pl-PL"/>
              </w:rPr>
              <w:t xml:space="preserve"> 2021</w:t>
            </w:r>
            <w:r w:rsidR="003C1640">
              <w:rPr>
                <w:rFonts w:ascii="Arial" w:hAnsi="Arial" w:cs="Arial"/>
                <w:sz w:val="22"/>
                <w:szCs w:val="22"/>
                <w:lang w:eastAsia="pl-PL"/>
              </w:rPr>
              <w:br/>
            </w:r>
          </w:p>
          <w:p w:rsidR="003E60C9" w:rsidRPr="003C1640" w:rsidRDefault="003E60C9" w:rsidP="00853949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ind w:left="317" w:hanging="283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C1640">
              <w:rPr>
                <w:rFonts w:ascii="Arial" w:hAnsi="Arial" w:cs="Arial"/>
                <w:sz w:val="22"/>
                <w:szCs w:val="22"/>
                <w:lang w:eastAsia="pl-PL"/>
              </w:rPr>
              <w:lastRenderedPageBreak/>
              <w:t>IV</w:t>
            </w:r>
            <w:r w:rsidR="00CA45FE" w:rsidRPr="003C1640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r w:rsidRPr="003C1640">
              <w:rPr>
                <w:rFonts w:ascii="Arial" w:hAnsi="Arial" w:cs="Arial"/>
                <w:sz w:val="22"/>
                <w:szCs w:val="22"/>
                <w:lang w:eastAsia="pl-PL"/>
              </w:rPr>
              <w:t>kw</w:t>
            </w:r>
            <w:r w:rsidR="00CA45FE" w:rsidRPr="003C1640">
              <w:rPr>
                <w:rFonts w:ascii="Arial" w:hAnsi="Arial" w:cs="Arial"/>
                <w:sz w:val="22"/>
                <w:szCs w:val="22"/>
                <w:lang w:eastAsia="pl-PL"/>
              </w:rPr>
              <w:t>.</w:t>
            </w:r>
            <w:r w:rsidRPr="003C1640">
              <w:rPr>
                <w:rFonts w:ascii="Arial" w:hAnsi="Arial" w:cs="Arial"/>
                <w:sz w:val="22"/>
                <w:szCs w:val="22"/>
                <w:lang w:eastAsia="pl-PL"/>
              </w:rPr>
              <w:t xml:space="preserve"> 2019,</w:t>
            </w:r>
            <w:r w:rsidR="00853949" w:rsidRPr="003C1640">
              <w:rPr>
                <w:rFonts w:ascii="Arial" w:hAnsi="Arial" w:cs="Arial"/>
                <w:sz w:val="22"/>
                <w:szCs w:val="22"/>
                <w:lang w:eastAsia="pl-PL"/>
              </w:rPr>
              <w:br/>
            </w:r>
            <w:r w:rsidRPr="003C1640">
              <w:rPr>
                <w:rFonts w:ascii="Arial" w:hAnsi="Arial" w:cs="Arial"/>
                <w:sz w:val="22"/>
                <w:szCs w:val="22"/>
                <w:lang w:eastAsia="pl-PL"/>
              </w:rPr>
              <w:t>IV kw. 2020</w:t>
            </w:r>
          </w:p>
          <w:p w:rsidR="00853949" w:rsidRPr="003C1640" w:rsidRDefault="003E60C9" w:rsidP="00853949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ind w:left="317" w:hanging="283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C1640">
              <w:rPr>
                <w:rFonts w:ascii="Arial" w:hAnsi="Arial" w:cs="Arial"/>
                <w:sz w:val="22"/>
                <w:szCs w:val="22"/>
                <w:lang w:eastAsia="pl-PL"/>
              </w:rPr>
              <w:t>II kw</w:t>
            </w:r>
            <w:r w:rsidR="00EA54B4" w:rsidRPr="003C1640">
              <w:rPr>
                <w:rFonts w:ascii="Arial" w:hAnsi="Arial" w:cs="Arial"/>
                <w:sz w:val="22"/>
                <w:szCs w:val="22"/>
                <w:lang w:eastAsia="pl-PL"/>
              </w:rPr>
              <w:t>.</w:t>
            </w:r>
            <w:r w:rsidRPr="003C1640">
              <w:rPr>
                <w:rFonts w:ascii="Arial" w:hAnsi="Arial" w:cs="Arial"/>
                <w:sz w:val="22"/>
                <w:szCs w:val="22"/>
                <w:lang w:eastAsia="pl-PL"/>
              </w:rPr>
              <w:t xml:space="preserve"> 2020,</w:t>
            </w:r>
            <w:r w:rsidR="00853949" w:rsidRPr="003C1640">
              <w:rPr>
                <w:rFonts w:ascii="Arial" w:hAnsi="Arial" w:cs="Arial"/>
                <w:sz w:val="22"/>
                <w:szCs w:val="22"/>
                <w:lang w:eastAsia="pl-PL"/>
              </w:rPr>
              <w:br/>
            </w:r>
            <w:r w:rsidRPr="003C1640">
              <w:rPr>
                <w:rFonts w:ascii="Arial" w:hAnsi="Arial" w:cs="Arial"/>
                <w:sz w:val="22"/>
                <w:szCs w:val="22"/>
                <w:lang w:eastAsia="pl-PL"/>
              </w:rPr>
              <w:t>II kw. 2021</w:t>
            </w:r>
          </w:p>
          <w:p w:rsidR="00E25902" w:rsidRPr="003C1640" w:rsidRDefault="003E60C9" w:rsidP="00853949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ind w:left="317" w:hanging="283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C1640">
              <w:rPr>
                <w:rFonts w:ascii="Arial" w:hAnsi="Arial" w:cs="Arial"/>
                <w:sz w:val="22"/>
                <w:szCs w:val="22"/>
                <w:lang w:eastAsia="pl-PL"/>
              </w:rPr>
              <w:t>II kw</w:t>
            </w:r>
            <w:r w:rsidR="00EA54B4" w:rsidRPr="003C1640">
              <w:rPr>
                <w:rFonts w:ascii="Arial" w:hAnsi="Arial" w:cs="Arial"/>
                <w:sz w:val="22"/>
                <w:szCs w:val="22"/>
                <w:lang w:eastAsia="pl-PL"/>
              </w:rPr>
              <w:t>.</w:t>
            </w:r>
            <w:r w:rsidRPr="003C1640">
              <w:rPr>
                <w:rFonts w:ascii="Arial" w:hAnsi="Arial" w:cs="Arial"/>
                <w:sz w:val="22"/>
                <w:szCs w:val="22"/>
                <w:lang w:eastAsia="pl-PL"/>
              </w:rPr>
              <w:t xml:space="preserve"> 2020,</w:t>
            </w:r>
            <w:r w:rsidR="00853949" w:rsidRPr="003C1640">
              <w:rPr>
                <w:rFonts w:ascii="Arial" w:hAnsi="Arial" w:cs="Arial"/>
                <w:sz w:val="22"/>
                <w:szCs w:val="22"/>
                <w:lang w:eastAsia="pl-PL"/>
              </w:rPr>
              <w:br/>
            </w:r>
            <w:r w:rsidRPr="003C1640">
              <w:rPr>
                <w:rFonts w:ascii="Arial" w:hAnsi="Arial" w:cs="Arial"/>
                <w:sz w:val="22"/>
                <w:szCs w:val="22"/>
                <w:lang w:eastAsia="pl-PL"/>
              </w:rPr>
              <w:t>II kw. 2021</w:t>
            </w:r>
          </w:p>
        </w:tc>
        <w:tc>
          <w:tcPr>
            <w:tcW w:w="4252" w:type="dxa"/>
          </w:tcPr>
          <w:p w:rsidR="000163F5" w:rsidRPr="003C1640" w:rsidRDefault="00E25902" w:rsidP="00853949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/>
              <w:ind w:left="459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C1640">
              <w:rPr>
                <w:rFonts w:ascii="Arial" w:hAnsi="Arial" w:cs="Arial"/>
                <w:sz w:val="22"/>
                <w:szCs w:val="22"/>
                <w:lang w:eastAsia="pl-PL"/>
              </w:rPr>
              <w:lastRenderedPageBreak/>
              <w:t>Uprawnienia elektryczne do 1kV</w:t>
            </w:r>
            <w:r w:rsidR="00853949" w:rsidRPr="003C1640">
              <w:rPr>
                <w:rFonts w:ascii="Arial" w:hAnsi="Arial" w:cs="Arial"/>
                <w:sz w:val="22"/>
                <w:szCs w:val="22"/>
                <w:lang w:eastAsia="pl-PL"/>
              </w:rPr>
              <w:br/>
            </w:r>
          </w:p>
          <w:p w:rsidR="00E25902" w:rsidRPr="003C1640" w:rsidRDefault="00E25902" w:rsidP="00853949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/>
              <w:ind w:left="459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C1640">
              <w:rPr>
                <w:rFonts w:ascii="Arial" w:hAnsi="Arial" w:cs="Arial"/>
                <w:sz w:val="22"/>
                <w:szCs w:val="22"/>
                <w:lang w:eastAsia="pl-PL"/>
              </w:rPr>
              <w:t>Operator wózków jezdniowych</w:t>
            </w:r>
            <w:r w:rsidR="00853949" w:rsidRPr="003C1640">
              <w:rPr>
                <w:rFonts w:ascii="Arial" w:hAnsi="Arial" w:cs="Arial"/>
                <w:sz w:val="22"/>
                <w:szCs w:val="22"/>
                <w:lang w:eastAsia="pl-PL"/>
              </w:rPr>
              <w:br/>
            </w:r>
          </w:p>
          <w:p w:rsidR="00DA1094" w:rsidRPr="003C1640" w:rsidRDefault="00DA1094" w:rsidP="00853949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/>
              <w:ind w:left="459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C1640">
              <w:rPr>
                <w:rFonts w:ascii="Arial" w:hAnsi="Arial" w:cs="Arial"/>
                <w:sz w:val="22"/>
                <w:szCs w:val="22"/>
                <w:lang w:eastAsia="pl-PL"/>
              </w:rPr>
              <w:t xml:space="preserve">Kurs SEE </w:t>
            </w:r>
            <w:proofErr w:type="spellStart"/>
            <w:r w:rsidRPr="003C1640">
              <w:rPr>
                <w:rFonts w:ascii="Arial" w:hAnsi="Arial" w:cs="Arial"/>
                <w:sz w:val="22"/>
                <w:szCs w:val="22"/>
                <w:lang w:eastAsia="pl-PL"/>
              </w:rPr>
              <w:t>Elektrical</w:t>
            </w:r>
            <w:proofErr w:type="spellEnd"/>
            <w:r w:rsidRPr="003C1640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r w:rsidR="00853949" w:rsidRPr="003C1640">
              <w:rPr>
                <w:rFonts w:ascii="Arial" w:hAnsi="Arial" w:cs="Arial"/>
                <w:sz w:val="22"/>
                <w:szCs w:val="22"/>
                <w:lang w:eastAsia="pl-PL"/>
              </w:rPr>
              <w:br/>
            </w:r>
          </w:p>
          <w:p w:rsidR="00DA1094" w:rsidRPr="003C1640" w:rsidRDefault="00DA1094" w:rsidP="00853949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/>
              <w:ind w:left="459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C1640">
              <w:rPr>
                <w:rFonts w:ascii="Arial" w:hAnsi="Arial" w:cs="Arial"/>
                <w:sz w:val="22"/>
                <w:szCs w:val="22"/>
                <w:lang w:eastAsia="pl-PL"/>
              </w:rPr>
              <w:t>Zarządzanie flotą samochodową</w:t>
            </w:r>
            <w:r w:rsidR="00853949" w:rsidRPr="003C1640">
              <w:rPr>
                <w:rFonts w:ascii="Arial" w:hAnsi="Arial" w:cs="Arial"/>
                <w:sz w:val="22"/>
                <w:szCs w:val="22"/>
                <w:lang w:eastAsia="pl-PL"/>
              </w:rPr>
              <w:br/>
            </w:r>
          </w:p>
          <w:p w:rsidR="003E60C9" w:rsidRPr="003C1640" w:rsidRDefault="003E60C9" w:rsidP="00853949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/>
              <w:ind w:left="459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C1640">
              <w:rPr>
                <w:rFonts w:ascii="Arial" w:hAnsi="Arial" w:cs="Arial"/>
                <w:sz w:val="22"/>
                <w:szCs w:val="22"/>
                <w:lang w:eastAsia="pl-PL"/>
              </w:rPr>
              <w:t>Obsługa kasy fiskalnej</w:t>
            </w:r>
            <w:r w:rsidR="00853949" w:rsidRPr="003C1640">
              <w:rPr>
                <w:rFonts w:ascii="Arial" w:hAnsi="Arial" w:cs="Arial"/>
                <w:sz w:val="22"/>
                <w:szCs w:val="22"/>
                <w:lang w:eastAsia="pl-PL"/>
              </w:rPr>
              <w:br/>
            </w:r>
          </w:p>
          <w:p w:rsidR="003E60C9" w:rsidRPr="003C1640" w:rsidRDefault="003E60C9" w:rsidP="00853949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/>
              <w:ind w:left="459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C1640">
              <w:rPr>
                <w:rFonts w:ascii="Arial" w:hAnsi="Arial" w:cs="Arial"/>
                <w:sz w:val="22"/>
                <w:szCs w:val="22"/>
                <w:lang w:eastAsia="pl-PL"/>
              </w:rPr>
              <w:t>Magazynier</w:t>
            </w:r>
            <w:r w:rsidR="00853949" w:rsidRPr="003C1640">
              <w:rPr>
                <w:rFonts w:ascii="Arial" w:hAnsi="Arial" w:cs="Arial"/>
                <w:sz w:val="22"/>
                <w:szCs w:val="22"/>
                <w:lang w:eastAsia="pl-PL"/>
              </w:rPr>
              <w:br/>
            </w:r>
          </w:p>
          <w:p w:rsidR="003E60C9" w:rsidRPr="003C1640" w:rsidRDefault="003E60C9" w:rsidP="00853949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/>
              <w:ind w:left="459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C1640">
              <w:rPr>
                <w:rFonts w:ascii="Arial" w:hAnsi="Arial" w:cs="Arial"/>
                <w:sz w:val="22"/>
                <w:szCs w:val="22"/>
                <w:lang w:eastAsia="pl-PL"/>
              </w:rPr>
              <w:t>Barmański I-go i II-go stopnia</w:t>
            </w:r>
            <w:r w:rsidR="00853949" w:rsidRPr="003C1640">
              <w:rPr>
                <w:rFonts w:ascii="Arial" w:hAnsi="Arial" w:cs="Arial"/>
                <w:sz w:val="22"/>
                <w:szCs w:val="22"/>
                <w:lang w:eastAsia="pl-PL"/>
              </w:rPr>
              <w:br/>
            </w:r>
            <w:r w:rsidR="003C1640">
              <w:rPr>
                <w:rFonts w:ascii="Arial" w:hAnsi="Arial" w:cs="Arial"/>
                <w:sz w:val="22"/>
                <w:szCs w:val="22"/>
                <w:lang w:eastAsia="pl-PL"/>
              </w:rPr>
              <w:br/>
            </w:r>
          </w:p>
          <w:p w:rsidR="003E60C9" w:rsidRPr="003C1640" w:rsidRDefault="003E60C9" w:rsidP="00853949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/>
              <w:ind w:left="459"/>
              <w:rPr>
                <w:rFonts w:ascii="Arial" w:hAnsi="Arial" w:cs="Arial"/>
                <w:sz w:val="22"/>
                <w:szCs w:val="22"/>
                <w:lang w:eastAsia="pl-PL"/>
              </w:rPr>
            </w:pPr>
            <w:proofErr w:type="spellStart"/>
            <w:r w:rsidRPr="003C1640">
              <w:rPr>
                <w:rFonts w:ascii="Arial" w:hAnsi="Arial" w:cs="Arial"/>
                <w:sz w:val="22"/>
                <w:szCs w:val="22"/>
                <w:lang w:eastAsia="pl-PL"/>
              </w:rPr>
              <w:lastRenderedPageBreak/>
              <w:t>Baristyczny</w:t>
            </w:r>
            <w:proofErr w:type="spellEnd"/>
            <w:r w:rsidRPr="003C1640">
              <w:rPr>
                <w:rFonts w:ascii="Arial" w:hAnsi="Arial" w:cs="Arial"/>
                <w:sz w:val="22"/>
                <w:szCs w:val="22"/>
                <w:lang w:eastAsia="pl-PL"/>
              </w:rPr>
              <w:t xml:space="preserve"> I-go i II-go stopnia</w:t>
            </w:r>
            <w:r w:rsidR="00853949" w:rsidRPr="003C1640">
              <w:rPr>
                <w:rFonts w:ascii="Arial" w:hAnsi="Arial" w:cs="Arial"/>
                <w:sz w:val="22"/>
                <w:szCs w:val="22"/>
                <w:lang w:eastAsia="pl-PL"/>
              </w:rPr>
              <w:br/>
            </w:r>
          </w:p>
          <w:p w:rsidR="003E60C9" w:rsidRPr="003C1640" w:rsidRDefault="003E60C9" w:rsidP="00853949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/>
              <w:ind w:left="459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C1640">
              <w:rPr>
                <w:rFonts w:ascii="Arial" w:hAnsi="Arial" w:cs="Arial"/>
                <w:sz w:val="22"/>
                <w:szCs w:val="22"/>
                <w:lang w:eastAsia="pl-PL"/>
              </w:rPr>
              <w:t>Kurs kelnerski</w:t>
            </w:r>
            <w:r w:rsidR="00853949" w:rsidRPr="003C1640">
              <w:rPr>
                <w:rFonts w:ascii="Arial" w:hAnsi="Arial" w:cs="Arial"/>
                <w:sz w:val="22"/>
                <w:szCs w:val="22"/>
                <w:lang w:eastAsia="pl-PL"/>
              </w:rPr>
              <w:br/>
            </w:r>
          </w:p>
          <w:p w:rsidR="003E60C9" w:rsidRPr="003C1640" w:rsidRDefault="003E60C9" w:rsidP="00853949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/>
              <w:ind w:left="459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C1640">
              <w:rPr>
                <w:rFonts w:ascii="Arial" w:hAnsi="Arial" w:cs="Arial"/>
                <w:sz w:val="22"/>
                <w:szCs w:val="22"/>
                <w:lang w:eastAsia="pl-PL"/>
              </w:rPr>
              <w:t xml:space="preserve"> Kurs Animator czasu wolnego</w:t>
            </w:r>
          </w:p>
          <w:p w:rsidR="00244AC6" w:rsidRPr="003C1640" w:rsidRDefault="00244AC6" w:rsidP="00244AC6">
            <w:pPr>
              <w:pStyle w:val="Akapitzlist"/>
              <w:spacing w:before="100" w:beforeAutospacing="1" w:after="100" w:afterAutospacing="1"/>
              <w:ind w:left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C1640">
              <w:rPr>
                <w:rFonts w:ascii="Arial" w:hAnsi="Arial" w:cs="Arial"/>
                <w:sz w:val="22"/>
                <w:szCs w:val="22"/>
                <w:lang w:eastAsia="pl-PL"/>
              </w:rPr>
              <w:t>TECHNIKUM / SZKOŁA BRANŻOWA I STOPNIA</w:t>
            </w:r>
          </w:p>
          <w:p w:rsidR="00244AC6" w:rsidRPr="003C1640" w:rsidRDefault="00244AC6" w:rsidP="003C1640">
            <w:pPr>
              <w:pStyle w:val="Akapitzlist"/>
              <w:spacing w:before="100" w:beforeAutospacing="1" w:after="120"/>
              <w:ind w:left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C1640">
              <w:rPr>
                <w:rFonts w:ascii="Arial" w:hAnsi="Arial" w:cs="Arial"/>
                <w:sz w:val="22"/>
                <w:szCs w:val="22"/>
                <w:lang w:eastAsia="pl-PL"/>
              </w:rPr>
              <w:t>BRANŻE: MECHATRNICZNA</w:t>
            </w:r>
            <w:r w:rsidR="003C1640" w:rsidRPr="003C1640">
              <w:rPr>
                <w:rFonts w:ascii="Arial" w:hAnsi="Arial" w:cs="Arial"/>
                <w:sz w:val="22"/>
                <w:szCs w:val="22"/>
                <w:lang w:eastAsia="pl-PL"/>
              </w:rPr>
              <w:br/>
            </w:r>
            <w:r w:rsidRPr="003C1640">
              <w:rPr>
                <w:rFonts w:ascii="Arial" w:hAnsi="Arial" w:cs="Arial"/>
                <w:sz w:val="22"/>
                <w:szCs w:val="22"/>
                <w:lang w:eastAsia="pl-PL"/>
              </w:rPr>
              <w:t xml:space="preserve">                 LOGISTYCZNA</w:t>
            </w:r>
            <w:r w:rsidR="003C1640" w:rsidRPr="003C1640">
              <w:rPr>
                <w:rFonts w:ascii="Arial" w:hAnsi="Arial" w:cs="Arial"/>
                <w:sz w:val="22"/>
                <w:szCs w:val="22"/>
                <w:lang w:eastAsia="pl-PL"/>
              </w:rPr>
              <w:br/>
            </w:r>
            <w:r w:rsidRPr="003C1640">
              <w:rPr>
                <w:rFonts w:ascii="Arial" w:hAnsi="Arial" w:cs="Arial"/>
                <w:sz w:val="22"/>
                <w:szCs w:val="22"/>
                <w:lang w:eastAsia="pl-PL"/>
              </w:rPr>
              <w:t xml:space="preserve">                 TURYSTYCZNA</w:t>
            </w:r>
          </w:p>
        </w:tc>
        <w:tc>
          <w:tcPr>
            <w:tcW w:w="3563" w:type="dxa"/>
          </w:tcPr>
          <w:p w:rsidR="000163F5" w:rsidRPr="003C1640" w:rsidRDefault="000163F5" w:rsidP="000163F5">
            <w:pPr>
              <w:pStyle w:val="Akapitzlist"/>
              <w:spacing w:before="100" w:beforeAutospacing="1" w:after="100" w:afterAutospacing="1"/>
              <w:ind w:left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3C1640" w:rsidRPr="003C1640" w:rsidTr="0065614A">
        <w:trPr>
          <w:trHeight w:val="2660"/>
          <w:jc w:val="center"/>
        </w:trPr>
        <w:tc>
          <w:tcPr>
            <w:tcW w:w="966" w:type="dxa"/>
          </w:tcPr>
          <w:p w:rsidR="000163F5" w:rsidRPr="003C1640" w:rsidRDefault="00356327" w:rsidP="000163F5">
            <w:pPr>
              <w:pStyle w:val="Akapitzlist"/>
              <w:spacing w:before="100" w:beforeAutospacing="1" w:after="100" w:afterAutospacing="1"/>
              <w:ind w:left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C1640">
              <w:rPr>
                <w:rFonts w:ascii="Arial" w:hAnsi="Arial" w:cs="Arial"/>
                <w:sz w:val="22"/>
                <w:szCs w:val="22"/>
                <w:lang w:eastAsia="pl-PL"/>
              </w:rPr>
              <w:lastRenderedPageBreak/>
              <w:t>4.</w:t>
            </w:r>
          </w:p>
        </w:tc>
        <w:tc>
          <w:tcPr>
            <w:tcW w:w="2368" w:type="dxa"/>
          </w:tcPr>
          <w:p w:rsidR="000E0B1D" w:rsidRPr="003C1640" w:rsidRDefault="00356327" w:rsidP="00265FBF">
            <w:pPr>
              <w:pStyle w:val="Akapitzlist"/>
              <w:spacing w:before="100" w:beforeAutospacing="1" w:after="100" w:afterAutospacing="1"/>
              <w:ind w:left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C1640">
              <w:rPr>
                <w:rFonts w:ascii="Arial" w:hAnsi="Arial" w:cs="Arial"/>
                <w:sz w:val="22"/>
                <w:szCs w:val="22"/>
                <w:lang w:eastAsia="pl-PL"/>
              </w:rPr>
              <w:t xml:space="preserve">Organizacja </w:t>
            </w:r>
            <w:r w:rsidR="00265FBF" w:rsidRPr="003C1640">
              <w:rPr>
                <w:rFonts w:ascii="Arial" w:hAnsi="Arial" w:cs="Arial"/>
                <w:sz w:val="22"/>
                <w:szCs w:val="22"/>
                <w:lang w:eastAsia="pl-PL"/>
              </w:rPr>
              <w:t>pozaszkolnych form wsparcia dla uczniów</w:t>
            </w:r>
          </w:p>
        </w:tc>
        <w:tc>
          <w:tcPr>
            <w:tcW w:w="3544" w:type="dxa"/>
          </w:tcPr>
          <w:p w:rsidR="00265FBF" w:rsidRPr="003C1640" w:rsidRDefault="00EA54B4" w:rsidP="00853949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ind w:left="317" w:hanging="283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C1640">
              <w:rPr>
                <w:rFonts w:ascii="Arial" w:hAnsi="Arial" w:cs="Arial"/>
                <w:sz w:val="22"/>
                <w:szCs w:val="22"/>
                <w:lang w:eastAsia="pl-PL"/>
              </w:rPr>
              <w:t>II kw. 2020,</w:t>
            </w:r>
            <w:r w:rsidR="0065614A" w:rsidRPr="003C1640">
              <w:rPr>
                <w:rFonts w:ascii="Arial" w:hAnsi="Arial" w:cs="Arial"/>
                <w:sz w:val="22"/>
                <w:szCs w:val="22"/>
                <w:lang w:eastAsia="pl-PL"/>
              </w:rPr>
              <w:br/>
            </w:r>
            <w:r w:rsidRPr="003C1640">
              <w:rPr>
                <w:rFonts w:ascii="Arial" w:hAnsi="Arial" w:cs="Arial"/>
                <w:sz w:val="22"/>
                <w:szCs w:val="22"/>
                <w:lang w:eastAsia="pl-PL"/>
              </w:rPr>
              <w:t>IV kw. 2020</w:t>
            </w:r>
          </w:p>
          <w:p w:rsidR="00EA54B4" w:rsidRPr="003C1640" w:rsidRDefault="00EA54B4" w:rsidP="00853949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ind w:left="317" w:hanging="283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C1640">
              <w:rPr>
                <w:rFonts w:ascii="Arial" w:hAnsi="Arial" w:cs="Arial"/>
                <w:sz w:val="22"/>
                <w:szCs w:val="22"/>
                <w:lang w:eastAsia="pl-PL"/>
              </w:rPr>
              <w:t>Grudzień 2019,</w:t>
            </w:r>
            <w:r w:rsidR="0065614A" w:rsidRPr="003C1640">
              <w:rPr>
                <w:rFonts w:ascii="Arial" w:hAnsi="Arial" w:cs="Arial"/>
                <w:sz w:val="22"/>
                <w:szCs w:val="22"/>
                <w:lang w:eastAsia="pl-PL"/>
              </w:rPr>
              <w:br/>
            </w:r>
            <w:r w:rsidRPr="003C1640">
              <w:rPr>
                <w:rFonts w:ascii="Arial" w:hAnsi="Arial" w:cs="Arial"/>
                <w:sz w:val="22"/>
                <w:szCs w:val="22"/>
                <w:lang w:eastAsia="pl-PL"/>
              </w:rPr>
              <w:t>IV kw. 2020</w:t>
            </w:r>
          </w:p>
          <w:p w:rsidR="00EA54B4" w:rsidRPr="003C1640" w:rsidRDefault="00EA54B4" w:rsidP="00853949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ind w:left="317" w:hanging="283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C1640">
              <w:rPr>
                <w:rFonts w:ascii="Arial" w:hAnsi="Arial" w:cs="Arial"/>
                <w:sz w:val="22"/>
                <w:szCs w:val="22"/>
                <w:lang w:eastAsia="pl-PL"/>
              </w:rPr>
              <w:t>II kw</w:t>
            </w:r>
            <w:r w:rsidR="00CA45FE" w:rsidRPr="003C1640">
              <w:rPr>
                <w:rFonts w:ascii="Arial" w:hAnsi="Arial" w:cs="Arial"/>
                <w:sz w:val="22"/>
                <w:szCs w:val="22"/>
                <w:lang w:eastAsia="pl-PL"/>
              </w:rPr>
              <w:t>.</w:t>
            </w:r>
            <w:r w:rsidRPr="003C1640">
              <w:rPr>
                <w:rFonts w:ascii="Arial" w:hAnsi="Arial" w:cs="Arial"/>
                <w:sz w:val="22"/>
                <w:szCs w:val="22"/>
                <w:lang w:eastAsia="pl-PL"/>
              </w:rPr>
              <w:t xml:space="preserve"> 2020,</w:t>
            </w:r>
            <w:r w:rsidR="0065614A" w:rsidRPr="003C1640">
              <w:rPr>
                <w:rFonts w:ascii="Arial" w:hAnsi="Arial" w:cs="Arial"/>
                <w:sz w:val="22"/>
                <w:szCs w:val="22"/>
                <w:lang w:eastAsia="pl-PL"/>
              </w:rPr>
              <w:br/>
            </w:r>
            <w:r w:rsidRPr="003C1640">
              <w:rPr>
                <w:rFonts w:ascii="Arial" w:hAnsi="Arial" w:cs="Arial"/>
                <w:sz w:val="22"/>
                <w:szCs w:val="22"/>
                <w:lang w:eastAsia="pl-PL"/>
              </w:rPr>
              <w:t>II</w:t>
            </w:r>
            <w:r w:rsidR="00CA45FE" w:rsidRPr="003C1640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r w:rsidRPr="003C1640">
              <w:rPr>
                <w:rFonts w:ascii="Arial" w:hAnsi="Arial" w:cs="Arial"/>
                <w:sz w:val="22"/>
                <w:szCs w:val="22"/>
                <w:lang w:eastAsia="pl-PL"/>
              </w:rPr>
              <w:t>kw</w:t>
            </w:r>
            <w:r w:rsidR="00CA45FE" w:rsidRPr="003C1640">
              <w:rPr>
                <w:rFonts w:ascii="Arial" w:hAnsi="Arial" w:cs="Arial"/>
                <w:sz w:val="22"/>
                <w:szCs w:val="22"/>
                <w:lang w:eastAsia="pl-PL"/>
              </w:rPr>
              <w:t>.</w:t>
            </w:r>
            <w:r w:rsidRPr="003C1640">
              <w:rPr>
                <w:rFonts w:ascii="Arial" w:hAnsi="Arial" w:cs="Arial"/>
                <w:sz w:val="22"/>
                <w:szCs w:val="22"/>
                <w:lang w:eastAsia="pl-PL"/>
              </w:rPr>
              <w:t xml:space="preserve"> 2021</w:t>
            </w:r>
          </w:p>
          <w:p w:rsidR="00EA54B4" w:rsidRPr="003C1640" w:rsidRDefault="0073208B" w:rsidP="00853949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ind w:left="317" w:hanging="283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C1640">
              <w:rPr>
                <w:rFonts w:ascii="Arial" w:hAnsi="Arial" w:cs="Arial"/>
                <w:sz w:val="22"/>
                <w:szCs w:val="22"/>
                <w:lang w:eastAsia="pl-PL"/>
              </w:rPr>
              <w:t>IV kwartał 2019,</w:t>
            </w:r>
            <w:r w:rsidR="0065614A" w:rsidRPr="003C1640">
              <w:rPr>
                <w:rFonts w:ascii="Arial" w:hAnsi="Arial" w:cs="Arial"/>
                <w:sz w:val="22"/>
                <w:szCs w:val="22"/>
                <w:lang w:eastAsia="pl-PL"/>
              </w:rPr>
              <w:br/>
            </w:r>
            <w:r w:rsidRPr="003C1640">
              <w:rPr>
                <w:rFonts w:ascii="Arial" w:hAnsi="Arial" w:cs="Arial"/>
                <w:sz w:val="22"/>
                <w:szCs w:val="22"/>
                <w:lang w:eastAsia="pl-PL"/>
              </w:rPr>
              <w:t>IV kw.  2020</w:t>
            </w:r>
          </w:p>
          <w:p w:rsidR="00CB4BFC" w:rsidRPr="003C1640" w:rsidRDefault="0073208B" w:rsidP="0065614A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ind w:left="317" w:hanging="283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C1640">
              <w:rPr>
                <w:rFonts w:ascii="Arial" w:hAnsi="Arial" w:cs="Arial"/>
                <w:sz w:val="22"/>
                <w:szCs w:val="22"/>
                <w:lang w:eastAsia="pl-PL"/>
              </w:rPr>
              <w:t>II kw. 2020,</w:t>
            </w:r>
            <w:r w:rsidR="0065614A" w:rsidRPr="003C1640">
              <w:rPr>
                <w:rFonts w:ascii="Arial" w:hAnsi="Arial" w:cs="Arial"/>
                <w:sz w:val="22"/>
                <w:szCs w:val="22"/>
                <w:lang w:eastAsia="pl-PL"/>
              </w:rPr>
              <w:br/>
            </w:r>
            <w:r w:rsidRPr="003C1640">
              <w:rPr>
                <w:rFonts w:ascii="Arial" w:hAnsi="Arial" w:cs="Arial"/>
                <w:sz w:val="22"/>
                <w:szCs w:val="22"/>
                <w:lang w:eastAsia="pl-PL"/>
              </w:rPr>
              <w:t>I kw. 2021</w:t>
            </w:r>
            <w:r w:rsidR="00CB4BFC" w:rsidRPr="003C1640">
              <w:rPr>
                <w:rFonts w:ascii="Arial" w:hAnsi="Arial" w:cs="Arial"/>
                <w:sz w:val="22"/>
                <w:szCs w:val="22"/>
                <w:lang w:val="en-US" w:eastAsia="pl-PL"/>
              </w:rPr>
              <w:t xml:space="preserve"> </w:t>
            </w:r>
          </w:p>
        </w:tc>
        <w:tc>
          <w:tcPr>
            <w:tcW w:w="4252" w:type="dxa"/>
          </w:tcPr>
          <w:p w:rsidR="00265FBF" w:rsidRPr="003C1640" w:rsidRDefault="00EA54B4" w:rsidP="0065614A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left="459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C1640">
              <w:rPr>
                <w:rFonts w:ascii="Arial" w:hAnsi="Arial" w:cs="Arial"/>
                <w:sz w:val="22"/>
                <w:szCs w:val="22"/>
                <w:lang w:eastAsia="pl-PL"/>
              </w:rPr>
              <w:t>Zajęcia specjalistyczne z hotelarstwa</w:t>
            </w:r>
          </w:p>
          <w:p w:rsidR="00EA54B4" w:rsidRPr="003C1640" w:rsidRDefault="00EA54B4" w:rsidP="0065614A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left="459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C1640">
              <w:rPr>
                <w:rFonts w:ascii="Arial" w:hAnsi="Arial" w:cs="Arial"/>
                <w:sz w:val="22"/>
                <w:szCs w:val="22"/>
                <w:lang w:eastAsia="pl-PL"/>
              </w:rPr>
              <w:t>Zajęcia specjalistyczne z mechatroniki i logistyki</w:t>
            </w:r>
          </w:p>
          <w:p w:rsidR="00EA54B4" w:rsidRPr="003C1640" w:rsidRDefault="00EA54B4" w:rsidP="0065614A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left="459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C1640">
              <w:rPr>
                <w:rFonts w:ascii="Arial" w:hAnsi="Arial" w:cs="Arial"/>
                <w:sz w:val="22"/>
                <w:szCs w:val="22"/>
                <w:lang w:eastAsia="pl-PL"/>
              </w:rPr>
              <w:t>Zajęcia specjalistyczne   z zakresu logistyki  w Trójmieście</w:t>
            </w:r>
          </w:p>
          <w:p w:rsidR="00EA54B4" w:rsidRPr="003C1640" w:rsidRDefault="00EA54B4" w:rsidP="0065614A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left="459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C1640">
              <w:rPr>
                <w:rFonts w:ascii="Arial" w:hAnsi="Arial" w:cs="Arial"/>
                <w:sz w:val="22"/>
                <w:szCs w:val="22"/>
                <w:lang w:eastAsia="pl-PL"/>
              </w:rPr>
              <w:t>Zajęcia na uczelniach wyższych</w:t>
            </w:r>
            <w:r w:rsidR="0065614A" w:rsidRPr="003C1640">
              <w:rPr>
                <w:rFonts w:ascii="Arial" w:hAnsi="Arial" w:cs="Arial"/>
                <w:sz w:val="22"/>
                <w:szCs w:val="22"/>
                <w:lang w:eastAsia="pl-PL"/>
              </w:rPr>
              <w:br/>
            </w:r>
          </w:p>
          <w:p w:rsidR="000E0B1D" w:rsidRPr="003C1640" w:rsidRDefault="0073208B" w:rsidP="0065614A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left="459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C1640">
              <w:rPr>
                <w:rFonts w:ascii="Arial" w:hAnsi="Arial" w:cs="Arial"/>
                <w:sz w:val="22"/>
                <w:szCs w:val="22"/>
                <w:lang w:eastAsia="pl-PL"/>
              </w:rPr>
              <w:t>Międzynarodowe Targi Tour Salon</w:t>
            </w:r>
          </w:p>
        </w:tc>
        <w:tc>
          <w:tcPr>
            <w:tcW w:w="3563" w:type="dxa"/>
          </w:tcPr>
          <w:p w:rsidR="00CB4BFC" w:rsidRPr="003C1640" w:rsidRDefault="00CB4BFC" w:rsidP="000163F5">
            <w:pPr>
              <w:pStyle w:val="Akapitzlist"/>
              <w:spacing w:before="100" w:beforeAutospacing="1" w:after="100" w:afterAutospacing="1"/>
              <w:ind w:left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3C1640" w:rsidRPr="003C1640" w:rsidTr="0065614A">
        <w:trPr>
          <w:jc w:val="center"/>
        </w:trPr>
        <w:tc>
          <w:tcPr>
            <w:tcW w:w="966" w:type="dxa"/>
          </w:tcPr>
          <w:p w:rsidR="000163F5" w:rsidRPr="003C1640" w:rsidRDefault="003749C7" w:rsidP="000163F5">
            <w:pPr>
              <w:pStyle w:val="Akapitzlist"/>
              <w:spacing w:before="100" w:beforeAutospacing="1" w:after="100" w:afterAutospacing="1"/>
              <w:ind w:left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C1640">
              <w:rPr>
                <w:rFonts w:ascii="Arial" w:hAnsi="Arial" w:cs="Arial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2368" w:type="dxa"/>
          </w:tcPr>
          <w:p w:rsidR="000163F5" w:rsidRPr="003C1640" w:rsidRDefault="00265FBF" w:rsidP="000163F5">
            <w:pPr>
              <w:pStyle w:val="Akapitzlist"/>
              <w:spacing w:before="100" w:beforeAutospacing="1" w:after="100" w:afterAutospacing="1"/>
              <w:ind w:left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C1640">
              <w:rPr>
                <w:rFonts w:ascii="Arial" w:hAnsi="Arial" w:cs="Arial"/>
                <w:sz w:val="22"/>
                <w:szCs w:val="22"/>
                <w:lang w:eastAsia="pl-PL"/>
              </w:rPr>
              <w:t>Stypendia dla uzdolnionych uczniów</w:t>
            </w:r>
          </w:p>
        </w:tc>
        <w:tc>
          <w:tcPr>
            <w:tcW w:w="3544" w:type="dxa"/>
          </w:tcPr>
          <w:p w:rsidR="008D64E2" w:rsidRPr="003C1640" w:rsidRDefault="008D64E2" w:rsidP="00265FBF">
            <w:pPr>
              <w:pStyle w:val="Akapitzlist"/>
              <w:spacing w:before="100" w:beforeAutospacing="1" w:after="100" w:afterAutospacing="1"/>
              <w:ind w:left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:rsidR="005A39E8" w:rsidRPr="003C1640" w:rsidRDefault="005A39E8" w:rsidP="00265FBF">
            <w:pPr>
              <w:pStyle w:val="Akapitzlist"/>
              <w:spacing w:before="100" w:beforeAutospacing="1" w:after="100" w:afterAutospacing="1"/>
              <w:ind w:left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C1640">
              <w:rPr>
                <w:rFonts w:ascii="Arial" w:hAnsi="Arial" w:cs="Arial"/>
                <w:sz w:val="22"/>
                <w:szCs w:val="22"/>
                <w:lang w:eastAsia="pl-PL"/>
              </w:rPr>
              <w:t>09.2019-06.2021</w:t>
            </w:r>
          </w:p>
          <w:p w:rsidR="000163F5" w:rsidRPr="003C1640" w:rsidRDefault="000163F5" w:rsidP="00265FBF">
            <w:pPr>
              <w:pStyle w:val="Akapitzlist"/>
              <w:spacing w:before="100" w:beforeAutospacing="1" w:after="100" w:afterAutospacing="1"/>
              <w:ind w:left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252" w:type="dxa"/>
          </w:tcPr>
          <w:p w:rsidR="005A39E8" w:rsidRPr="003C1640" w:rsidRDefault="005A39E8" w:rsidP="005A39E8">
            <w:pPr>
              <w:pStyle w:val="Akapitzlist"/>
              <w:spacing w:before="100" w:beforeAutospacing="1" w:after="100" w:afterAutospacing="1"/>
              <w:ind w:left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C1640">
              <w:rPr>
                <w:rFonts w:ascii="Arial" w:hAnsi="Arial" w:cs="Arial"/>
                <w:sz w:val="22"/>
                <w:szCs w:val="22"/>
                <w:lang w:eastAsia="pl-PL"/>
              </w:rPr>
              <w:t>TECHNIKUM:</w:t>
            </w:r>
          </w:p>
          <w:p w:rsidR="003C1640" w:rsidRPr="003C1640" w:rsidRDefault="005A39E8" w:rsidP="003C1640">
            <w:pPr>
              <w:pStyle w:val="Akapitzlist"/>
              <w:spacing w:before="100" w:beforeAutospacing="1" w:after="120"/>
              <w:ind w:left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C1640">
              <w:rPr>
                <w:rFonts w:ascii="Arial" w:hAnsi="Arial" w:cs="Arial"/>
                <w:sz w:val="22"/>
                <w:szCs w:val="22"/>
                <w:lang w:eastAsia="pl-PL"/>
              </w:rPr>
              <w:t>BRANŻA: MECHATRONICZNA</w:t>
            </w:r>
            <w:r w:rsidR="003C1640" w:rsidRPr="003C1640">
              <w:rPr>
                <w:rFonts w:ascii="Arial" w:hAnsi="Arial" w:cs="Arial"/>
                <w:sz w:val="22"/>
                <w:szCs w:val="22"/>
                <w:lang w:eastAsia="pl-PL"/>
              </w:rPr>
              <w:br/>
            </w:r>
            <w:r w:rsidRPr="003C1640">
              <w:rPr>
                <w:rFonts w:ascii="Arial" w:hAnsi="Arial" w:cs="Arial"/>
                <w:sz w:val="22"/>
                <w:szCs w:val="22"/>
                <w:lang w:eastAsia="pl-PL"/>
              </w:rPr>
              <w:t xml:space="preserve">                TURYSTYCZNA</w:t>
            </w:r>
            <w:r w:rsidR="003C1640" w:rsidRPr="003C1640">
              <w:rPr>
                <w:rFonts w:ascii="Arial" w:hAnsi="Arial" w:cs="Arial"/>
                <w:sz w:val="22"/>
                <w:szCs w:val="22"/>
                <w:lang w:eastAsia="pl-PL"/>
              </w:rPr>
              <w:br/>
            </w:r>
            <w:r w:rsidRPr="003C1640">
              <w:rPr>
                <w:rFonts w:ascii="Arial" w:hAnsi="Arial" w:cs="Arial"/>
                <w:sz w:val="22"/>
                <w:szCs w:val="22"/>
                <w:lang w:eastAsia="pl-PL"/>
              </w:rPr>
              <w:t xml:space="preserve">                 LOGISTYCZNA</w:t>
            </w:r>
          </w:p>
          <w:p w:rsidR="00024CAF" w:rsidRPr="003C1640" w:rsidRDefault="005A39E8" w:rsidP="003C1640">
            <w:pPr>
              <w:pStyle w:val="Akapitzlist"/>
              <w:spacing w:before="100" w:beforeAutospacing="1" w:after="120"/>
              <w:ind w:left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C1640">
              <w:rPr>
                <w:rFonts w:ascii="Arial" w:hAnsi="Arial" w:cs="Arial"/>
                <w:sz w:val="22"/>
                <w:szCs w:val="22"/>
                <w:lang w:eastAsia="pl-PL"/>
              </w:rPr>
              <w:t>SZKOŁA BRANŻOWA I STOPNIA</w:t>
            </w:r>
          </w:p>
        </w:tc>
        <w:tc>
          <w:tcPr>
            <w:tcW w:w="3563" w:type="dxa"/>
          </w:tcPr>
          <w:p w:rsidR="00265FBF" w:rsidRPr="003C1640" w:rsidRDefault="00265FBF" w:rsidP="00265FBF">
            <w:pPr>
              <w:pStyle w:val="Akapitzlist"/>
              <w:spacing w:before="100" w:beforeAutospacing="1" w:after="100" w:afterAutospacing="1"/>
              <w:ind w:left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:rsidR="000163F5" w:rsidRPr="003C1640" w:rsidRDefault="000163F5" w:rsidP="000163F5">
            <w:pPr>
              <w:pStyle w:val="Akapitzlist"/>
              <w:spacing w:before="100" w:beforeAutospacing="1" w:after="100" w:afterAutospacing="1"/>
              <w:ind w:left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</w:tbl>
    <w:p w:rsidR="003C1640" w:rsidRPr="003C1640" w:rsidRDefault="003C1640">
      <w:pPr>
        <w:rPr>
          <w:rFonts w:ascii="Arial" w:hAnsi="Arial" w:cs="Arial"/>
        </w:rPr>
      </w:pPr>
      <w:r w:rsidRPr="003C1640">
        <w:rPr>
          <w:rFonts w:ascii="Arial" w:hAnsi="Arial" w:cs="Arial"/>
        </w:rPr>
        <w:br w:type="page"/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66"/>
        <w:gridCol w:w="2368"/>
        <w:gridCol w:w="3544"/>
        <w:gridCol w:w="4252"/>
        <w:gridCol w:w="3563"/>
      </w:tblGrid>
      <w:tr w:rsidR="003C1640" w:rsidRPr="003C1640" w:rsidTr="0065614A">
        <w:trPr>
          <w:jc w:val="center"/>
        </w:trPr>
        <w:tc>
          <w:tcPr>
            <w:tcW w:w="966" w:type="dxa"/>
          </w:tcPr>
          <w:p w:rsidR="000163F5" w:rsidRPr="003C1640" w:rsidRDefault="003749C7" w:rsidP="000163F5">
            <w:pPr>
              <w:pStyle w:val="Akapitzlist"/>
              <w:spacing w:before="100" w:beforeAutospacing="1" w:after="100" w:afterAutospacing="1"/>
              <w:ind w:left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C1640">
              <w:rPr>
                <w:rFonts w:ascii="Arial" w:hAnsi="Arial" w:cs="Arial"/>
                <w:sz w:val="22"/>
                <w:szCs w:val="22"/>
                <w:lang w:eastAsia="pl-PL"/>
              </w:rPr>
              <w:lastRenderedPageBreak/>
              <w:t>6.</w:t>
            </w:r>
          </w:p>
        </w:tc>
        <w:tc>
          <w:tcPr>
            <w:tcW w:w="2368" w:type="dxa"/>
          </w:tcPr>
          <w:p w:rsidR="000163F5" w:rsidRPr="003C1640" w:rsidRDefault="00265FBF" w:rsidP="000163F5">
            <w:pPr>
              <w:pStyle w:val="Akapitzlist"/>
              <w:spacing w:before="100" w:beforeAutospacing="1" w:after="100" w:afterAutospacing="1"/>
              <w:ind w:left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C1640">
              <w:rPr>
                <w:rFonts w:ascii="Arial" w:hAnsi="Arial" w:cs="Arial"/>
                <w:sz w:val="22"/>
                <w:szCs w:val="22"/>
                <w:lang w:eastAsia="pl-PL"/>
              </w:rPr>
              <w:t>Organizacja doradztwa edukacyjno-zawodowego</w:t>
            </w:r>
          </w:p>
        </w:tc>
        <w:tc>
          <w:tcPr>
            <w:tcW w:w="3544" w:type="dxa"/>
          </w:tcPr>
          <w:p w:rsidR="008D64E2" w:rsidRPr="003C1640" w:rsidRDefault="005A39E8" w:rsidP="008D64E2">
            <w:pPr>
              <w:pStyle w:val="Akapitzlist"/>
              <w:spacing w:before="100" w:beforeAutospacing="1" w:after="100" w:afterAutospacing="1"/>
              <w:ind w:left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C1640">
              <w:rPr>
                <w:rFonts w:ascii="Arial" w:hAnsi="Arial" w:cs="Arial"/>
                <w:sz w:val="22"/>
                <w:szCs w:val="22"/>
                <w:lang w:eastAsia="pl-PL"/>
              </w:rPr>
              <w:t>09.2019</w:t>
            </w:r>
            <w:r w:rsidR="0065614A" w:rsidRPr="003C1640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r w:rsidRPr="003C1640">
              <w:rPr>
                <w:rFonts w:ascii="Arial" w:hAnsi="Arial" w:cs="Arial"/>
                <w:sz w:val="22"/>
                <w:szCs w:val="22"/>
                <w:lang w:eastAsia="pl-PL"/>
              </w:rPr>
              <w:t>-</w:t>
            </w:r>
            <w:r w:rsidR="0065614A" w:rsidRPr="003C1640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r w:rsidRPr="003C1640">
              <w:rPr>
                <w:rFonts w:ascii="Arial" w:hAnsi="Arial" w:cs="Arial"/>
                <w:sz w:val="22"/>
                <w:szCs w:val="22"/>
                <w:lang w:eastAsia="pl-PL"/>
              </w:rPr>
              <w:t>06.2020</w:t>
            </w:r>
          </w:p>
          <w:p w:rsidR="008D64E2" w:rsidRPr="003C1640" w:rsidRDefault="008D64E2" w:rsidP="000163F5">
            <w:pPr>
              <w:pStyle w:val="Akapitzlist"/>
              <w:spacing w:before="100" w:beforeAutospacing="1" w:after="100" w:afterAutospacing="1"/>
              <w:ind w:left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252" w:type="dxa"/>
          </w:tcPr>
          <w:p w:rsidR="005A39E8" w:rsidRPr="003C1640" w:rsidRDefault="005A39E8" w:rsidP="005A39E8">
            <w:pPr>
              <w:pStyle w:val="Akapitzlist"/>
              <w:spacing w:before="100" w:beforeAutospacing="1" w:after="100" w:afterAutospacing="1"/>
              <w:ind w:left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C1640">
              <w:rPr>
                <w:rFonts w:ascii="Arial" w:hAnsi="Arial" w:cs="Arial"/>
                <w:sz w:val="22"/>
                <w:szCs w:val="22"/>
                <w:lang w:eastAsia="pl-PL"/>
              </w:rPr>
              <w:t>TECHNIKUM:</w:t>
            </w:r>
          </w:p>
          <w:p w:rsidR="005A39E8" w:rsidRPr="003C1640" w:rsidRDefault="005A39E8" w:rsidP="005A39E8">
            <w:pPr>
              <w:pStyle w:val="Akapitzlist"/>
              <w:spacing w:before="100" w:beforeAutospacing="1" w:after="100" w:afterAutospacing="1"/>
              <w:ind w:left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C1640">
              <w:rPr>
                <w:rFonts w:ascii="Arial" w:hAnsi="Arial" w:cs="Arial"/>
                <w:sz w:val="22"/>
                <w:szCs w:val="22"/>
                <w:lang w:eastAsia="pl-PL"/>
              </w:rPr>
              <w:t>BRANŻA: MECHATRONICZNA</w:t>
            </w:r>
            <w:r w:rsidR="003C1640" w:rsidRPr="003C1640">
              <w:rPr>
                <w:rFonts w:ascii="Arial" w:hAnsi="Arial" w:cs="Arial"/>
                <w:sz w:val="22"/>
                <w:szCs w:val="22"/>
                <w:lang w:eastAsia="pl-PL"/>
              </w:rPr>
              <w:br/>
            </w:r>
            <w:r w:rsidRPr="003C1640">
              <w:rPr>
                <w:rFonts w:ascii="Arial" w:hAnsi="Arial" w:cs="Arial"/>
                <w:sz w:val="22"/>
                <w:szCs w:val="22"/>
                <w:lang w:eastAsia="pl-PL"/>
              </w:rPr>
              <w:t xml:space="preserve">                TURYSTYCZNA</w:t>
            </w:r>
            <w:r w:rsidR="003C1640" w:rsidRPr="003C1640">
              <w:rPr>
                <w:rFonts w:ascii="Arial" w:hAnsi="Arial" w:cs="Arial"/>
                <w:sz w:val="22"/>
                <w:szCs w:val="22"/>
                <w:lang w:eastAsia="pl-PL"/>
              </w:rPr>
              <w:br/>
            </w:r>
            <w:r w:rsidRPr="003C1640">
              <w:rPr>
                <w:rFonts w:ascii="Arial" w:hAnsi="Arial" w:cs="Arial"/>
                <w:sz w:val="22"/>
                <w:szCs w:val="22"/>
                <w:lang w:eastAsia="pl-PL"/>
              </w:rPr>
              <w:t xml:space="preserve">                 LOGISTYCZNA</w:t>
            </w:r>
          </w:p>
          <w:p w:rsidR="000163F5" w:rsidRPr="003C1640" w:rsidRDefault="005A39E8" w:rsidP="0065614A">
            <w:pPr>
              <w:pStyle w:val="Akapitzlist"/>
              <w:spacing w:before="100" w:beforeAutospacing="1" w:after="120"/>
              <w:ind w:left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C1640">
              <w:rPr>
                <w:rFonts w:ascii="Arial" w:hAnsi="Arial" w:cs="Arial"/>
                <w:sz w:val="22"/>
                <w:szCs w:val="22"/>
                <w:lang w:eastAsia="pl-PL"/>
              </w:rPr>
              <w:t>SZKOŁA BRANŻOWA I STOPNIA</w:t>
            </w:r>
          </w:p>
        </w:tc>
        <w:tc>
          <w:tcPr>
            <w:tcW w:w="3563" w:type="dxa"/>
          </w:tcPr>
          <w:p w:rsidR="000163F5" w:rsidRPr="003C1640" w:rsidRDefault="004D3C6D" w:rsidP="000163F5">
            <w:pPr>
              <w:pStyle w:val="Akapitzlist"/>
              <w:spacing w:before="100" w:beforeAutospacing="1" w:after="100" w:afterAutospacing="1"/>
              <w:ind w:left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C1640">
              <w:rPr>
                <w:rFonts w:ascii="Arial" w:hAnsi="Arial" w:cs="Arial"/>
                <w:sz w:val="22"/>
                <w:szCs w:val="22"/>
                <w:lang w:eastAsia="pl-PL"/>
              </w:rPr>
              <w:t>Doradztwo indywidualne</w:t>
            </w:r>
          </w:p>
          <w:p w:rsidR="004D3C6D" w:rsidRPr="003C1640" w:rsidRDefault="004D3C6D" w:rsidP="000163F5">
            <w:pPr>
              <w:pStyle w:val="Akapitzlist"/>
              <w:spacing w:before="100" w:beforeAutospacing="1" w:after="100" w:afterAutospacing="1"/>
              <w:ind w:left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C1640">
              <w:rPr>
                <w:rFonts w:ascii="Arial" w:hAnsi="Arial" w:cs="Arial"/>
                <w:sz w:val="22"/>
                <w:szCs w:val="22"/>
                <w:lang w:eastAsia="pl-PL"/>
              </w:rPr>
              <w:t>Zajęcia grupowe</w:t>
            </w:r>
          </w:p>
          <w:p w:rsidR="004D3C6D" w:rsidRPr="003C1640" w:rsidRDefault="004D3C6D" w:rsidP="000163F5">
            <w:pPr>
              <w:pStyle w:val="Akapitzlist"/>
              <w:spacing w:before="100" w:beforeAutospacing="1" w:after="100" w:afterAutospacing="1"/>
              <w:ind w:left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C1640">
              <w:rPr>
                <w:rFonts w:ascii="Arial" w:hAnsi="Arial" w:cs="Arial"/>
                <w:sz w:val="22"/>
                <w:szCs w:val="22"/>
                <w:lang w:eastAsia="pl-PL"/>
              </w:rPr>
              <w:t>Wg odrębnych dostępnych harmonogramów</w:t>
            </w:r>
          </w:p>
        </w:tc>
      </w:tr>
      <w:tr w:rsidR="003C1640" w:rsidRPr="003C1640" w:rsidTr="0065614A">
        <w:trPr>
          <w:jc w:val="center"/>
        </w:trPr>
        <w:tc>
          <w:tcPr>
            <w:tcW w:w="966" w:type="dxa"/>
          </w:tcPr>
          <w:p w:rsidR="000163F5" w:rsidRPr="003C1640" w:rsidRDefault="003749C7" w:rsidP="000163F5">
            <w:pPr>
              <w:pStyle w:val="Akapitzlist"/>
              <w:spacing w:before="100" w:beforeAutospacing="1" w:after="100" w:afterAutospacing="1"/>
              <w:ind w:left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C1640">
              <w:rPr>
                <w:rFonts w:ascii="Arial" w:hAnsi="Arial" w:cs="Arial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2368" w:type="dxa"/>
          </w:tcPr>
          <w:p w:rsidR="000163F5" w:rsidRPr="003C1640" w:rsidRDefault="00265FBF" w:rsidP="000163F5">
            <w:pPr>
              <w:pStyle w:val="Akapitzlist"/>
              <w:spacing w:before="100" w:beforeAutospacing="1" w:after="100" w:afterAutospacing="1"/>
              <w:ind w:left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C1640">
              <w:rPr>
                <w:rFonts w:ascii="Arial" w:hAnsi="Arial" w:cs="Arial"/>
                <w:sz w:val="22"/>
                <w:szCs w:val="22"/>
                <w:lang w:eastAsia="pl-PL"/>
              </w:rPr>
              <w:t>Organizacja kursów dla nauczycieli</w:t>
            </w:r>
          </w:p>
          <w:p w:rsidR="008D64E2" w:rsidRPr="003C1640" w:rsidRDefault="008D64E2" w:rsidP="000163F5">
            <w:pPr>
              <w:pStyle w:val="Akapitzlist"/>
              <w:spacing w:before="100" w:beforeAutospacing="1" w:after="100" w:afterAutospacing="1"/>
              <w:ind w:left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3544" w:type="dxa"/>
          </w:tcPr>
          <w:p w:rsidR="001317BF" w:rsidRPr="003C1640" w:rsidRDefault="001317BF" w:rsidP="001317BF">
            <w:pPr>
              <w:pStyle w:val="Akapitzlist"/>
              <w:spacing w:before="100" w:beforeAutospacing="1" w:after="100" w:afterAutospacing="1"/>
              <w:ind w:left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:rsidR="000163F5" w:rsidRPr="003C1640" w:rsidRDefault="000163F5" w:rsidP="000163F5">
            <w:pPr>
              <w:pStyle w:val="Akapitzlist"/>
              <w:spacing w:before="100" w:beforeAutospacing="1" w:after="100" w:afterAutospacing="1"/>
              <w:ind w:left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252" w:type="dxa"/>
          </w:tcPr>
          <w:p w:rsidR="001317BF" w:rsidRPr="003C1640" w:rsidRDefault="00CF193C" w:rsidP="00BC04F6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C1640">
              <w:rPr>
                <w:rFonts w:ascii="Arial" w:hAnsi="Arial" w:cs="Arial"/>
                <w:sz w:val="22"/>
                <w:szCs w:val="22"/>
                <w:lang w:eastAsia="pl-PL"/>
              </w:rPr>
              <w:t>AutoCad - poziom podstawowy</w:t>
            </w:r>
          </w:p>
          <w:p w:rsidR="00CF193C" w:rsidRPr="003C1640" w:rsidRDefault="00CF193C" w:rsidP="00BC04F6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C1640">
              <w:rPr>
                <w:rFonts w:ascii="Arial" w:hAnsi="Arial" w:cs="Arial"/>
                <w:sz w:val="22"/>
                <w:szCs w:val="22"/>
                <w:lang w:eastAsia="pl-PL"/>
              </w:rPr>
              <w:t>Eksploatacja układów hydraulicznych</w:t>
            </w:r>
          </w:p>
          <w:p w:rsidR="00CF193C" w:rsidRPr="003C1640" w:rsidRDefault="00CF193C" w:rsidP="00BC04F6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proofErr w:type="spellStart"/>
            <w:r w:rsidRPr="003C1640">
              <w:rPr>
                <w:rFonts w:ascii="Arial" w:hAnsi="Arial" w:cs="Arial"/>
                <w:sz w:val="22"/>
                <w:szCs w:val="22"/>
                <w:lang w:eastAsia="pl-PL"/>
              </w:rPr>
              <w:t>Autodesk</w:t>
            </w:r>
            <w:proofErr w:type="spellEnd"/>
            <w:r w:rsidRPr="003C1640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3C1640">
              <w:rPr>
                <w:rFonts w:ascii="Arial" w:hAnsi="Arial" w:cs="Arial"/>
                <w:sz w:val="22"/>
                <w:szCs w:val="22"/>
                <w:lang w:eastAsia="pl-PL"/>
              </w:rPr>
              <w:t>Inventor</w:t>
            </w:r>
            <w:proofErr w:type="spellEnd"/>
            <w:r w:rsidRPr="003C1640">
              <w:rPr>
                <w:rFonts w:ascii="Arial" w:hAnsi="Arial" w:cs="Arial"/>
                <w:sz w:val="22"/>
                <w:szCs w:val="22"/>
                <w:lang w:eastAsia="pl-PL"/>
              </w:rPr>
              <w:t xml:space="preserve"> - stopień 1</w:t>
            </w:r>
          </w:p>
          <w:p w:rsidR="00CF193C" w:rsidRPr="003C1640" w:rsidRDefault="00CF193C" w:rsidP="00BC04F6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proofErr w:type="spellStart"/>
            <w:r w:rsidRPr="003C1640">
              <w:rPr>
                <w:rFonts w:ascii="Arial" w:hAnsi="Arial" w:cs="Arial"/>
                <w:sz w:val="22"/>
                <w:szCs w:val="22"/>
                <w:lang w:eastAsia="pl-PL"/>
              </w:rPr>
              <w:t>Elektrohydraulika</w:t>
            </w:r>
            <w:proofErr w:type="spellEnd"/>
            <w:r w:rsidRPr="003C1640">
              <w:rPr>
                <w:rFonts w:ascii="Arial" w:hAnsi="Arial" w:cs="Arial"/>
                <w:sz w:val="22"/>
                <w:szCs w:val="22"/>
                <w:lang w:eastAsia="pl-PL"/>
              </w:rPr>
              <w:t xml:space="preserve"> i hydraulika proporcjonalna</w:t>
            </w:r>
          </w:p>
          <w:p w:rsidR="00CF193C" w:rsidRPr="003C1640" w:rsidRDefault="00CF193C" w:rsidP="00BC04F6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C1640">
              <w:rPr>
                <w:rFonts w:ascii="Arial" w:hAnsi="Arial" w:cs="Arial"/>
                <w:sz w:val="22"/>
                <w:szCs w:val="22"/>
                <w:lang w:eastAsia="pl-PL"/>
              </w:rPr>
              <w:t>Czujniki w automatyce</w:t>
            </w:r>
          </w:p>
          <w:p w:rsidR="00CF193C" w:rsidRPr="003C1640" w:rsidRDefault="00CF193C" w:rsidP="00BC04F6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C1640">
              <w:rPr>
                <w:rFonts w:ascii="Arial" w:hAnsi="Arial" w:cs="Arial"/>
                <w:sz w:val="22"/>
                <w:szCs w:val="22"/>
                <w:lang w:eastAsia="pl-PL"/>
              </w:rPr>
              <w:t>Sterowanie procesami przemysłowymi</w:t>
            </w:r>
          </w:p>
          <w:p w:rsidR="00CF193C" w:rsidRPr="003C1640" w:rsidRDefault="00CF193C" w:rsidP="00BC04F6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C1640">
              <w:rPr>
                <w:rFonts w:ascii="Arial" w:hAnsi="Arial" w:cs="Arial"/>
                <w:sz w:val="22"/>
                <w:szCs w:val="22"/>
                <w:lang w:eastAsia="pl-PL"/>
              </w:rPr>
              <w:t>Interfejs IO- Link-szybka konfiguracja parametrów procesowych czujników</w:t>
            </w:r>
          </w:p>
          <w:p w:rsidR="00CF193C" w:rsidRPr="003C1640" w:rsidRDefault="00CF193C" w:rsidP="00BC04F6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C1640">
              <w:rPr>
                <w:rFonts w:ascii="Arial" w:hAnsi="Arial" w:cs="Arial"/>
                <w:sz w:val="22"/>
                <w:szCs w:val="22"/>
                <w:lang w:eastAsia="pl-PL"/>
              </w:rPr>
              <w:t>Projektowanie i symulacja układów pneumatycznych i elektropneumatycznych</w:t>
            </w:r>
          </w:p>
          <w:p w:rsidR="00CF193C" w:rsidRPr="003C1640" w:rsidRDefault="00CF193C" w:rsidP="00BC04F6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C1640">
              <w:rPr>
                <w:rFonts w:ascii="Arial" w:hAnsi="Arial" w:cs="Arial"/>
                <w:sz w:val="22"/>
                <w:szCs w:val="22"/>
                <w:lang w:eastAsia="pl-PL"/>
              </w:rPr>
              <w:t xml:space="preserve">Obsługa  i </w:t>
            </w:r>
            <w:proofErr w:type="spellStart"/>
            <w:r w:rsidRPr="003C1640">
              <w:rPr>
                <w:rFonts w:ascii="Arial" w:hAnsi="Arial" w:cs="Arial"/>
                <w:sz w:val="22"/>
                <w:szCs w:val="22"/>
                <w:lang w:eastAsia="pl-PL"/>
              </w:rPr>
              <w:t>programownie</w:t>
            </w:r>
            <w:proofErr w:type="spellEnd"/>
            <w:r w:rsidRPr="003C1640">
              <w:rPr>
                <w:rFonts w:ascii="Arial" w:hAnsi="Arial" w:cs="Arial"/>
                <w:sz w:val="22"/>
                <w:szCs w:val="22"/>
                <w:lang w:eastAsia="pl-PL"/>
              </w:rPr>
              <w:t xml:space="preserve"> robotów Kawasaki cz.1 i 2</w:t>
            </w:r>
          </w:p>
          <w:p w:rsidR="00CF193C" w:rsidRPr="003C1640" w:rsidRDefault="00CF193C" w:rsidP="00BC04F6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C1640">
              <w:rPr>
                <w:rFonts w:ascii="Arial" w:hAnsi="Arial" w:cs="Arial"/>
                <w:sz w:val="22"/>
                <w:szCs w:val="22"/>
                <w:lang w:eastAsia="pl-PL"/>
              </w:rPr>
              <w:t>Podstawy programowania sterowników PLC</w:t>
            </w:r>
          </w:p>
          <w:p w:rsidR="000163F5" w:rsidRPr="003C1640" w:rsidRDefault="000163F5" w:rsidP="000163F5">
            <w:pPr>
              <w:pStyle w:val="Akapitzlist"/>
              <w:spacing w:before="100" w:beforeAutospacing="1" w:after="100" w:afterAutospacing="1"/>
              <w:ind w:left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3563" w:type="dxa"/>
          </w:tcPr>
          <w:p w:rsidR="001317BF" w:rsidRPr="003C1640" w:rsidRDefault="00CF193C" w:rsidP="001317BF">
            <w:pPr>
              <w:pStyle w:val="Akapitzlist"/>
              <w:spacing w:before="100" w:beforeAutospacing="1" w:after="100" w:afterAutospacing="1"/>
              <w:ind w:left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C1640">
              <w:rPr>
                <w:rFonts w:ascii="Arial" w:hAnsi="Arial" w:cs="Arial"/>
                <w:sz w:val="22"/>
                <w:szCs w:val="22"/>
                <w:lang w:eastAsia="pl-PL"/>
              </w:rPr>
              <w:t>Zgodnie z procedurami przetargowymi.</w:t>
            </w:r>
          </w:p>
          <w:p w:rsidR="000163F5" w:rsidRPr="003C1640" w:rsidRDefault="000163F5" w:rsidP="000163F5">
            <w:pPr>
              <w:pStyle w:val="Akapitzlist"/>
              <w:spacing w:before="100" w:beforeAutospacing="1" w:after="100" w:afterAutospacing="1"/>
              <w:ind w:left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</w:tbl>
    <w:p w:rsidR="000163F5" w:rsidRPr="00F45EBF" w:rsidRDefault="000163F5" w:rsidP="00F45EBF">
      <w:pPr>
        <w:spacing w:before="100" w:beforeAutospacing="1" w:after="100" w:afterAutospacing="1"/>
        <w:rPr>
          <w:rFonts w:ascii="Arial" w:hAnsi="Arial" w:cs="Arial"/>
          <w:color w:val="000000"/>
          <w:lang w:eastAsia="pl-PL"/>
        </w:rPr>
      </w:pPr>
    </w:p>
    <w:p w:rsidR="00E44FEA" w:rsidRPr="00F950B2" w:rsidRDefault="00E97305" w:rsidP="00DA350E">
      <w:pPr>
        <w:spacing w:before="100" w:beforeAutospacing="1" w:after="100" w:afterAutospacing="1" w:line="276" w:lineRule="auto"/>
        <w:ind w:left="720"/>
        <w:rPr>
          <w:rFonts w:ascii="Arial" w:hAnsi="Arial" w:cs="Arial"/>
          <w:color w:val="000000"/>
          <w:szCs w:val="24"/>
          <w:lang w:eastAsia="pl-PL"/>
        </w:rPr>
      </w:pPr>
      <w:r w:rsidRPr="00F950B2">
        <w:rPr>
          <w:rFonts w:ascii="Arial" w:hAnsi="Arial" w:cs="Arial"/>
          <w:color w:val="000000"/>
          <w:szCs w:val="24"/>
          <w:lang w:eastAsia="pl-PL"/>
        </w:rPr>
        <w:t xml:space="preserve"> </w:t>
      </w:r>
    </w:p>
    <w:p w:rsidR="00BB4A3C" w:rsidRDefault="00BB4A3C" w:rsidP="001B2065">
      <w:pPr>
        <w:pStyle w:val="pkt"/>
        <w:spacing w:before="0" w:after="0"/>
        <w:ind w:left="0" w:firstLine="0"/>
        <w:rPr>
          <w:b/>
          <w:bCs/>
          <w:color w:val="000000"/>
          <w:szCs w:val="24"/>
        </w:rPr>
      </w:pPr>
    </w:p>
    <w:sectPr w:rsidR="00BB4A3C" w:rsidSect="008539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720" w:right="720" w:bottom="720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2D6" w:rsidRDefault="009F62D6" w:rsidP="000C0EFE">
      <w:pPr>
        <w:spacing w:after="0" w:line="240" w:lineRule="auto"/>
      </w:pPr>
      <w:r>
        <w:separator/>
      </w:r>
    </w:p>
  </w:endnote>
  <w:endnote w:type="continuationSeparator" w:id="0">
    <w:p w:rsidR="009F62D6" w:rsidRDefault="009F62D6" w:rsidP="000C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ohit Marathi">
    <w:altName w:val="Times New Roman"/>
    <w:charset w:val="EE"/>
    <w:family w:val="auto"/>
    <w:pitch w:val="variable"/>
  </w:font>
  <w:font w:name="Liberation Sans">
    <w:altName w:val="Arial"/>
    <w:charset w:val="EE"/>
    <w:family w:val="swiss"/>
    <w:pitch w:val="variable"/>
  </w:font>
  <w:font w:name="Droid Sans Fallback">
    <w:charset w:val="EE"/>
    <w:family w:val="auto"/>
    <w:pitch w:val="variable"/>
  </w:font>
  <w:font w:name="Andale Sans UI">
    <w:altName w:val="Arial Unicode MS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L SwitzerlandCondense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544" w:rsidRDefault="007435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6DD" w:rsidRDefault="003076DD">
    <w:pPr>
      <w:pStyle w:val="Stopka"/>
      <w:pBdr>
        <w:top w:val="single" w:sz="4" w:space="1" w:color="D9D9D9" w:themeColor="background1" w:themeShade="D9"/>
      </w:pBdr>
      <w:jc w:val="right"/>
    </w:pPr>
  </w:p>
  <w:p w:rsidR="003076DD" w:rsidRDefault="003076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544" w:rsidRDefault="007435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2D6" w:rsidRDefault="009F62D6" w:rsidP="000C0EFE">
      <w:pPr>
        <w:spacing w:after="0" w:line="240" w:lineRule="auto"/>
      </w:pPr>
      <w:r>
        <w:separator/>
      </w:r>
    </w:p>
  </w:footnote>
  <w:footnote w:type="continuationSeparator" w:id="0">
    <w:p w:rsidR="009F62D6" w:rsidRDefault="009F62D6" w:rsidP="000C0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544" w:rsidRDefault="0074354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6DD" w:rsidRDefault="003076DD" w:rsidP="00853949">
    <w:pPr>
      <w:pStyle w:val="Nagwek"/>
      <w:ind w:left="-709"/>
      <w:jc w:val="center"/>
    </w:pPr>
    <w:r>
      <w:rPr>
        <w:noProof/>
        <w:lang w:eastAsia="pl-PL"/>
      </w:rPr>
      <w:drawing>
        <wp:inline distT="0" distB="0" distL="0" distR="0" wp14:anchorId="0472DDAD" wp14:editId="45AEDED5">
          <wp:extent cx="6651625" cy="511810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162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544" w:rsidRDefault="007435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erdana" w:hAnsi="Verdana" w:cs="Verdana"/>
        <w:b w:val="0"/>
        <w:color w:val="000000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8FD45210"/>
    <w:name w:val="WW8Num3"/>
    <w:lvl w:ilvl="0">
      <w:start w:val="1"/>
      <w:numFmt w:val="lowerLetter"/>
      <w:lvlText w:val="%1)"/>
      <w:lvlJc w:val="left"/>
      <w:pPr>
        <w:tabs>
          <w:tab w:val="num" w:pos="227"/>
        </w:tabs>
        <w:ind w:left="680" w:hanging="283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00000004"/>
    <w:multiLevelType w:val="multilevel"/>
    <w:tmpl w:val="9E628FF6"/>
    <w:name w:val="WW8Num4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3"/>
      <w:numFmt w:val="upperRoman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)"/>
      <w:lvlJc w:val="left"/>
      <w:pPr>
        <w:tabs>
          <w:tab w:val="num" w:pos="0"/>
        </w:tabs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">
    <w:nsid w:val="00000005"/>
    <w:multiLevelType w:val="multilevel"/>
    <w:tmpl w:val="C09EF35C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">
    <w:nsid w:val="00000007"/>
    <w:multiLevelType w:val="single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b w:val="0"/>
        <w:bCs/>
        <w:color w:val="000000"/>
        <w:sz w:val="20"/>
        <w:szCs w:val="24"/>
        <w:lang w:val="cs-CZ"/>
      </w:rPr>
    </w:lvl>
  </w:abstractNum>
  <w:abstractNum w:abstractNumId="5">
    <w:nsid w:val="0000000A"/>
    <w:multiLevelType w:val="singleLevel"/>
    <w:tmpl w:val="02D857E8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Cs/>
        <w:sz w:val="20"/>
      </w:rPr>
    </w:lvl>
  </w:abstractNum>
  <w:abstractNum w:abstractNumId="6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7">
    <w:nsid w:val="00000011"/>
    <w:multiLevelType w:val="multilevel"/>
    <w:tmpl w:val="D4F674EA"/>
    <w:name w:val="WW8Num17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00000017"/>
    <w:multiLevelType w:val="multilevel"/>
    <w:tmpl w:val="FDC297B4"/>
    <w:name w:val="WW8Num23"/>
    <w:lvl w:ilvl="0">
      <w:start w:val="1"/>
      <w:numFmt w:val="decimal"/>
      <w:lvlText w:val="%1."/>
      <w:lvlJc w:val="left"/>
      <w:pPr>
        <w:tabs>
          <w:tab w:val="num" w:pos="5889"/>
        </w:tabs>
      </w:pPr>
      <w:rPr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5979"/>
        </w:tabs>
        <w:ind w:left="597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6249"/>
        </w:tabs>
        <w:ind w:left="62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6249"/>
        </w:tabs>
        <w:ind w:left="62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6609"/>
        </w:tabs>
        <w:ind w:left="6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609"/>
        </w:tabs>
        <w:ind w:left="66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609"/>
        </w:tabs>
        <w:ind w:left="660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969"/>
        </w:tabs>
        <w:ind w:left="69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969"/>
        </w:tabs>
        <w:ind w:left="6969" w:hanging="1440"/>
      </w:pPr>
      <w:rPr>
        <w:rFonts w:hint="default"/>
      </w:rPr>
    </w:lvl>
  </w:abstractNum>
  <w:abstractNum w:abstractNumId="9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1">
    <w:nsid w:val="0EAB7636"/>
    <w:multiLevelType w:val="hybridMultilevel"/>
    <w:tmpl w:val="CF6297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DB396B"/>
    <w:multiLevelType w:val="hybridMultilevel"/>
    <w:tmpl w:val="4A900E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F43F5F"/>
    <w:multiLevelType w:val="hybridMultilevel"/>
    <w:tmpl w:val="18D4C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26FE3"/>
    <w:multiLevelType w:val="hybridMultilevel"/>
    <w:tmpl w:val="A3E63B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A63832"/>
    <w:multiLevelType w:val="hybridMultilevel"/>
    <w:tmpl w:val="A7089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F175AA"/>
    <w:multiLevelType w:val="hybridMultilevel"/>
    <w:tmpl w:val="8EE09182"/>
    <w:name w:val="WW8Num410"/>
    <w:lvl w:ilvl="0" w:tplc="419EB6AA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9E703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11"/>
  </w:num>
  <w:num w:numId="5">
    <w:abstractNumId w:val="12"/>
  </w:num>
  <w:num w:numId="6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CAD"/>
    <w:rsid w:val="00002657"/>
    <w:rsid w:val="000105A7"/>
    <w:rsid w:val="000150D1"/>
    <w:rsid w:val="00015B4B"/>
    <w:rsid w:val="000163F5"/>
    <w:rsid w:val="0002098E"/>
    <w:rsid w:val="000229A7"/>
    <w:rsid w:val="00024CAF"/>
    <w:rsid w:val="000252F4"/>
    <w:rsid w:val="00030E68"/>
    <w:rsid w:val="00031D62"/>
    <w:rsid w:val="00032E2E"/>
    <w:rsid w:val="000350C7"/>
    <w:rsid w:val="00037303"/>
    <w:rsid w:val="00037E78"/>
    <w:rsid w:val="000440D0"/>
    <w:rsid w:val="000457AA"/>
    <w:rsid w:val="00065838"/>
    <w:rsid w:val="0006640E"/>
    <w:rsid w:val="00077211"/>
    <w:rsid w:val="000859E5"/>
    <w:rsid w:val="00086AF6"/>
    <w:rsid w:val="00092A16"/>
    <w:rsid w:val="00097E79"/>
    <w:rsid w:val="000A3635"/>
    <w:rsid w:val="000B18E2"/>
    <w:rsid w:val="000C0EFE"/>
    <w:rsid w:val="000C3213"/>
    <w:rsid w:val="000C6A92"/>
    <w:rsid w:val="000E0372"/>
    <w:rsid w:val="000E0B1D"/>
    <w:rsid w:val="000E1F70"/>
    <w:rsid w:val="000E35B8"/>
    <w:rsid w:val="000F0FD9"/>
    <w:rsid w:val="000F1DD5"/>
    <w:rsid w:val="00105B82"/>
    <w:rsid w:val="001178AD"/>
    <w:rsid w:val="00124E76"/>
    <w:rsid w:val="001317BF"/>
    <w:rsid w:val="00132011"/>
    <w:rsid w:val="001360D1"/>
    <w:rsid w:val="00137203"/>
    <w:rsid w:val="001547CC"/>
    <w:rsid w:val="00161DD6"/>
    <w:rsid w:val="001662DD"/>
    <w:rsid w:val="00174834"/>
    <w:rsid w:val="0018077F"/>
    <w:rsid w:val="00182A2E"/>
    <w:rsid w:val="00184B2D"/>
    <w:rsid w:val="00186E0D"/>
    <w:rsid w:val="001947F9"/>
    <w:rsid w:val="001951F5"/>
    <w:rsid w:val="00195B6A"/>
    <w:rsid w:val="00195DE2"/>
    <w:rsid w:val="00196BDF"/>
    <w:rsid w:val="001A13F9"/>
    <w:rsid w:val="001B096F"/>
    <w:rsid w:val="001B2065"/>
    <w:rsid w:val="001B422B"/>
    <w:rsid w:val="001B4687"/>
    <w:rsid w:val="001C2145"/>
    <w:rsid w:val="001C6122"/>
    <w:rsid w:val="001D6BCB"/>
    <w:rsid w:val="001E17AB"/>
    <w:rsid w:val="001E7F45"/>
    <w:rsid w:val="001F6B47"/>
    <w:rsid w:val="00210B7B"/>
    <w:rsid w:val="0021131E"/>
    <w:rsid w:val="002164F6"/>
    <w:rsid w:val="002226F4"/>
    <w:rsid w:val="002275E6"/>
    <w:rsid w:val="002277A7"/>
    <w:rsid w:val="00233965"/>
    <w:rsid w:val="00244AC6"/>
    <w:rsid w:val="00264C8B"/>
    <w:rsid w:val="00265FBF"/>
    <w:rsid w:val="00273495"/>
    <w:rsid w:val="00276BE5"/>
    <w:rsid w:val="002868C9"/>
    <w:rsid w:val="0029353B"/>
    <w:rsid w:val="00293EAD"/>
    <w:rsid w:val="002A017E"/>
    <w:rsid w:val="002A0B13"/>
    <w:rsid w:val="002A4B41"/>
    <w:rsid w:val="002B3AFF"/>
    <w:rsid w:val="002B54B1"/>
    <w:rsid w:val="002D397E"/>
    <w:rsid w:val="002D4083"/>
    <w:rsid w:val="002E0CAD"/>
    <w:rsid w:val="002F044C"/>
    <w:rsid w:val="00304D0E"/>
    <w:rsid w:val="003061D9"/>
    <w:rsid w:val="003076DD"/>
    <w:rsid w:val="00310A2E"/>
    <w:rsid w:val="0031329B"/>
    <w:rsid w:val="0031659B"/>
    <w:rsid w:val="00327CBF"/>
    <w:rsid w:val="00335D8A"/>
    <w:rsid w:val="00337924"/>
    <w:rsid w:val="00344B44"/>
    <w:rsid w:val="00345041"/>
    <w:rsid w:val="00355DD8"/>
    <w:rsid w:val="00356327"/>
    <w:rsid w:val="00361611"/>
    <w:rsid w:val="003749C7"/>
    <w:rsid w:val="00374B28"/>
    <w:rsid w:val="00391DDA"/>
    <w:rsid w:val="003B024C"/>
    <w:rsid w:val="003B058E"/>
    <w:rsid w:val="003B1C14"/>
    <w:rsid w:val="003C1640"/>
    <w:rsid w:val="003C64C3"/>
    <w:rsid w:val="003E60C9"/>
    <w:rsid w:val="003F14DA"/>
    <w:rsid w:val="003F6493"/>
    <w:rsid w:val="003F767F"/>
    <w:rsid w:val="004245B2"/>
    <w:rsid w:val="004333D6"/>
    <w:rsid w:val="00433B73"/>
    <w:rsid w:val="004344A4"/>
    <w:rsid w:val="0044385C"/>
    <w:rsid w:val="00453C2D"/>
    <w:rsid w:val="00461B2C"/>
    <w:rsid w:val="00463C60"/>
    <w:rsid w:val="0048768C"/>
    <w:rsid w:val="00491D3E"/>
    <w:rsid w:val="00494F90"/>
    <w:rsid w:val="00495E18"/>
    <w:rsid w:val="00497825"/>
    <w:rsid w:val="00497BB3"/>
    <w:rsid w:val="004A56DC"/>
    <w:rsid w:val="004B2A2B"/>
    <w:rsid w:val="004C15FB"/>
    <w:rsid w:val="004C1FC0"/>
    <w:rsid w:val="004C205E"/>
    <w:rsid w:val="004C2558"/>
    <w:rsid w:val="004C6F23"/>
    <w:rsid w:val="004D3C6D"/>
    <w:rsid w:val="004E6DDE"/>
    <w:rsid w:val="004F10E5"/>
    <w:rsid w:val="004F7D10"/>
    <w:rsid w:val="00505DBD"/>
    <w:rsid w:val="00513D00"/>
    <w:rsid w:val="005215A6"/>
    <w:rsid w:val="00523007"/>
    <w:rsid w:val="005331A5"/>
    <w:rsid w:val="00533D91"/>
    <w:rsid w:val="00545E50"/>
    <w:rsid w:val="00546AF1"/>
    <w:rsid w:val="0056290E"/>
    <w:rsid w:val="0056295A"/>
    <w:rsid w:val="005744A1"/>
    <w:rsid w:val="00596919"/>
    <w:rsid w:val="005A296D"/>
    <w:rsid w:val="005A39E8"/>
    <w:rsid w:val="005A507E"/>
    <w:rsid w:val="005A5C2D"/>
    <w:rsid w:val="005B13F3"/>
    <w:rsid w:val="005B25FE"/>
    <w:rsid w:val="005B2F7D"/>
    <w:rsid w:val="005C1797"/>
    <w:rsid w:val="005D455F"/>
    <w:rsid w:val="005D5663"/>
    <w:rsid w:val="005E6DF6"/>
    <w:rsid w:val="005E7A78"/>
    <w:rsid w:val="00604624"/>
    <w:rsid w:val="006047E0"/>
    <w:rsid w:val="006059CB"/>
    <w:rsid w:val="00606E56"/>
    <w:rsid w:val="0061255B"/>
    <w:rsid w:val="00617D56"/>
    <w:rsid w:val="00621910"/>
    <w:rsid w:val="00622812"/>
    <w:rsid w:val="00631FF8"/>
    <w:rsid w:val="0063300B"/>
    <w:rsid w:val="00633349"/>
    <w:rsid w:val="00633DB9"/>
    <w:rsid w:val="00634060"/>
    <w:rsid w:val="0064514D"/>
    <w:rsid w:val="0064590F"/>
    <w:rsid w:val="00652801"/>
    <w:rsid w:val="00654579"/>
    <w:rsid w:val="0065614A"/>
    <w:rsid w:val="0067084F"/>
    <w:rsid w:val="00681DED"/>
    <w:rsid w:val="0069650B"/>
    <w:rsid w:val="00697A2A"/>
    <w:rsid w:val="006B5522"/>
    <w:rsid w:val="006B6B51"/>
    <w:rsid w:val="006C149E"/>
    <w:rsid w:val="006C4093"/>
    <w:rsid w:val="006C686B"/>
    <w:rsid w:val="006D1F7E"/>
    <w:rsid w:val="006F45FA"/>
    <w:rsid w:val="006F4E18"/>
    <w:rsid w:val="007032A6"/>
    <w:rsid w:val="00714374"/>
    <w:rsid w:val="00724FEC"/>
    <w:rsid w:val="007256BE"/>
    <w:rsid w:val="00726008"/>
    <w:rsid w:val="0073208B"/>
    <w:rsid w:val="00743544"/>
    <w:rsid w:val="00756C91"/>
    <w:rsid w:val="00771CE8"/>
    <w:rsid w:val="00792B5B"/>
    <w:rsid w:val="0079569C"/>
    <w:rsid w:val="007A0407"/>
    <w:rsid w:val="007A720D"/>
    <w:rsid w:val="007A7A80"/>
    <w:rsid w:val="007B34F6"/>
    <w:rsid w:val="007B41BF"/>
    <w:rsid w:val="007B7B23"/>
    <w:rsid w:val="007C00AD"/>
    <w:rsid w:val="007C0C94"/>
    <w:rsid w:val="007C5C94"/>
    <w:rsid w:val="007C7328"/>
    <w:rsid w:val="007C7FE9"/>
    <w:rsid w:val="007D04F2"/>
    <w:rsid w:val="007D2E0C"/>
    <w:rsid w:val="007D539E"/>
    <w:rsid w:val="007F5D54"/>
    <w:rsid w:val="00801031"/>
    <w:rsid w:val="008139B2"/>
    <w:rsid w:val="008175E7"/>
    <w:rsid w:val="00817AD5"/>
    <w:rsid w:val="008233FE"/>
    <w:rsid w:val="00824854"/>
    <w:rsid w:val="0082530D"/>
    <w:rsid w:val="008308FF"/>
    <w:rsid w:val="00832748"/>
    <w:rsid w:val="00834831"/>
    <w:rsid w:val="00834FE9"/>
    <w:rsid w:val="0084244D"/>
    <w:rsid w:val="00851539"/>
    <w:rsid w:val="008535FF"/>
    <w:rsid w:val="00853949"/>
    <w:rsid w:val="008555F7"/>
    <w:rsid w:val="0087498A"/>
    <w:rsid w:val="00880D4F"/>
    <w:rsid w:val="00883B22"/>
    <w:rsid w:val="00891B8B"/>
    <w:rsid w:val="00895910"/>
    <w:rsid w:val="008A5578"/>
    <w:rsid w:val="008B1E00"/>
    <w:rsid w:val="008C6AF9"/>
    <w:rsid w:val="008D3559"/>
    <w:rsid w:val="008D64E2"/>
    <w:rsid w:val="008E7184"/>
    <w:rsid w:val="008F6B6A"/>
    <w:rsid w:val="008F7E95"/>
    <w:rsid w:val="00900F31"/>
    <w:rsid w:val="00911817"/>
    <w:rsid w:val="009151B7"/>
    <w:rsid w:val="009174E0"/>
    <w:rsid w:val="00935115"/>
    <w:rsid w:val="00940CCC"/>
    <w:rsid w:val="00940D97"/>
    <w:rsid w:val="0094726F"/>
    <w:rsid w:val="009525E5"/>
    <w:rsid w:val="009579F0"/>
    <w:rsid w:val="0097357D"/>
    <w:rsid w:val="009870CE"/>
    <w:rsid w:val="00993578"/>
    <w:rsid w:val="00997A2F"/>
    <w:rsid w:val="009A39A1"/>
    <w:rsid w:val="009B571A"/>
    <w:rsid w:val="009C0942"/>
    <w:rsid w:val="009C1899"/>
    <w:rsid w:val="009C5724"/>
    <w:rsid w:val="009C7157"/>
    <w:rsid w:val="009D01D4"/>
    <w:rsid w:val="009D03C1"/>
    <w:rsid w:val="009D10A3"/>
    <w:rsid w:val="009F0D7E"/>
    <w:rsid w:val="009F12E3"/>
    <w:rsid w:val="009F399B"/>
    <w:rsid w:val="009F3DD2"/>
    <w:rsid w:val="009F62D6"/>
    <w:rsid w:val="009F6C58"/>
    <w:rsid w:val="00A03BC8"/>
    <w:rsid w:val="00A1512F"/>
    <w:rsid w:val="00A22707"/>
    <w:rsid w:val="00A31EC7"/>
    <w:rsid w:val="00A32B38"/>
    <w:rsid w:val="00A33933"/>
    <w:rsid w:val="00A34B06"/>
    <w:rsid w:val="00A36BD9"/>
    <w:rsid w:val="00A408D4"/>
    <w:rsid w:val="00A47D0E"/>
    <w:rsid w:val="00A51B9B"/>
    <w:rsid w:val="00A6164D"/>
    <w:rsid w:val="00A730C0"/>
    <w:rsid w:val="00A76DF6"/>
    <w:rsid w:val="00A90D26"/>
    <w:rsid w:val="00A96331"/>
    <w:rsid w:val="00A97E3C"/>
    <w:rsid w:val="00AA1FAF"/>
    <w:rsid w:val="00AC0265"/>
    <w:rsid w:val="00AC1A02"/>
    <w:rsid w:val="00AC5242"/>
    <w:rsid w:val="00AC7A68"/>
    <w:rsid w:val="00AD72D2"/>
    <w:rsid w:val="00AE6B49"/>
    <w:rsid w:val="00AE6CBC"/>
    <w:rsid w:val="00AF4A29"/>
    <w:rsid w:val="00AF4AF4"/>
    <w:rsid w:val="00B0415D"/>
    <w:rsid w:val="00B15056"/>
    <w:rsid w:val="00B16070"/>
    <w:rsid w:val="00B26510"/>
    <w:rsid w:val="00B43491"/>
    <w:rsid w:val="00B4398F"/>
    <w:rsid w:val="00B53588"/>
    <w:rsid w:val="00B53928"/>
    <w:rsid w:val="00B54376"/>
    <w:rsid w:val="00B62AEC"/>
    <w:rsid w:val="00B630EE"/>
    <w:rsid w:val="00B702C5"/>
    <w:rsid w:val="00B760BC"/>
    <w:rsid w:val="00B93346"/>
    <w:rsid w:val="00BB4A3C"/>
    <w:rsid w:val="00BC04F6"/>
    <w:rsid w:val="00BC5CF5"/>
    <w:rsid w:val="00BD4CF6"/>
    <w:rsid w:val="00BE2E45"/>
    <w:rsid w:val="00BE4C20"/>
    <w:rsid w:val="00BF15A5"/>
    <w:rsid w:val="00BF6860"/>
    <w:rsid w:val="00C0325F"/>
    <w:rsid w:val="00C0658E"/>
    <w:rsid w:val="00C14E26"/>
    <w:rsid w:val="00C22959"/>
    <w:rsid w:val="00C248A2"/>
    <w:rsid w:val="00C35874"/>
    <w:rsid w:val="00C36ED8"/>
    <w:rsid w:val="00C377C8"/>
    <w:rsid w:val="00C409F0"/>
    <w:rsid w:val="00C43164"/>
    <w:rsid w:val="00C614FC"/>
    <w:rsid w:val="00C64630"/>
    <w:rsid w:val="00C72813"/>
    <w:rsid w:val="00C73C35"/>
    <w:rsid w:val="00C73D69"/>
    <w:rsid w:val="00C90FDD"/>
    <w:rsid w:val="00C96E75"/>
    <w:rsid w:val="00CA0286"/>
    <w:rsid w:val="00CA164E"/>
    <w:rsid w:val="00CA45FE"/>
    <w:rsid w:val="00CB4BFC"/>
    <w:rsid w:val="00CB6F5E"/>
    <w:rsid w:val="00CC2615"/>
    <w:rsid w:val="00CC7090"/>
    <w:rsid w:val="00CE10F0"/>
    <w:rsid w:val="00CE6901"/>
    <w:rsid w:val="00CF193C"/>
    <w:rsid w:val="00CF3280"/>
    <w:rsid w:val="00CF493B"/>
    <w:rsid w:val="00CF7058"/>
    <w:rsid w:val="00D05B6F"/>
    <w:rsid w:val="00D063A4"/>
    <w:rsid w:val="00D12D22"/>
    <w:rsid w:val="00D14573"/>
    <w:rsid w:val="00D14C12"/>
    <w:rsid w:val="00D24B87"/>
    <w:rsid w:val="00D2564F"/>
    <w:rsid w:val="00D26341"/>
    <w:rsid w:val="00D61587"/>
    <w:rsid w:val="00D72F93"/>
    <w:rsid w:val="00D773F5"/>
    <w:rsid w:val="00D81C4B"/>
    <w:rsid w:val="00D83AFE"/>
    <w:rsid w:val="00D8636C"/>
    <w:rsid w:val="00D96032"/>
    <w:rsid w:val="00DA1094"/>
    <w:rsid w:val="00DA350E"/>
    <w:rsid w:val="00DB2ACA"/>
    <w:rsid w:val="00DB66B6"/>
    <w:rsid w:val="00DB718E"/>
    <w:rsid w:val="00DC2D37"/>
    <w:rsid w:val="00DC57EA"/>
    <w:rsid w:val="00DD046F"/>
    <w:rsid w:val="00DD654E"/>
    <w:rsid w:val="00DE20FC"/>
    <w:rsid w:val="00DE3A61"/>
    <w:rsid w:val="00DE53E2"/>
    <w:rsid w:val="00DE6097"/>
    <w:rsid w:val="00DF5968"/>
    <w:rsid w:val="00E00495"/>
    <w:rsid w:val="00E04506"/>
    <w:rsid w:val="00E04CEF"/>
    <w:rsid w:val="00E06D28"/>
    <w:rsid w:val="00E173D9"/>
    <w:rsid w:val="00E206C1"/>
    <w:rsid w:val="00E25902"/>
    <w:rsid w:val="00E3222F"/>
    <w:rsid w:val="00E44FEA"/>
    <w:rsid w:val="00E54441"/>
    <w:rsid w:val="00E55565"/>
    <w:rsid w:val="00E5626A"/>
    <w:rsid w:val="00E57F30"/>
    <w:rsid w:val="00E65ADD"/>
    <w:rsid w:val="00E70C6F"/>
    <w:rsid w:val="00E75F81"/>
    <w:rsid w:val="00E80188"/>
    <w:rsid w:val="00E95479"/>
    <w:rsid w:val="00E95514"/>
    <w:rsid w:val="00E97305"/>
    <w:rsid w:val="00EA54B4"/>
    <w:rsid w:val="00EB0892"/>
    <w:rsid w:val="00EB1F8E"/>
    <w:rsid w:val="00EB2C59"/>
    <w:rsid w:val="00EC270F"/>
    <w:rsid w:val="00ED08C6"/>
    <w:rsid w:val="00ED353A"/>
    <w:rsid w:val="00ED57E1"/>
    <w:rsid w:val="00EE11DE"/>
    <w:rsid w:val="00EE2736"/>
    <w:rsid w:val="00EE296F"/>
    <w:rsid w:val="00EE32BE"/>
    <w:rsid w:val="00EF2933"/>
    <w:rsid w:val="00EF7C4E"/>
    <w:rsid w:val="00F006D0"/>
    <w:rsid w:val="00F01769"/>
    <w:rsid w:val="00F01BF0"/>
    <w:rsid w:val="00F02B2D"/>
    <w:rsid w:val="00F02EEC"/>
    <w:rsid w:val="00F16F60"/>
    <w:rsid w:val="00F202B2"/>
    <w:rsid w:val="00F31D11"/>
    <w:rsid w:val="00F45EBF"/>
    <w:rsid w:val="00F540CD"/>
    <w:rsid w:val="00F67AE1"/>
    <w:rsid w:val="00F72064"/>
    <w:rsid w:val="00F7682D"/>
    <w:rsid w:val="00F83E9D"/>
    <w:rsid w:val="00F87307"/>
    <w:rsid w:val="00F950B2"/>
    <w:rsid w:val="00FA1BFE"/>
    <w:rsid w:val="00FA2968"/>
    <w:rsid w:val="00FB604E"/>
    <w:rsid w:val="00FC3051"/>
    <w:rsid w:val="00FC471A"/>
    <w:rsid w:val="00FD0F75"/>
    <w:rsid w:val="00FD4CDE"/>
    <w:rsid w:val="00FD603A"/>
    <w:rsid w:val="00FE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D10A3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D10A3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D10A3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E6B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qFormat/>
    <w:rsid w:val="009D10A3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EFE"/>
  </w:style>
  <w:style w:type="paragraph" w:styleId="Stopka">
    <w:name w:val="footer"/>
    <w:basedOn w:val="Normalny"/>
    <w:link w:val="Stopka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EFE"/>
  </w:style>
  <w:style w:type="paragraph" w:styleId="Tekstdymka">
    <w:name w:val="Balloon Text"/>
    <w:basedOn w:val="Normalny"/>
    <w:link w:val="TekstdymkaZnak"/>
    <w:unhideWhenUsed/>
    <w:rsid w:val="0085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515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F7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7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9D10A3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9D10A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9D10A3"/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customStyle="1" w:styleId="Nagwek8Znak">
    <w:name w:val="Nagłówek 8 Znak"/>
    <w:basedOn w:val="Domylnaczcionkaakapitu"/>
    <w:link w:val="Nagwek8"/>
    <w:rsid w:val="009D10A3"/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customStyle="1" w:styleId="WW8Num1z0">
    <w:name w:val="WW8Num1z0"/>
    <w:rsid w:val="009D10A3"/>
  </w:style>
  <w:style w:type="character" w:customStyle="1" w:styleId="WW8Num1z1">
    <w:name w:val="WW8Num1z1"/>
    <w:rsid w:val="009D10A3"/>
  </w:style>
  <w:style w:type="character" w:customStyle="1" w:styleId="WW8Num1z2">
    <w:name w:val="WW8Num1z2"/>
    <w:rsid w:val="009D10A3"/>
  </w:style>
  <w:style w:type="character" w:customStyle="1" w:styleId="WW8Num1z3">
    <w:name w:val="WW8Num1z3"/>
    <w:rsid w:val="009D10A3"/>
  </w:style>
  <w:style w:type="character" w:customStyle="1" w:styleId="WW8Num1z4">
    <w:name w:val="WW8Num1z4"/>
    <w:rsid w:val="009D10A3"/>
  </w:style>
  <w:style w:type="character" w:customStyle="1" w:styleId="WW8Num1z5">
    <w:name w:val="WW8Num1z5"/>
    <w:rsid w:val="009D10A3"/>
  </w:style>
  <w:style w:type="character" w:customStyle="1" w:styleId="WW8Num1z6">
    <w:name w:val="WW8Num1z6"/>
    <w:rsid w:val="009D10A3"/>
  </w:style>
  <w:style w:type="character" w:customStyle="1" w:styleId="WW8Num1z7">
    <w:name w:val="WW8Num1z7"/>
    <w:rsid w:val="009D10A3"/>
  </w:style>
  <w:style w:type="character" w:customStyle="1" w:styleId="WW8Num1z8">
    <w:name w:val="WW8Num1z8"/>
    <w:rsid w:val="009D10A3"/>
  </w:style>
  <w:style w:type="character" w:customStyle="1" w:styleId="WW8Num2z0">
    <w:name w:val="WW8Num2z0"/>
    <w:rsid w:val="009D10A3"/>
    <w:rPr>
      <w:rFonts w:ascii="Verdana" w:hAnsi="Verdana" w:cs="Verdana"/>
      <w:b w:val="0"/>
      <w:color w:val="000000"/>
      <w:sz w:val="20"/>
    </w:rPr>
  </w:style>
  <w:style w:type="character" w:customStyle="1" w:styleId="WW8Num2z1">
    <w:name w:val="WW8Num2z1"/>
    <w:rsid w:val="009D10A3"/>
  </w:style>
  <w:style w:type="character" w:customStyle="1" w:styleId="WW8Num2z2">
    <w:name w:val="WW8Num2z2"/>
    <w:rsid w:val="009D10A3"/>
  </w:style>
  <w:style w:type="character" w:customStyle="1" w:styleId="WW8Num2z3">
    <w:name w:val="WW8Num2z3"/>
    <w:rsid w:val="009D10A3"/>
  </w:style>
  <w:style w:type="character" w:customStyle="1" w:styleId="WW8Num2z4">
    <w:name w:val="WW8Num2z4"/>
    <w:rsid w:val="009D10A3"/>
  </w:style>
  <w:style w:type="character" w:customStyle="1" w:styleId="WW8Num2z5">
    <w:name w:val="WW8Num2z5"/>
    <w:rsid w:val="009D10A3"/>
  </w:style>
  <w:style w:type="character" w:customStyle="1" w:styleId="WW8Num2z6">
    <w:name w:val="WW8Num2z6"/>
    <w:rsid w:val="009D10A3"/>
  </w:style>
  <w:style w:type="character" w:customStyle="1" w:styleId="WW8Num2z7">
    <w:name w:val="WW8Num2z7"/>
    <w:rsid w:val="009D10A3"/>
  </w:style>
  <w:style w:type="character" w:customStyle="1" w:styleId="WW8Num2z8">
    <w:name w:val="WW8Num2z8"/>
    <w:rsid w:val="009D10A3"/>
  </w:style>
  <w:style w:type="character" w:customStyle="1" w:styleId="WW8Num3z0">
    <w:name w:val="WW8Num3z0"/>
    <w:rsid w:val="009D10A3"/>
    <w:rPr>
      <w:rFonts w:ascii="Liberation Serif" w:hAnsi="Liberation Serif" w:cs="Liberation Serif"/>
      <w:sz w:val="20"/>
      <w:u w:val="none"/>
      <w:shd w:val="clear" w:color="auto" w:fill="FFFF00"/>
    </w:rPr>
  </w:style>
  <w:style w:type="character" w:customStyle="1" w:styleId="WW8Num4z0">
    <w:name w:val="WW8Num4z0"/>
    <w:rsid w:val="009D10A3"/>
    <w:rPr>
      <w:rFonts w:ascii="Times New Roman" w:hAnsi="Times New Roman" w:cs="Times New Roman"/>
    </w:rPr>
  </w:style>
  <w:style w:type="character" w:customStyle="1" w:styleId="WW8Num5z0">
    <w:name w:val="WW8Num5z0"/>
    <w:rsid w:val="009D10A3"/>
    <w:rPr>
      <w:rFonts w:ascii="Arial" w:hAnsi="Arial" w:cs="Arial"/>
      <w:i/>
      <w:sz w:val="20"/>
      <w:u w:val="none"/>
    </w:rPr>
  </w:style>
  <w:style w:type="character" w:customStyle="1" w:styleId="WW8Num5z2">
    <w:name w:val="WW8Num5z2"/>
    <w:rsid w:val="009D10A3"/>
    <w:rPr>
      <w:rFonts w:ascii="Wingdings" w:hAnsi="Wingdings" w:cs="Wingdings"/>
    </w:rPr>
  </w:style>
  <w:style w:type="character" w:customStyle="1" w:styleId="WW8Num6z0">
    <w:name w:val="WW8Num6z0"/>
    <w:rsid w:val="009D10A3"/>
    <w:rPr>
      <w:rFonts w:ascii="Verdana" w:hAnsi="Verdana" w:cs="Verdana"/>
      <w:b/>
      <w:bCs/>
      <w:color w:val="000000"/>
      <w:sz w:val="20"/>
    </w:rPr>
  </w:style>
  <w:style w:type="character" w:customStyle="1" w:styleId="WW8Num7z0">
    <w:name w:val="WW8Num7z0"/>
    <w:rsid w:val="009D10A3"/>
    <w:rPr>
      <w:b/>
    </w:rPr>
  </w:style>
  <w:style w:type="character" w:customStyle="1" w:styleId="WW8Num7z1">
    <w:name w:val="WW8Num7z1"/>
    <w:rsid w:val="009D10A3"/>
    <w:rPr>
      <w:rFonts w:ascii="Tahoma" w:hAnsi="Tahoma" w:cs="Tahoma"/>
      <w:b/>
      <w:color w:val="000000"/>
      <w:sz w:val="20"/>
    </w:rPr>
  </w:style>
  <w:style w:type="character" w:customStyle="1" w:styleId="WW8Num7z2">
    <w:name w:val="WW8Num7z2"/>
    <w:rsid w:val="009D10A3"/>
    <w:rPr>
      <w:b w:val="0"/>
    </w:rPr>
  </w:style>
  <w:style w:type="character" w:customStyle="1" w:styleId="WW8Num7z3">
    <w:name w:val="WW8Num7z3"/>
    <w:rsid w:val="009D10A3"/>
  </w:style>
  <w:style w:type="character" w:customStyle="1" w:styleId="WW8Num7z4">
    <w:name w:val="WW8Num7z4"/>
    <w:rsid w:val="009D10A3"/>
  </w:style>
  <w:style w:type="character" w:customStyle="1" w:styleId="WW8Num7z5">
    <w:name w:val="WW8Num7z5"/>
    <w:rsid w:val="009D10A3"/>
  </w:style>
  <w:style w:type="character" w:customStyle="1" w:styleId="WW8Num7z6">
    <w:name w:val="WW8Num7z6"/>
    <w:rsid w:val="009D10A3"/>
  </w:style>
  <w:style w:type="character" w:customStyle="1" w:styleId="WW8Num7z7">
    <w:name w:val="WW8Num7z7"/>
    <w:rsid w:val="009D10A3"/>
  </w:style>
  <w:style w:type="character" w:customStyle="1" w:styleId="WW8Num7z8">
    <w:name w:val="WW8Num7z8"/>
    <w:rsid w:val="009D10A3"/>
  </w:style>
  <w:style w:type="character" w:customStyle="1" w:styleId="WW8Num8z0">
    <w:name w:val="WW8Num8z0"/>
    <w:rsid w:val="009D10A3"/>
    <w:rPr>
      <w:rFonts w:ascii="Verdana" w:hAnsi="Verdana" w:cs="Tahoma"/>
      <w:b/>
      <w:bCs/>
      <w:sz w:val="20"/>
    </w:rPr>
  </w:style>
  <w:style w:type="character" w:customStyle="1" w:styleId="WW8Num8z1">
    <w:name w:val="WW8Num8z1"/>
    <w:rsid w:val="009D10A3"/>
    <w:rPr>
      <w:bCs/>
    </w:rPr>
  </w:style>
  <w:style w:type="character" w:customStyle="1" w:styleId="WW8Num8z2">
    <w:name w:val="WW8Num8z2"/>
    <w:rsid w:val="009D10A3"/>
  </w:style>
  <w:style w:type="character" w:customStyle="1" w:styleId="WW8Num9z0">
    <w:name w:val="WW8Num9z0"/>
    <w:rsid w:val="009D10A3"/>
    <w:rPr>
      <w:rFonts w:ascii="Tahoma" w:eastAsia="Times New Roman" w:hAnsi="Tahoma" w:cs="Tahoma"/>
      <w:b w:val="0"/>
      <w:sz w:val="20"/>
    </w:rPr>
  </w:style>
  <w:style w:type="character" w:customStyle="1" w:styleId="WW8Num10z0">
    <w:name w:val="WW8Num10z0"/>
    <w:rsid w:val="009D10A3"/>
  </w:style>
  <w:style w:type="character" w:customStyle="1" w:styleId="WW8Num10z1">
    <w:name w:val="WW8Num10z1"/>
    <w:rsid w:val="009D10A3"/>
  </w:style>
  <w:style w:type="character" w:customStyle="1" w:styleId="WW8Num10z2">
    <w:name w:val="WW8Num10z2"/>
    <w:rsid w:val="009D10A3"/>
  </w:style>
  <w:style w:type="character" w:customStyle="1" w:styleId="WW8Num10z3">
    <w:name w:val="WW8Num10z3"/>
    <w:rsid w:val="009D10A3"/>
  </w:style>
  <w:style w:type="character" w:customStyle="1" w:styleId="WW8Num10z4">
    <w:name w:val="WW8Num10z4"/>
    <w:rsid w:val="009D10A3"/>
  </w:style>
  <w:style w:type="character" w:customStyle="1" w:styleId="WW8Num10z5">
    <w:name w:val="WW8Num10z5"/>
    <w:rsid w:val="009D10A3"/>
  </w:style>
  <w:style w:type="character" w:customStyle="1" w:styleId="WW8Num10z6">
    <w:name w:val="WW8Num10z6"/>
    <w:rsid w:val="009D10A3"/>
  </w:style>
  <w:style w:type="character" w:customStyle="1" w:styleId="WW8Num10z7">
    <w:name w:val="WW8Num10z7"/>
    <w:rsid w:val="009D10A3"/>
  </w:style>
  <w:style w:type="character" w:customStyle="1" w:styleId="WW8Num10z8">
    <w:name w:val="WW8Num10z8"/>
    <w:rsid w:val="009D10A3"/>
  </w:style>
  <w:style w:type="character" w:customStyle="1" w:styleId="WW8Num11z0">
    <w:name w:val="WW8Num11z0"/>
    <w:rsid w:val="009D10A3"/>
    <w:rPr>
      <w:color w:val="000000"/>
      <w:u w:val="none"/>
      <w:lang w:eastAsia="hi-IN" w:bidi="hi-IN"/>
    </w:rPr>
  </w:style>
  <w:style w:type="character" w:customStyle="1" w:styleId="WW8Num12z0">
    <w:name w:val="WW8Num12z0"/>
    <w:rsid w:val="009D10A3"/>
  </w:style>
  <w:style w:type="character" w:customStyle="1" w:styleId="WW8Num13z0">
    <w:name w:val="WW8Num13z0"/>
    <w:rsid w:val="009D10A3"/>
    <w:rPr>
      <w:rFonts w:ascii="Verdana" w:eastAsia="Times New Roman" w:hAnsi="Verdana" w:cs="Times New Roman"/>
      <w:b w:val="0"/>
      <w:bCs/>
      <w:color w:val="000000"/>
      <w:sz w:val="20"/>
      <w:szCs w:val="24"/>
      <w:lang w:val="cs-CZ"/>
    </w:rPr>
  </w:style>
  <w:style w:type="character" w:customStyle="1" w:styleId="WW8Num13z1">
    <w:name w:val="WW8Num13z1"/>
    <w:rsid w:val="009D10A3"/>
  </w:style>
  <w:style w:type="character" w:customStyle="1" w:styleId="WW8Num13z2">
    <w:name w:val="WW8Num13z2"/>
    <w:rsid w:val="009D10A3"/>
  </w:style>
  <w:style w:type="character" w:customStyle="1" w:styleId="WW8Num13z3">
    <w:name w:val="WW8Num13z3"/>
    <w:rsid w:val="009D10A3"/>
  </w:style>
  <w:style w:type="character" w:customStyle="1" w:styleId="WW8Num13z4">
    <w:name w:val="WW8Num13z4"/>
    <w:rsid w:val="009D10A3"/>
  </w:style>
  <w:style w:type="character" w:customStyle="1" w:styleId="WW8Num13z5">
    <w:name w:val="WW8Num13z5"/>
    <w:rsid w:val="009D10A3"/>
  </w:style>
  <w:style w:type="character" w:customStyle="1" w:styleId="WW8Num13z6">
    <w:name w:val="WW8Num13z6"/>
    <w:rsid w:val="009D10A3"/>
  </w:style>
  <w:style w:type="character" w:customStyle="1" w:styleId="WW8Num13z7">
    <w:name w:val="WW8Num13z7"/>
    <w:rsid w:val="009D10A3"/>
  </w:style>
  <w:style w:type="character" w:customStyle="1" w:styleId="WW8Num13z8">
    <w:name w:val="WW8Num13z8"/>
    <w:rsid w:val="009D10A3"/>
  </w:style>
  <w:style w:type="character" w:customStyle="1" w:styleId="WW8Num14z0">
    <w:name w:val="WW8Num14z0"/>
    <w:rsid w:val="009D10A3"/>
    <w:rPr>
      <w:rFonts w:ascii="Times New Roman" w:hAnsi="Times New Roman" w:cs="Times New Roman"/>
    </w:rPr>
  </w:style>
  <w:style w:type="character" w:customStyle="1" w:styleId="WW8Num14z1">
    <w:name w:val="WW8Num14z1"/>
    <w:rsid w:val="009D10A3"/>
    <w:rPr>
      <w:rFonts w:ascii="Tahoma" w:hAnsi="Tahoma" w:cs="Tahoma"/>
      <w:b/>
      <w:color w:val="000000"/>
      <w:sz w:val="20"/>
    </w:rPr>
  </w:style>
  <w:style w:type="character" w:customStyle="1" w:styleId="WW8Num14z2">
    <w:name w:val="WW8Num14z2"/>
    <w:rsid w:val="009D10A3"/>
    <w:rPr>
      <w:strike w:val="0"/>
      <w:dstrike w:val="0"/>
      <w:u w:val="none"/>
    </w:rPr>
  </w:style>
  <w:style w:type="character" w:customStyle="1" w:styleId="WW8Num14z3">
    <w:name w:val="WW8Num14z3"/>
    <w:rsid w:val="009D10A3"/>
  </w:style>
  <w:style w:type="character" w:customStyle="1" w:styleId="WW8Num14z4">
    <w:name w:val="WW8Num14z4"/>
    <w:rsid w:val="009D10A3"/>
  </w:style>
  <w:style w:type="character" w:customStyle="1" w:styleId="WW8Num14z5">
    <w:name w:val="WW8Num14z5"/>
    <w:rsid w:val="009D10A3"/>
  </w:style>
  <w:style w:type="character" w:customStyle="1" w:styleId="WW8Num14z6">
    <w:name w:val="WW8Num14z6"/>
    <w:rsid w:val="009D10A3"/>
  </w:style>
  <w:style w:type="character" w:customStyle="1" w:styleId="WW8Num14z7">
    <w:name w:val="WW8Num14z7"/>
    <w:rsid w:val="009D10A3"/>
  </w:style>
  <w:style w:type="character" w:customStyle="1" w:styleId="WW8Num14z8">
    <w:name w:val="WW8Num14z8"/>
    <w:rsid w:val="009D10A3"/>
  </w:style>
  <w:style w:type="character" w:customStyle="1" w:styleId="WW8Num15z0">
    <w:name w:val="WW8Num15z0"/>
    <w:rsid w:val="009D10A3"/>
    <w:rPr>
      <w:rFonts w:ascii="Tahoma" w:hAnsi="Tahoma" w:cs="Tahoma"/>
      <w:b w:val="0"/>
      <w:i w:val="0"/>
      <w:color w:val="000000"/>
      <w:sz w:val="20"/>
      <w:szCs w:val="20"/>
      <w:lang w:val="pl-PL"/>
    </w:rPr>
  </w:style>
  <w:style w:type="character" w:customStyle="1" w:styleId="WW8Num15z1">
    <w:name w:val="WW8Num15z1"/>
    <w:rsid w:val="009D10A3"/>
    <w:rPr>
      <w:rFonts w:ascii="Tahoma" w:eastAsia="Times New Roman" w:hAnsi="Tahoma" w:cs="Tahoma"/>
      <w:b w:val="0"/>
      <w:bCs/>
      <w:color w:val="000000"/>
      <w:sz w:val="20"/>
      <w:szCs w:val="20"/>
    </w:rPr>
  </w:style>
  <w:style w:type="character" w:customStyle="1" w:styleId="WW8Num15z2">
    <w:name w:val="WW8Num15z2"/>
    <w:rsid w:val="009D10A3"/>
    <w:rPr>
      <w:color w:val="000000"/>
      <w:sz w:val="22"/>
      <w:szCs w:val="22"/>
      <w:u w:val="single"/>
    </w:rPr>
  </w:style>
  <w:style w:type="character" w:customStyle="1" w:styleId="WW8Num15z3">
    <w:name w:val="WW8Num15z3"/>
    <w:rsid w:val="009D10A3"/>
  </w:style>
  <w:style w:type="character" w:customStyle="1" w:styleId="WW8Num15z4">
    <w:name w:val="WW8Num15z4"/>
    <w:rsid w:val="009D10A3"/>
  </w:style>
  <w:style w:type="character" w:customStyle="1" w:styleId="WW8Num15z5">
    <w:name w:val="WW8Num15z5"/>
    <w:rsid w:val="009D10A3"/>
  </w:style>
  <w:style w:type="character" w:customStyle="1" w:styleId="WW8Num15z6">
    <w:name w:val="WW8Num15z6"/>
    <w:rsid w:val="009D10A3"/>
  </w:style>
  <w:style w:type="character" w:customStyle="1" w:styleId="WW8Num15z7">
    <w:name w:val="WW8Num15z7"/>
    <w:rsid w:val="009D10A3"/>
  </w:style>
  <w:style w:type="character" w:customStyle="1" w:styleId="WW8Num15z8">
    <w:name w:val="WW8Num15z8"/>
    <w:rsid w:val="009D10A3"/>
  </w:style>
  <w:style w:type="character" w:customStyle="1" w:styleId="WW8Num16z0">
    <w:name w:val="WW8Num16z0"/>
    <w:rsid w:val="009D10A3"/>
    <w:rPr>
      <w:rFonts w:ascii="Verdana" w:hAnsi="Verdana" w:cs="Verdana"/>
      <w:b/>
      <w:bCs/>
      <w:color w:val="000000"/>
      <w:sz w:val="20"/>
    </w:rPr>
  </w:style>
  <w:style w:type="character" w:customStyle="1" w:styleId="WW8Num16z1">
    <w:name w:val="WW8Num16z1"/>
    <w:rsid w:val="009D10A3"/>
  </w:style>
  <w:style w:type="character" w:customStyle="1" w:styleId="WW8Num16z2">
    <w:name w:val="WW8Num16z2"/>
    <w:rsid w:val="009D10A3"/>
  </w:style>
  <w:style w:type="character" w:customStyle="1" w:styleId="WW8Num16z3">
    <w:name w:val="WW8Num16z3"/>
    <w:rsid w:val="009D10A3"/>
  </w:style>
  <w:style w:type="character" w:customStyle="1" w:styleId="WW8Num16z4">
    <w:name w:val="WW8Num16z4"/>
    <w:rsid w:val="009D10A3"/>
  </w:style>
  <w:style w:type="character" w:customStyle="1" w:styleId="WW8Num16z5">
    <w:name w:val="WW8Num16z5"/>
    <w:rsid w:val="009D10A3"/>
  </w:style>
  <w:style w:type="character" w:customStyle="1" w:styleId="WW8Num16z6">
    <w:name w:val="WW8Num16z6"/>
    <w:rsid w:val="009D10A3"/>
  </w:style>
  <w:style w:type="character" w:customStyle="1" w:styleId="WW8Num16z7">
    <w:name w:val="WW8Num16z7"/>
    <w:rsid w:val="009D10A3"/>
  </w:style>
  <w:style w:type="character" w:customStyle="1" w:styleId="WW8Num16z8">
    <w:name w:val="WW8Num16z8"/>
    <w:rsid w:val="009D10A3"/>
  </w:style>
  <w:style w:type="character" w:customStyle="1" w:styleId="WW8Num17z0">
    <w:name w:val="WW8Num17z0"/>
    <w:rsid w:val="009D10A3"/>
  </w:style>
  <w:style w:type="character" w:customStyle="1" w:styleId="WW8Num17z1">
    <w:name w:val="WW8Num17z1"/>
    <w:rsid w:val="009D10A3"/>
    <w:rPr>
      <w:rFonts w:ascii="Tahoma" w:hAnsi="Tahoma" w:cs="Tahoma"/>
      <w:sz w:val="20"/>
    </w:rPr>
  </w:style>
  <w:style w:type="character" w:customStyle="1" w:styleId="WW8Num17z2">
    <w:name w:val="WW8Num17z2"/>
    <w:rsid w:val="009D10A3"/>
  </w:style>
  <w:style w:type="character" w:customStyle="1" w:styleId="WW8Num17z3">
    <w:name w:val="WW8Num17z3"/>
    <w:rsid w:val="009D10A3"/>
  </w:style>
  <w:style w:type="character" w:customStyle="1" w:styleId="WW8Num17z4">
    <w:name w:val="WW8Num17z4"/>
    <w:rsid w:val="009D10A3"/>
  </w:style>
  <w:style w:type="character" w:customStyle="1" w:styleId="WW8Num17z5">
    <w:name w:val="WW8Num17z5"/>
    <w:rsid w:val="009D10A3"/>
  </w:style>
  <w:style w:type="character" w:customStyle="1" w:styleId="WW8Num17z6">
    <w:name w:val="WW8Num17z6"/>
    <w:rsid w:val="009D10A3"/>
  </w:style>
  <w:style w:type="character" w:customStyle="1" w:styleId="WW8Num17z7">
    <w:name w:val="WW8Num17z7"/>
    <w:rsid w:val="009D10A3"/>
  </w:style>
  <w:style w:type="character" w:customStyle="1" w:styleId="WW8Num17z8">
    <w:name w:val="WW8Num17z8"/>
    <w:rsid w:val="009D10A3"/>
  </w:style>
  <w:style w:type="character" w:customStyle="1" w:styleId="WW8Num18z0">
    <w:name w:val="WW8Num18z0"/>
    <w:rsid w:val="009D10A3"/>
    <w:rPr>
      <w:rFonts w:ascii="Tahoma" w:eastAsia="Calibri" w:hAnsi="Tahoma" w:cs="Tahoma"/>
      <w:color w:val="000000"/>
      <w:sz w:val="20"/>
    </w:rPr>
  </w:style>
  <w:style w:type="character" w:customStyle="1" w:styleId="WW8Num18z1">
    <w:name w:val="WW8Num18z1"/>
    <w:rsid w:val="009D10A3"/>
  </w:style>
  <w:style w:type="character" w:customStyle="1" w:styleId="WW8Num18z2">
    <w:name w:val="WW8Num18z2"/>
    <w:rsid w:val="009D10A3"/>
  </w:style>
  <w:style w:type="character" w:customStyle="1" w:styleId="WW8Num18z3">
    <w:name w:val="WW8Num18z3"/>
    <w:rsid w:val="009D10A3"/>
  </w:style>
  <w:style w:type="character" w:customStyle="1" w:styleId="WW8Num18z4">
    <w:name w:val="WW8Num18z4"/>
    <w:rsid w:val="009D10A3"/>
  </w:style>
  <w:style w:type="character" w:customStyle="1" w:styleId="WW8Num18z5">
    <w:name w:val="WW8Num18z5"/>
    <w:rsid w:val="009D10A3"/>
  </w:style>
  <w:style w:type="character" w:customStyle="1" w:styleId="WW8Num18z6">
    <w:name w:val="WW8Num18z6"/>
    <w:rsid w:val="009D10A3"/>
  </w:style>
  <w:style w:type="character" w:customStyle="1" w:styleId="WW8Num18z7">
    <w:name w:val="WW8Num18z7"/>
    <w:rsid w:val="009D10A3"/>
  </w:style>
  <w:style w:type="character" w:customStyle="1" w:styleId="WW8Num18z8">
    <w:name w:val="WW8Num18z8"/>
    <w:rsid w:val="009D10A3"/>
  </w:style>
  <w:style w:type="character" w:customStyle="1" w:styleId="WW8Num19z0">
    <w:name w:val="WW8Num19z0"/>
    <w:rsid w:val="009D10A3"/>
    <w:rPr>
      <w:rFonts w:ascii="Tahoma" w:eastAsia="Calibri" w:hAnsi="Tahoma" w:cs="Tahoma"/>
      <w:b w:val="0"/>
      <w:bCs/>
      <w:color w:val="000000"/>
      <w:sz w:val="20"/>
      <w:szCs w:val="20"/>
      <w:lang w:val="pl-PL"/>
    </w:rPr>
  </w:style>
  <w:style w:type="character" w:customStyle="1" w:styleId="WW8Num19z1">
    <w:name w:val="WW8Num19z1"/>
    <w:rsid w:val="009D10A3"/>
  </w:style>
  <w:style w:type="character" w:customStyle="1" w:styleId="WW8Num20z0">
    <w:name w:val="WW8Num20z0"/>
    <w:rsid w:val="009D10A3"/>
    <w:rPr>
      <w:rFonts w:ascii="Times New Roman" w:eastAsia="Times New Roman" w:hAnsi="Times New Roman" w:cs="Times New Roman"/>
      <w:bCs/>
      <w:sz w:val="20"/>
    </w:rPr>
  </w:style>
  <w:style w:type="character" w:customStyle="1" w:styleId="WW8Num20z1">
    <w:name w:val="WW8Num20z1"/>
    <w:rsid w:val="009D10A3"/>
  </w:style>
  <w:style w:type="character" w:customStyle="1" w:styleId="WW8Num20z2">
    <w:name w:val="WW8Num20z2"/>
    <w:rsid w:val="009D10A3"/>
  </w:style>
  <w:style w:type="character" w:customStyle="1" w:styleId="WW8Num20z3">
    <w:name w:val="WW8Num20z3"/>
    <w:rsid w:val="009D10A3"/>
  </w:style>
  <w:style w:type="character" w:customStyle="1" w:styleId="WW8Num20z4">
    <w:name w:val="WW8Num20z4"/>
    <w:rsid w:val="009D10A3"/>
  </w:style>
  <w:style w:type="character" w:customStyle="1" w:styleId="WW8Num20z5">
    <w:name w:val="WW8Num20z5"/>
    <w:rsid w:val="009D10A3"/>
  </w:style>
  <w:style w:type="character" w:customStyle="1" w:styleId="WW8Num20z6">
    <w:name w:val="WW8Num20z6"/>
    <w:rsid w:val="009D10A3"/>
  </w:style>
  <w:style w:type="character" w:customStyle="1" w:styleId="WW8Num20z7">
    <w:name w:val="WW8Num20z7"/>
    <w:rsid w:val="009D10A3"/>
  </w:style>
  <w:style w:type="character" w:customStyle="1" w:styleId="WW8Num20z8">
    <w:name w:val="WW8Num20z8"/>
    <w:rsid w:val="009D10A3"/>
  </w:style>
  <w:style w:type="character" w:customStyle="1" w:styleId="WW8Num21z0">
    <w:name w:val="WW8Num21z0"/>
    <w:rsid w:val="009D10A3"/>
    <w:rPr>
      <w:rFonts w:ascii="Arial" w:hAnsi="Arial" w:cs="Arial"/>
      <w:b/>
      <w:color w:val="000000"/>
      <w:sz w:val="20"/>
      <w:szCs w:val="20"/>
      <w:lang w:val="pl-PL"/>
    </w:rPr>
  </w:style>
  <w:style w:type="character" w:customStyle="1" w:styleId="WW8Num21z1">
    <w:name w:val="WW8Num21z1"/>
    <w:rsid w:val="009D10A3"/>
  </w:style>
  <w:style w:type="character" w:customStyle="1" w:styleId="WW8Num22z0">
    <w:name w:val="WW8Num22z0"/>
    <w:rsid w:val="009D10A3"/>
  </w:style>
  <w:style w:type="character" w:customStyle="1" w:styleId="WW8Num22z1">
    <w:name w:val="WW8Num22z1"/>
    <w:rsid w:val="009D10A3"/>
  </w:style>
  <w:style w:type="character" w:customStyle="1" w:styleId="WW8Num22z2">
    <w:name w:val="WW8Num22z2"/>
    <w:rsid w:val="009D10A3"/>
  </w:style>
  <w:style w:type="character" w:customStyle="1" w:styleId="WW8Num22z3">
    <w:name w:val="WW8Num22z3"/>
    <w:rsid w:val="009D10A3"/>
  </w:style>
  <w:style w:type="character" w:customStyle="1" w:styleId="WW8Num22z4">
    <w:name w:val="WW8Num22z4"/>
    <w:rsid w:val="009D10A3"/>
  </w:style>
  <w:style w:type="character" w:customStyle="1" w:styleId="WW8Num22z5">
    <w:name w:val="WW8Num22z5"/>
    <w:rsid w:val="009D10A3"/>
  </w:style>
  <w:style w:type="character" w:customStyle="1" w:styleId="WW8Num22z6">
    <w:name w:val="WW8Num22z6"/>
    <w:rsid w:val="009D10A3"/>
  </w:style>
  <w:style w:type="character" w:customStyle="1" w:styleId="WW8Num22z7">
    <w:name w:val="WW8Num22z7"/>
    <w:rsid w:val="009D10A3"/>
  </w:style>
  <w:style w:type="character" w:customStyle="1" w:styleId="WW8Num22z8">
    <w:name w:val="WW8Num22z8"/>
    <w:rsid w:val="009D10A3"/>
  </w:style>
  <w:style w:type="character" w:customStyle="1" w:styleId="WW8Num23z0">
    <w:name w:val="WW8Num23z0"/>
    <w:rsid w:val="009D10A3"/>
    <w:rPr>
      <w:rFonts w:ascii="Arial" w:hAnsi="Arial" w:cs="Arial"/>
      <w:b/>
      <w:bCs/>
      <w:sz w:val="20"/>
      <w:szCs w:val="20"/>
      <w:lang w:val="pl-PL"/>
    </w:rPr>
  </w:style>
  <w:style w:type="character" w:customStyle="1" w:styleId="WW8Num23z1">
    <w:name w:val="WW8Num23z1"/>
    <w:rsid w:val="009D10A3"/>
    <w:rPr>
      <w:rFonts w:ascii="Arial" w:hAnsi="Arial" w:cs="Arial"/>
      <w:i/>
      <w:color w:val="000000"/>
      <w:sz w:val="20"/>
    </w:rPr>
  </w:style>
  <w:style w:type="character" w:customStyle="1" w:styleId="WW8Num23z2">
    <w:name w:val="WW8Num23z2"/>
    <w:rsid w:val="009D10A3"/>
  </w:style>
  <w:style w:type="character" w:customStyle="1" w:styleId="WW8Num23z3">
    <w:name w:val="WW8Num23z3"/>
    <w:rsid w:val="009D10A3"/>
  </w:style>
  <w:style w:type="character" w:customStyle="1" w:styleId="WW8Num23z4">
    <w:name w:val="WW8Num23z4"/>
    <w:rsid w:val="009D10A3"/>
  </w:style>
  <w:style w:type="character" w:customStyle="1" w:styleId="WW8Num23z5">
    <w:name w:val="WW8Num23z5"/>
    <w:rsid w:val="009D10A3"/>
  </w:style>
  <w:style w:type="character" w:customStyle="1" w:styleId="WW8Num23z6">
    <w:name w:val="WW8Num23z6"/>
    <w:rsid w:val="009D10A3"/>
  </w:style>
  <w:style w:type="character" w:customStyle="1" w:styleId="WW8Num23z7">
    <w:name w:val="WW8Num23z7"/>
    <w:rsid w:val="009D10A3"/>
  </w:style>
  <w:style w:type="character" w:customStyle="1" w:styleId="WW8Num23z8">
    <w:name w:val="WW8Num23z8"/>
    <w:rsid w:val="009D10A3"/>
  </w:style>
  <w:style w:type="character" w:customStyle="1" w:styleId="WW8Num24z0">
    <w:name w:val="WW8Num24z0"/>
    <w:rsid w:val="009D10A3"/>
    <w:rPr>
      <w:u w:val="none"/>
    </w:rPr>
  </w:style>
  <w:style w:type="character" w:customStyle="1" w:styleId="WW8Num24z1">
    <w:name w:val="WW8Num24z1"/>
    <w:rsid w:val="009D10A3"/>
  </w:style>
  <w:style w:type="character" w:customStyle="1" w:styleId="WW8Num24z2">
    <w:name w:val="WW8Num24z2"/>
    <w:rsid w:val="009D10A3"/>
  </w:style>
  <w:style w:type="character" w:customStyle="1" w:styleId="WW8Num24z3">
    <w:name w:val="WW8Num24z3"/>
    <w:rsid w:val="009D10A3"/>
  </w:style>
  <w:style w:type="character" w:customStyle="1" w:styleId="WW8Num24z4">
    <w:name w:val="WW8Num24z4"/>
    <w:rsid w:val="009D10A3"/>
  </w:style>
  <w:style w:type="character" w:customStyle="1" w:styleId="WW8Num24z5">
    <w:name w:val="WW8Num24z5"/>
    <w:rsid w:val="009D10A3"/>
  </w:style>
  <w:style w:type="character" w:customStyle="1" w:styleId="WW8Num24z6">
    <w:name w:val="WW8Num24z6"/>
    <w:rsid w:val="009D10A3"/>
  </w:style>
  <w:style w:type="character" w:customStyle="1" w:styleId="WW8Num24z7">
    <w:name w:val="WW8Num24z7"/>
    <w:rsid w:val="009D10A3"/>
  </w:style>
  <w:style w:type="character" w:customStyle="1" w:styleId="WW8Num24z8">
    <w:name w:val="WW8Num24z8"/>
    <w:rsid w:val="009D10A3"/>
  </w:style>
  <w:style w:type="character" w:customStyle="1" w:styleId="WW8Num25z0">
    <w:name w:val="WW8Num25z0"/>
    <w:rsid w:val="009D10A3"/>
    <w:rPr>
      <w:rFonts w:ascii="Arial" w:hAnsi="Arial" w:cs="Arial"/>
      <w:sz w:val="20"/>
      <w:szCs w:val="20"/>
      <w:lang w:val="pl-PL"/>
    </w:rPr>
  </w:style>
  <w:style w:type="character" w:customStyle="1" w:styleId="WW8Num25z1">
    <w:name w:val="WW8Num25z1"/>
    <w:rsid w:val="009D10A3"/>
  </w:style>
  <w:style w:type="character" w:customStyle="1" w:styleId="WW8Num25z2">
    <w:name w:val="WW8Num25z2"/>
    <w:rsid w:val="009D10A3"/>
  </w:style>
  <w:style w:type="character" w:customStyle="1" w:styleId="WW8Num25z3">
    <w:name w:val="WW8Num25z3"/>
    <w:rsid w:val="009D10A3"/>
  </w:style>
  <w:style w:type="character" w:customStyle="1" w:styleId="WW8Num25z4">
    <w:name w:val="WW8Num25z4"/>
    <w:rsid w:val="009D10A3"/>
  </w:style>
  <w:style w:type="character" w:customStyle="1" w:styleId="WW8Num25z5">
    <w:name w:val="WW8Num25z5"/>
    <w:rsid w:val="009D10A3"/>
  </w:style>
  <w:style w:type="character" w:customStyle="1" w:styleId="WW8Num25z6">
    <w:name w:val="WW8Num25z6"/>
    <w:rsid w:val="009D10A3"/>
  </w:style>
  <w:style w:type="character" w:customStyle="1" w:styleId="WW8Num25z7">
    <w:name w:val="WW8Num25z7"/>
    <w:rsid w:val="009D10A3"/>
  </w:style>
  <w:style w:type="character" w:customStyle="1" w:styleId="WW8Num25z8">
    <w:name w:val="WW8Num25z8"/>
    <w:rsid w:val="009D10A3"/>
  </w:style>
  <w:style w:type="character" w:customStyle="1" w:styleId="Domylnaczcionkaakapitu3">
    <w:name w:val="Domyślna czcionka akapitu3"/>
    <w:rsid w:val="009D10A3"/>
  </w:style>
  <w:style w:type="character" w:customStyle="1" w:styleId="WW8Num4z1">
    <w:name w:val="WW8Num4z1"/>
    <w:rsid w:val="009D10A3"/>
  </w:style>
  <w:style w:type="character" w:customStyle="1" w:styleId="WW8Num4z2">
    <w:name w:val="WW8Num4z2"/>
    <w:rsid w:val="009D10A3"/>
    <w:rPr>
      <w:strike w:val="0"/>
      <w:dstrike w:val="0"/>
      <w:u w:val="none"/>
    </w:rPr>
  </w:style>
  <w:style w:type="character" w:customStyle="1" w:styleId="WW8Num4z3">
    <w:name w:val="WW8Num4z3"/>
    <w:rsid w:val="009D10A3"/>
  </w:style>
  <w:style w:type="character" w:customStyle="1" w:styleId="WW8Num4z4">
    <w:name w:val="WW8Num4z4"/>
    <w:rsid w:val="009D10A3"/>
  </w:style>
  <w:style w:type="character" w:customStyle="1" w:styleId="WW8Num4z5">
    <w:name w:val="WW8Num4z5"/>
    <w:rsid w:val="009D10A3"/>
  </w:style>
  <w:style w:type="character" w:customStyle="1" w:styleId="WW8Num4z6">
    <w:name w:val="WW8Num4z6"/>
    <w:rsid w:val="009D10A3"/>
  </w:style>
  <w:style w:type="character" w:customStyle="1" w:styleId="WW8Num4z7">
    <w:name w:val="WW8Num4z7"/>
    <w:rsid w:val="009D10A3"/>
  </w:style>
  <w:style w:type="character" w:customStyle="1" w:styleId="WW8Num4z8">
    <w:name w:val="WW8Num4z8"/>
    <w:rsid w:val="009D10A3"/>
  </w:style>
  <w:style w:type="character" w:customStyle="1" w:styleId="WW8Num19z2">
    <w:name w:val="WW8Num19z2"/>
    <w:rsid w:val="009D10A3"/>
  </w:style>
  <w:style w:type="character" w:customStyle="1" w:styleId="WW8Num19z3">
    <w:name w:val="WW8Num19z3"/>
    <w:rsid w:val="009D10A3"/>
  </w:style>
  <w:style w:type="character" w:customStyle="1" w:styleId="WW8Num19z4">
    <w:name w:val="WW8Num19z4"/>
    <w:rsid w:val="009D10A3"/>
  </w:style>
  <w:style w:type="character" w:customStyle="1" w:styleId="WW8Num19z5">
    <w:name w:val="WW8Num19z5"/>
    <w:rsid w:val="009D10A3"/>
  </w:style>
  <w:style w:type="character" w:customStyle="1" w:styleId="WW8Num19z6">
    <w:name w:val="WW8Num19z6"/>
    <w:rsid w:val="009D10A3"/>
  </w:style>
  <w:style w:type="character" w:customStyle="1" w:styleId="WW8Num19z7">
    <w:name w:val="WW8Num19z7"/>
    <w:rsid w:val="009D10A3"/>
  </w:style>
  <w:style w:type="character" w:customStyle="1" w:styleId="WW8Num19z8">
    <w:name w:val="WW8Num19z8"/>
    <w:rsid w:val="009D10A3"/>
  </w:style>
  <w:style w:type="character" w:customStyle="1" w:styleId="Domylnaczcionkaakapitu2">
    <w:name w:val="Domyślna czcionka akapitu2"/>
    <w:rsid w:val="009D10A3"/>
  </w:style>
  <w:style w:type="character" w:customStyle="1" w:styleId="WW8Num5z1">
    <w:name w:val="WW8Num5z1"/>
    <w:rsid w:val="009D10A3"/>
    <w:rPr>
      <w:rFonts w:ascii="Courier New" w:hAnsi="Courier New" w:cs="Courier New"/>
    </w:rPr>
  </w:style>
  <w:style w:type="character" w:customStyle="1" w:styleId="WW8Num5z3">
    <w:name w:val="WW8Num5z3"/>
    <w:rsid w:val="009D10A3"/>
    <w:rPr>
      <w:rFonts w:ascii="Symbol" w:hAnsi="Symbol" w:cs="Symbol"/>
    </w:rPr>
  </w:style>
  <w:style w:type="character" w:customStyle="1" w:styleId="WW8Num8z3">
    <w:name w:val="WW8Num8z3"/>
    <w:rsid w:val="009D10A3"/>
  </w:style>
  <w:style w:type="character" w:customStyle="1" w:styleId="WW8Num8z4">
    <w:name w:val="WW8Num8z4"/>
    <w:rsid w:val="009D10A3"/>
  </w:style>
  <w:style w:type="character" w:customStyle="1" w:styleId="WW8Num8z5">
    <w:name w:val="WW8Num8z5"/>
    <w:rsid w:val="009D10A3"/>
  </w:style>
  <w:style w:type="character" w:customStyle="1" w:styleId="WW8Num8z6">
    <w:name w:val="WW8Num8z6"/>
    <w:rsid w:val="009D10A3"/>
  </w:style>
  <w:style w:type="character" w:customStyle="1" w:styleId="WW8Num8z7">
    <w:name w:val="WW8Num8z7"/>
    <w:rsid w:val="009D10A3"/>
  </w:style>
  <w:style w:type="character" w:customStyle="1" w:styleId="WW8Num8z8">
    <w:name w:val="WW8Num8z8"/>
    <w:rsid w:val="009D10A3"/>
  </w:style>
  <w:style w:type="character" w:customStyle="1" w:styleId="WW8Num9z1">
    <w:name w:val="WW8Num9z1"/>
    <w:rsid w:val="009D10A3"/>
  </w:style>
  <w:style w:type="character" w:customStyle="1" w:styleId="WW8Num9z2">
    <w:name w:val="WW8Num9z2"/>
    <w:rsid w:val="009D10A3"/>
  </w:style>
  <w:style w:type="character" w:customStyle="1" w:styleId="WW8Num9z3">
    <w:name w:val="WW8Num9z3"/>
    <w:rsid w:val="009D10A3"/>
  </w:style>
  <w:style w:type="character" w:customStyle="1" w:styleId="WW8Num9z4">
    <w:name w:val="WW8Num9z4"/>
    <w:rsid w:val="009D10A3"/>
  </w:style>
  <w:style w:type="character" w:customStyle="1" w:styleId="WW8Num9z5">
    <w:name w:val="WW8Num9z5"/>
    <w:rsid w:val="009D10A3"/>
  </w:style>
  <w:style w:type="character" w:customStyle="1" w:styleId="WW8Num9z6">
    <w:name w:val="WW8Num9z6"/>
    <w:rsid w:val="009D10A3"/>
  </w:style>
  <w:style w:type="character" w:customStyle="1" w:styleId="WW8Num9z7">
    <w:name w:val="WW8Num9z7"/>
    <w:rsid w:val="009D10A3"/>
  </w:style>
  <w:style w:type="character" w:customStyle="1" w:styleId="WW8Num9z8">
    <w:name w:val="WW8Num9z8"/>
    <w:rsid w:val="009D10A3"/>
  </w:style>
  <w:style w:type="character" w:customStyle="1" w:styleId="WW8Num21z2">
    <w:name w:val="WW8Num21z2"/>
    <w:rsid w:val="009D10A3"/>
  </w:style>
  <w:style w:type="character" w:customStyle="1" w:styleId="WW8Num21z3">
    <w:name w:val="WW8Num21z3"/>
    <w:rsid w:val="009D10A3"/>
  </w:style>
  <w:style w:type="character" w:customStyle="1" w:styleId="WW8Num21z4">
    <w:name w:val="WW8Num21z4"/>
    <w:rsid w:val="009D10A3"/>
  </w:style>
  <w:style w:type="character" w:customStyle="1" w:styleId="WW8Num21z5">
    <w:name w:val="WW8Num21z5"/>
    <w:rsid w:val="009D10A3"/>
  </w:style>
  <w:style w:type="character" w:customStyle="1" w:styleId="WW8Num21z6">
    <w:name w:val="WW8Num21z6"/>
    <w:rsid w:val="009D10A3"/>
  </w:style>
  <w:style w:type="character" w:customStyle="1" w:styleId="WW8Num21z7">
    <w:name w:val="WW8Num21z7"/>
    <w:rsid w:val="009D10A3"/>
  </w:style>
  <w:style w:type="character" w:customStyle="1" w:styleId="WW8Num21z8">
    <w:name w:val="WW8Num21z8"/>
    <w:rsid w:val="009D10A3"/>
  </w:style>
  <w:style w:type="character" w:customStyle="1" w:styleId="WW8Num26z0">
    <w:name w:val="WW8Num26z0"/>
    <w:rsid w:val="009D10A3"/>
    <w:rPr>
      <w:u w:val="none"/>
    </w:rPr>
  </w:style>
  <w:style w:type="character" w:customStyle="1" w:styleId="WW8Num27z0">
    <w:name w:val="WW8Num27z0"/>
    <w:rsid w:val="009D10A3"/>
    <w:rPr>
      <w:rFonts w:ascii="Verdana" w:eastAsia="Verdana" w:hAnsi="Verdana" w:cs="Verdana"/>
      <w:b/>
      <w:sz w:val="20"/>
    </w:rPr>
  </w:style>
  <w:style w:type="character" w:customStyle="1" w:styleId="WW8Num27z1">
    <w:name w:val="WW8Num27z1"/>
    <w:rsid w:val="009D10A3"/>
  </w:style>
  <w:style w:type="character" w:customStyle="1" w:styleId="WW8Num27z2">
    <w:name w:val="WW8Num27z2"/>
    <w:rsid w:val="009D10A3"/>
  </w:style>
  <w:style w:type="character" w:customStyle="1" w:styleId="WW8Num27z3">
    <w:name w:val="WW8Num27z3"/>
    <w:rsid w:val="009D10A3"/>
  </w:style>
  <w:style w:type="character" w:customStyle="1" w:styleId="WW8Num27z4">
    <w:name w:val="WW8Num27z4"/>
    <w:rsid w:val="009D10A3"/>
  </w:style>
  <w:style w:type="character" w:customStyle="1" w:styleId="WW8Num27z5">
    <w:name w:val="WW8Num27z5"/>
    <w:rsid w:val="009D10A3"/>
  </w:style>
  <w:style w:type="character" w:customStyle="1" w:styleId="WW8Num27z6">
    <w:name w:val="WW8Num27z6"/>
    <w:rsid w:val="009D10A3"/>
  </w:style>
  <w:style w:type="character" w:customStyle="1" w:styleId="WW8Num27z7">
    <w:name w:val="WW8Num27z7"/>
    <w:rsid w:val="009D10A3"/>
  </w:style>
  <w:style w:type="character" w:customStyle="1" w:styleId="WW8Num27z8">
    <w:name w:val="WW8Num27z8"/>
    <w:rsid w:val="009D10A3"/>
  </w:style>
  <w:style w:type="character" w:customStyle="1" w:styleId="WW8Num28z0">
    <w:name w:val="WW8Num28z0"/>
    <w:rsid w:val="009D10A3"/>
  </w:style>
  <w:style w:type="character" w:customStyle="1" w:styleId="WW8Num28z1">
    <w:name w:val="WW8Num28z1"/>
    <w:rsid w:val="009D10A3"/>
  </w:style>
  <w:style w:type="character" w:customStyle="1" w:styleId="WW8Num28z2">
    <w:name w:val="WW8Num28z2"/>
    <w:rsid w:val="009D10A3"/>
  </w:style>
  <w:style w:type="character" w:customStyle="1" w:styleId="WW8Num28z3">
    <w:name w:val="WW8Num28z3"/>
    <w:rsid w:val="009D10A3"/>
  </w:style>
  <w:style w:type="character" w:customStyle="1" w:styleId="WW8Num28z4">
    <w:name w:val="WW8Num28z4"/>
    <w:rsid w:val="009D10A3"/>
  </w:style>
  <w:style w:type="character" w:customStyle="1" w:styleId="WW8Num28z5">
    <w:name w:val="WW8Num28z5"/>
    <w:rsid w:val="009D10A3"/>
  </w:style>
  <w:style w:type="character" w:customStyle="1" w:styleId="WW8Num28z6">
    <w:name w:val="WW8Num28z6"/>
    <w:rsid w:val="009D10A3"/>
  </w:style>
  <w:style w:type="character" w:customStyle="1" w:styleId="WW8Num28z7">
    <w:name w:val="WW8Num28z7"/>
    <w:rsid w:val="009D10A3"/>
  </w:style>
  <w:style w:type="character" w:customStyle="1" w:styleId="WW8Num28z8">
    <w:name w:val="WW8Num28z8"/>
    <w:rsid w:val="009D10A3"/>
  </w:style>
  <w:style w:type="character" w:customStyle="1" w:styleId="WW8Num29z0">
    <w:name w:val="WW8Num29z0"/>
    <w:rsid w:val="009D10A3"/>
    <w:rPr>
      <w:u w:val="none"/>
    </w:rPr>
  </w:style>
  <w:style w:type="character" w:customStyle="1" w:styleId="WW8Num30z0">
    <w:name w:val="WW8Num30z0"/>
    <w:rsid w:val="009D10A3"/>
    <w:rPr>
      <w:u w:val="none"/>
    </w:rPr>
  </w:style>
  <w:style w:type="character" w:customStyle="1" w:styleId="WW8Num31z0">
    <w:name w:val="WW8Num31z0"/>
    <w:rsid w:val="009D10A3"/>
    <w:rPr>
      <w:b/>
    </w:rPr>
  </w:style>
  <w:style w:type="character" w:customStyle="1" w:styleId="WW8Num31z1">
    <w:name w:val="WW8Num31z1"/>
    <w:rsid w:val="009D10A3"/>
  </w:style>
  <w:style w:type="character" w:customStyle="1" w:styleId="WW8Num31z2">
    <w:name w:val="WW8Num31z2"/>
    <w:rsid w:val="009D10A3"/>
  </w:style>
  <w:style w:type="character" w:customStyle="1" w:styleId="WW8Num31z3">
    <w:name w:val="WW8Num31z3"/>
    <w:rsid w:val="009D10A3"/>
  </w:style>
  <w:style w:type="character" w:customStyle="1" w:styleId="WW8Num31z4">
    <w:name w:val="WW8Num31z4"/>
    <w:rsid w:val="009D10A3"/>
  </w:style>
  <w:style w:type="character" w:customStyle="1" w:styleId="WW8Num31z5">
    <w:name w:val="WW8Num31z5"/>
    <w:rsid w:val="009D10A3"/>
  </w:style>
  <w:style w:type="character" w:customStyle="1" w:styleId="WW8Num31z6">
    <w:name w:val="WW8Num31z6"/>
    <w:rsid w:val="009D10A3"/>
  </w:style>
  <w:style w:type="character" w:customStyle="1" w:styleId="WW8Num31z7">
    <w:name w:val="WW8Num31z7"/>
    <w:rsid w:val="009D10A3"/>
  </w:style>
  <w:style w:type="character" w:customStyle="1" w:styleId="WW8Num31z8">
    <w:name w:val="WW8Num31z8"/>
    <w:rsid w:val="009D10A3"/>
  </w:style>
  <w:style w:type="character" w:customStyle="1" w:styleId="WW8Num32z0">
    <w:name w:val="WW8Num32z0"/>
    <w:rsid w:val="009D10A3"/>
    <w:rPr>
      <w:rFonts w:eastAsia="Verdana" w:cs="Verdana"/>
      <w:b/>
    </w:rPr>
  </w:style>
  <w:style w:type="character" w:customStyle="1" w:styleId="WW8Num32z1">
    <w:name w:val="WW8Num32z1"/>
    <w:rsid w:val="009D10A3"/>
  </w:style>
  <w:style w:type="character" w:customStyle="1" w:styleId="WW8Num32z2">
    <w:name w:val="WW8Num32z2"/>
    <w:rsid w:val="009D10A3"/>
  </w:style>
  <w:style w:type="character" w:customStyle="1" w:styleId="WW8Num32z3">
    <w:name w:val="WW8Num32z3"/>
    <w:rsid w:val="009D10A3"/>
  </w:style>
  <w:style w:type="character" w:customStyle="1" w:styleId="WW8Num32z4">
    <w:name w:val="WW8Num32z4"/>
    <w:rsid w:val="009D10A3"/>
  </w:style>
  <w:style w:type="character" w:customStyle="1" w:styleId="WW8Num32z5">
    <w:name w:val="WW8Num32z5"/>
    <w:rsid w:val="009D10A3"/>
  </w:style>
  <w:style w:type="character" w:customStyle="1" w:styleId="WW8Num32z6">
    <w:name w:val="WW8Num32z6"/>
    <w:rsid w:val="009D10A3"/>
  </w:style>
  <w:style w:type="character" w:customStyle="1" w:styleId="WW8Num32z7">
    <w:name w:val="WW8Num32z7"/>
    <w:rsid w:val="009D10A3"/>
  </w:style>
  <w:style w:type="character" w:customStyle="1" w:styleId="WW8Num32z8">
    <w:name w:val="WW8Num32z8"/>
    <w:rsid w:val="009D10A3"/>
  </w:style>
  <w:style w:type="character" w:customStyle="1" w:styleId="WW8Num33z0">
    <w:name w:val="WW8Num33z0"/>
    <w:rsid w:val="009D10A3"/>
    <w:rPr>
      <w:u w:val="none"/>
    </w:rPr>
  </w:style>
  <w:style w:type="character" w:customStyle="1" w:styleId="WW8Num34z0">
    <w:name w:val="WW8Num34z0"/>
    <w:rsid w:val="009D10A3"/>
    <w:rPr>
      <w:rFonts w:eastAsia="Times New Roman" w:cs="Times New Roman"/>
      <w:i w:val="0"/>
      <w:color w:val="000000"/>
    </w:rPr>
  </w:style>
  <w:style w:type="character" w:customStyle="1" w:styleId="WW8Num34z1">
    <w:name w:val="WW8Num34z1"/>
    <w:rsid w:val="009D10A3"/>
  </w:style>
  <w:style w:type="character" w:customStyle="1" w:styleId="WW8Num34z2">
    <w:name w:val="WW8Num34z2"/>
    <w:rsid w:val="009D10A3"/>
  </w:style>
  <w:style w:type="character" w:customStyle="1" w:styleId="WW8Num34z3">
    <w:name w:val="WW8Num34z3"/>
    <w:rsid w:val="009D10A3"/>
  </w:style>
  <w:style w:type="character" w:customStyle="1" w:styleId="WW8Num34z4">
    <w:name w:val="WW8Num34z4"/>
    <w:rsid w:val="009D10A3"/>
  </w:style>
  <w:style w:type="character" w:customStyle="1" w:styleId="WW8Num34z5">
    <w:name w:val="WW8Num34z5"/>
    <w:rsid w:val="009D10A3"/>
  </w:style>
  <w:style w:type="character" w:customStyle="1" w:styleId="WW8Num34z6">
    <w:name w:val="WW8Num34z6"/>
    <w:rsid w:val="009D10A3"/>
  </w:style>
  <w:style w:type="character" w:customStyle="1" w:styleId="WW8Num34z7">
    <w:name w:val="WW8Num34z7"/>
    <w:rsid w:val="009D10A3"/>
  </w:style>
  <w:style w:type="character" w:customStyle="1" w:styleId="WW8Num34z8">
    <w:name w:val="WW8Num34z8"/>
    <w:rsid w:val="009D10A3"/>
  </w:style>
  <w:style w:type="character" w:customStyle="1" w:styleId="WW8Num35z0">
    <w:name w:val="WW8Num35z0"/>
    <w:rsid w:val="009D10A3"/>
    <w:rPr>
      <w:u w:val="none"/>
    </w:rPr>
  </w:style>
  <w:style w:type="character" w:customStyle="1" w:styleId="WW8Num36z0">
    <w:name w:val="WW8Num36z0"/>
    <w:rsid w:val="009D10A3"/>
  </w:style>
  <w:style w:type="character" w:customStyle="1" w:styleId="WW8Num36z1">
    <w:name w:val="WW8Num36z1"/>
    <w:rsid w:val="009D10A3"/>
  </w:style>
  <w:style w:type="character" w:customStyle="1" w:styleId="WW8Num36z2">
    <w:name w:val="WW8Num36z2"/>
    <w:rsid w:val="009D10A3"/>
  </w:style>
  <w:style w:type="character" w:customStyle="1" w:styleId="WW8Num36z3">
    <w:name w:val="WW8Num36z3"/>
    <w:rsid w:val="009D10A3"/>
  </w:style>
  <w:style w:type="character" w:customStyle="1" w:styleId="WW8Num36z4">
    <w:name w:val="WW8Num36z4"/>
    <w:rsid w:val="009D10A3"/>
  </w:style>
  <w:style w:type="character" w:customStyle="1" w:styleId="WW8Num36z5">
    <w:name w:val="WW8Num36z5"/>
    <w:rsid w:val="009D10A3"/>
  </w:style>
  <w:style w:type="character" w:customStyle="1" w:styleId="WW8Num36z6">
    <w:name w:val="WW8Num36z6"/>
    <w:rsid w:val="009D10A3"/>
  </w:style>
  <w:style w:type="character" w:customStyle="1" w:styleId="WW8Num36z7">
    <w:name w:val="WW8Num36z7"/>
    <w:rsid w:val="009D10A3"/>
  </w:style>
  <w:style w:type="character" w:customStyle="1" w:styleId="WW8Num36z8">
    <w:name w:val="WW8Num36z8"/>
    <w:rsid w:val="009D10A3"/>
  </w:style>
  <w:style w:type="character" w:customStyle="1" w:styleId="WW8Num37z0">
    <w:name w:val="WW8Num37z0"/>
    <w:rsid w:val="009D10A3"/>
    <w:rPr>
      <w:u w:val="none"/>
    </w:rPr>
  </w:style>
  <w:style w:type="character" w:customStyle="1" w:styleId="WW8Num38z0">
    <w:name w:val="WW8Num38z0"/>
    <w:rsid w:val="009D10A3"/>
    <w:rPr>
      <w:rFonts w:eastAsia="Times New Roman" w:cs="Times New Roman"/>
      <w:sz w:val="24"/>
    </w:rPr>
  </w:style>
  <w:style w:type="character" w:customStyle="1" w:styleId="WW8Num38z1">
    <w:name w:val="WW8Num38z1"/>
    <w:rsid w:val="009D10A3"/>
  </w:style>
  <w:style w:type="character" w:customStyle="1" w:styleId="WW8Num38z2">
    <w:name w:val="WW8Num38z2"/>
    <w:rsid w:val="009D10A3"/>
  </w:style>
  <w:style w:type="character" w:customStyle="1" w:styleId="WW8Num38z3">
    <w:name w:val="WW8Num38z3"/>
    <w:rsid w:val="009D10A3"/>
  </w:style>
  <w:style w:type="character" w:customStyle="1" w:styleId="WW8Num38z4">
    <w:name w:val="WW8Num38z4"/>
    <w:rsid w:val="009D10A3"/>
  </w:style>
  <w:style w:type="character" w:customStyle="1" w:styleId="WW8Num38z5">
    <w:name w:val="WW8Num38z5"/>
    <w:rsid w:val="009D10A3"/>
  </w:style>
  <w:style w:type="character" w:customStyle="1" w:styleId="WW8Num38z6">
    <w:name w:val="WW8Num38z6"/>
    <w:rsid w:val="009D10A3"/>
  </w:style>
  <w:style w:type="character" w:customStyle="1" w:styleId="WW8Num38z7">
    <w:name w:val="WW8Num38z7"/>
    <w:rsid w:val="009D10A3"/>
  </w:style>
  <w:style w:type="character" w:customStyle="1" w:styleId="WW8Num38z8">
    <w:name w:val="WW8Num38z8"/>
    <w:rsid w:val="009D10A3"/>
  </w:style>
  <w:style w:type="character" w:customStyle="1" w:styleId="WW8Num39z0">
    <w:name w:val="WW8Num39z0"/>
    <w:rsid w:val="009D10A3"/>
  </w:style>
  <w:style w:type="character" w:customStyle="1" w:styleId="WW8Num39z1">
    <w:name w:val="WW8Num39z1"/>
    <w:rsid w:val="009D10A3"/>
  </w:style>
  <w:style w:type="character" w:customStyle="1" w:styleId="WW8Num39z2">
    <w:name w:val="WW8Num39z2"/>
    <w:rsid w:val="009D10A3"/>
  </w:style>
  <w:style w:type="character" w:customStyle="1" w:styleId="WW8Num39z3">
    <w:name w:val="WW8Num39z3"/>
    <w:rsid w:val="009D10A3"/>
  </w:style>
  <w:style w:type="character" w:customStyle="1" w:styleId="WW8Num39z4">
    <w:name w:val="WW8Num39z4"/>
    <w:rsid w:val="009D10A3"/>
  </w:style>
  <w:style w:type="character" w:customStyle="1" w:styleId="WW8Num39z5">
    <w:name w:val="WW8Num39z5"/>
    <w:rsid w:val="009D10A3"/>
  </w:style>
  <w:style w:type="character" w:customStyle="1" w:styleId="WW8Num39z6">
    <w:name w:val="WW8Num39z6"/>
    <w:rsid w:val="009D10A3"/>
  </w:style>
  <w:style w:type="character" w:customStyle="1" w:styleId="WW8Num39z7">
    <w:name w:val="WW8Num39z7"/>
    <w:rsid w:val="009D10A3"/>
  </w:style>
  <w:style w:type="character" w:customStyle="1" w:styleId="WW8Num39z8">
    <w:name w:val="WW8Num39z8"/>
    <w:rsid w:val="009D10A3"/>
  </w:style>
  <w:style w:type="character" w:customStyle="1" w:styleId="WW8Num40z0">
    <w:name w:val="WW8Num40z0"/>
    <w:rsid w:val="009D10A3"/>
    <w:rPr>
      <w:rFonts w:ascii="Verdana" w:eastAsia="Verdana" w:hAnsi="Verdana" w:cs="Verdana"/>
      <w:b/>
      <w:sz w:val="20"/>
    </w:rPr>
  </w:style>
  <w:style w:type="character" w:customStyle="1" w:styleId="WW8Num40z1">
    <w:name w:val="WW8Num40z1"/>
    <w:rsid w:val="009D10A3"/>
  </w:style>
  <w:style w:type="character" w:customStyle="1" w:styleId="WW8Num40z2">
    <w:name w:val="WW8Num40z2"/>
    <w:rsid w:val="009D10A3"/>
  </w:style>
  <w:style w:type="character" w:customStyle="1" w:styleId="WW8Num40z3">
    <w:name w:val="WW8Num40z3"/>
    <w:rsid w:val="009D10A3"/>
  </w:style>
  <w:style w:type="character" w:customStyle="1" w:styleId="WW8Num40z4">
    <w:name w:val="WW8Num40z4"/>
    <w:rsid w:val="009D10A3"/>
  </w:style>
  <w:style w:type="character" w:customStyle="1" w:styleId="WW8Num40z5">
    <w:name w:val="WW8Num40z5"/>
    <w:rsid w:val="009D10A3"/>
  </w:style>
  <w:style w:type="character" w:customStyle="1" w:styleId="WW8Num40z6">
    <w:name w:val="WW8Num40z6"/>
    <w:rsid w:val="009D10A3"/>
  </w:style>
  <w:style w:type="character" w:customStyle="1" w:styleId="WW8Num40z7">
    <w:name w:val="WW8Num40z7"/>
    <w:rsid w:val="009D10A3"/>
  </w:style>
  <w:style w:type="character" w:customStyle="1" w:styleId="WW8Num40z8">
    <w:name w:val="WW8Num40z8"/>
    <w:rsid w:val="009D10A3"/>
  </w:style>
  <w:style w:type="character" w:customStyle="1" w:styleId="WW8Num41z0">
    <w:name w:val="WW8Num41z0"/>
    <w:rsid w:val="009D10A3"/>
    <w:rPr>
      <w:u w:val="none"/>
    </w:rPr>
  </w:style>
  <w:style w:type="character" w:customStyle="1" w:styleId="WW8Num42z0">
    <w:name w:val="WW8Num42z0"/>
    <w:rsid w:val="009D10A3"/>
    <w:rPr>
      <w:rFonts w:ascii="Verdana" w:eastAsia="Times New Roman" w:hAnsi="Verdana" w:cs="Times New Roman"/>
      <w:b w:val="0"/>
      <w:bCs/>
      <w:color w:val="000000"/>
      <w:sz w:val="20"/>
      <w:szCs w:val="24"/>
      <w:lang w:val="cs-CZ"/>
    </w:rPr>
  </w:style>
  <w:style w:type="character" w:customStyle="1" w:styleId="WW8Num42z1">
    <w:name w:val="WW8Num42z1"/>
    <w:rsid w:val="009D10A3"/>
  </w:style>
  <w:style w:type="character" w:customStyle="1" w:styleId="WW8Num42z2">
    <w:name w:val="WW8Num42z2"/>
    <w:rsid w:val="009D10A3"/>
  </w:style>
  <w:style w:type="character" w:customStyle="1" w:styleId="WW8Num42z3">
    <w:name w:val="WW8Num42z3"/>
    <w:rsid w:val="009D10A3"/>
  </w:style>
  <w:style w:type="character" w:customStyle="1" w:styleId="WW8Num42z4">
    <w:name w:val="WW8Num42z4"/>
    <w:rsid w:val="009D10A3"/>
  </w:style>
  <w:style w:type="character" w:customStyle="1" w:styleId="WW8Num42z5">
    <w:name w:val="WW8Num42z5"/>
    <w:rsid w:val="009D10A3"/>
  </w:style>
  <w:style w:type="character" w:customStyle="1" w:styleId="WW8Num42z6">
    <w:name w:val="WW8Num42z6"/>
    <w:rsid w:val="009D10A3"/>
  </w:style>
  <w:style w:type="character" w:customStyle="1" w:styleId="WW8Num42z7">
    <w:name w:val="WW8Num42z7"/>
    <w:rsid w:val="009D10A3"/>
  </w:style>
  <w:style w:type="character" w:customStyle="1" w:styleId="WW8Num42z8">
    <w:name w:val="WW8Num42z8"/>
    <w:rsid w:val="009D10A3"/>
  </w:style>
  <w:style w:type="character" w:customStyle="1" w:styleId="WW8Num43z0">
    <w:name w:val="WW8Num43z0"/>
    <w:rsid w:val="009D10A3"/>
  </w:style>
  <w:style w:type="character" w:customStyle="1" w:styleId="WW8Num43z1">
    <w:name w:val="WW8Num43z1"/>
    <w:rsid w:val="009D10A3"/>
  </w:style>
  <w:style w:type="character" w:customStyle="1" w:styleId="WW8Num43z2">
    <w:name w:val="WW8Num43z2"/>
    <w:rsid w:val="009D10A3"/>
  </w:style>
  <w:style w:type="character" w:customStyle="1" w:styleId="WW8Num43z3">
    <w:name w:val="WW8Num43z3"/>
    <w:rsid w:val="009D10A3"/>
  </w:style>
  <w:style w:type="character" w:customStyle="1" w:styleId="WW8Num43z4">
    <w:name w:val="WW8Num43z4"/>
    <w:rsid w:val="009D10A3"/>
  </w:style>
  <w:style w:type="character" w:customStyle="1" w:styleId="WW8Num43z5">
    <w:name w:val="WW8Num43z5"/>
    <w:rsid w:val="009D10A3"/>
  </w:style>
  <w:style w:type="character" w:customStyle="1" w:styleId="WW8Num43z6">
    <w:name w:val="WW8Num43z6"/>
    <w:rsid w:val="009D10A3"/>
  </w:style>
  <w:style w:type="character" w:customStyle="1" w:styleId="WW8Num43z7">
    <w:name w:val="WW8Num43z7"/>
    <w:rsid w:val="009D10A3"/>
  </w:style>
  <w:style w:type="character" w:customStyle="1" w:styleId="WW8Num43z8">
    <w:name w:val="WW8Num43z8"/>
    <w:rsid w:val="009D10A3"/>
  </w:style>
  <w:style w:type="character" w:customStyle="1" w:styleId="WW8Num44z0">
    <w:name w:val="WW8Num44z0"/>
    <w:rsid w:val="009D10A3"/>
    <w:rPr>
      <w:b/>
    </w:rPr>
  </w:style>
  <w:style w:type="character" w:customStyle="1" w:styleId="WW8Num44z1">
    <w:name w:val="WW8Num44z1"/>
    <w:rsid w:val="009D10A3"/>
  </w:style>
  <w:style w:type="character" w:customStyle="1" w:styleId="WW8Num44z2">
    <w:name w:val="WW8Num44z2"/>
    <w:rsid w:val="009D10A3"/>
  </w:style>
  <w:style w:type="character" w:customStyle="1" w:styleId="WW8Num44z3">
    <w:name w:val="WW8Num44z3"/>
    <w:rsid w:val="009D10A3"/>
  </w:style>
  <w:style w:type="character" w:customStyle="1" w:styleId="WW8Num44z4">
    <w:name w:val="WW8Num44z4"/>
    <w:rsid w:val="009D10A3"/>
  </w:style>
  <w:style w:type="character" w:customStyle="1" w:styleId="WW8Num44z5">
    <w:name w:val="WW8Num44z5"/>
    <w:rsid w:val="009D10A3"/>
  </w:style>
  <w:style w:type="character" w:customStyle="1" w:styleId="WW8Num44z6">
    <w:name w:val="WW8Num44z6"/>
    <w:rsid w:val="009D10A3"/>
  </w:style>
  <w:style w:type="character" w:customStyle="1" w:styleId="WW8Num44z7">
    <w:name w:val="WW8Num44z7"/>
    <w:rsid w:val="009D10A3"/>
  </w:style>
  <w:style w:type="character" w:customStyle="1" w:styleId="WW8Num44z8">
    <w:name w:val="WW8Num44z8"/>
    <w:rsid w:val="009D10A3"/>
  </w:style>
  <w:style w:type="character" w:customStyle="1" w:styleId="WW8Num45z0">
    <w:name w:val="WW8Num45z0"/>
    <w:rsid w:val="009D10A3"/>
    <w:rPr>
      <w:rFonts w:ascii="Arial" w:eastAsia="Arial" w:hAnsi="Arial" w:cs="Arial"/>
      <w:position w:val="0"/>
      <w:sz w:val="24"/>
      <w:vertAlign w:val="baseline"/>
    </w:rPr>
  </w:style>
  <w:style w:type="character" w:customStyle="1" w:styleId="WW8Num45z1">
    <w:name w:val="WW8Num45z1"/>
    <w:rsid w:val="009D10A3"/>
    <w:rPr>
      <w:position w:val="0"/>
      <w:sz w:val="24"/>
      <w:vertAlign w:val="baseline"/>
    </w:rPr>
  </w:style>
  <w:style w:type="character" w:customStyle="1" w:styleId="WW8Num46z0">
    <w:name w:val="WW8Num46z0"/>
    <w:rsid w:val="009D10A3"/>
  </w:style>
  <w:style w:type="character" w:customStyle="1" w:styleId="WW8Num46z1">
    <w:name w:val="WW8Num46z1"/>
    <w:rsid w:val="009D10A3"/>
  </w:style>
  <w:style w:type="character" w:customStyle="1" w:styleId="WW8Num46z2">
    <w:name w:val="WW8Num46z2"/>
    <w:rsid w:val="009D10A3"/>
  </w:style>
  <w:style w:type="character" w:customStyle="1" w:styleId="WW8Num46z3">
    <w:name w:val="WW8Num46z3"/>
    <w:rsid w:val="009D10A3"/>
  </w:style>
  <w:style w:type="character" w:customStyle="1" w:styleId="WW8Num46z4">
    <w:name w:val="WW8Num46z4"/>
    <w:rsid w:val="009D10A3"/>
  </w:style>
  <w:style w:type="character" w:customStyle="1" w:styleId="WW8Num46z5">
    <w:name w:val="WW8Num46z5"/>
    <w:rsid w:val="009D10A3"/>
  </w:style>
  <w:style w:type="character" w:customStyle="1" w:styleId="WW8Num46z6">
    <w:name w:val="WW8Num46z6"/>
    <w:rsid w:val="009D10A3"/>
  </w:style>
  <w:style w:type="character" w:customStyle="1" w:styleId="WW8Num46z7">
    <w:name w:val="WW8Num46z7"/>
    <w:rsid w:val="009D10A3"/>
  </w:style>
  <w:style w:type="character" w:customStyle="1" w:styleId="WW8Num46z8">
    <w:name w:val="WW8Num46z8"/>
    <w:rsid w:val="009D10A3"/>
  </w:style>
  <w:style w:type="character" w:customStyle="1" w:styleId="WW8Num47z0">
    <w:name w:val="WW8Num47z0"/>
    <w:rsid w:val="009D10A3"/>
    <w:rPr>
      <w:rFonts w:ascii="Verdana" w:eastAsia="Verdana" w:hAnsi="Verdana" w:cs="Verdana"/>
      <w:b/>
      <w:sz w:val="20"/>
      <w:u w:val="single"/>
    </w:rPr>
  </w:style>
  <w:style w:type="character" w:customStyle="1" w:styleId="WW8Num47z1">
    <w:name w:val="WW8Num47z1"/>
    <w:rsid w:val="009D10A3"/>
  </w:style>
  <w:style w:type="character" w:customStyle="1" w:styleId="WW8Num47z2">
    <w:name w:val="WW8Num47z2"/>
    <w:rsid w:val="009D10A3"/>
  </w:style>
  <w:style w:type="character" w:customStyle="1" w:styleId="WW8Num47z3">
    <w:name w:val="WW8Num47z3"/>
    <w:rsid w:val="009D10A3"/>
  </w:style>
  <w:style w:type="character" w:customStyle="1" w:styleId="WW8Num47z4">
    <w:name w:val="WW8Num47z4"/>
    <w:rsid w:val="009D10A3"/>
  </w:style>
  <w:style w:type="character" w:customStyle="1" w:styleId="WW8Num47z5">
    <w:name w:val="WW8Num47z5"/>
    <w:rsid w:val="009D10A3"/>
  </w:style>
  <w:style w:type="character" w:customStyle="1" w:styleId="WW8Num47z6">
    <w:name w:val="WW8Num47z6"/>
    <w:rsid w:val="009D10A3"/>
  </w:style>
  <w:style w:type="character" w:customStyle="1" w:styleId="WW8Num47z7">
    <w:name w:val="WW8Num47z7"/>
    <w:rsid w:val="009D10A3"/>
  </w:style>
  <w:style w:type="character" w:customStyle="1" w:styleId="WW8Num47z8">
    <w:name w:val="WW8Num47z8"/>
    <w:rsid w:val="009D10A3"/>
  </w:style>
  <w:style w:type="character" w:customStyle="1" w:styleId="WW8Num48z0">
    <w:name w:val="WW8Num48z0"/>
    <w:rsid w:val="009D10A3"/>
    <w:rPr>
      <w:u w:val="none"/>
    </w:rPr>
  </w:style>
  <w:style w:type="character" w:customStyle="1" w:styleId="WW8Num49z0">
    <w:name w:val="WW8Num49z0"/>
    <w:rsid w:val="009D10A3"/>
  </w:style>
  <w:style w:type="character" w:customStyle="1" w:styleId="WW8Num49z1">
    <w:name w:val="WW8Num49z1"/>
    <w:rsid w:val="009D10A3"/>
  </w:style>
  <w:style w:type="character" w:customStyle="1" w:styleId="WW8Num49z2">
    <w:name w:val="WW8Num49z2"/>
    <w:rsid w:val="009D10A3"/>
  </w:style>
  <w:style w:type="character" w:customStyle="1" w:styleId="WW8Num49z3">
    <w:name w:val="WW8Num49z3"/>
    <w:rsid w:val="009D10A3"/>
  </w:style>
  <w:style w:type="character" w:customStyle="1" w:styleId="WW8Num49z4">
    <w:name w:val="WW8Num49z4"/>
    <w:rsid w:val="009D10A3"/>
  </w:style>
  <w:style w:type="character" w:customStyle="1" w:styleId="WW8Num49z5">
    <w:name w:val="WW8Num49z5"/>
    <w:rsid w:val="009D10A3"/>
  </w:style>
  <w:style w:type="character" w:customStyle="1" w:styleId="WW8Num49z6">
    <w:name w:val="WW8Num49z6"/>
    <w:rsid w:val="009D10A3"/>
  </w:style>
  <w:style w:type="character" w:customStyle="1" w:styleId="WW8Num49z7">
    <w:name w:val="WW8Num49z7"/>
    <w:rsid w:val="009D10A3"/>
  </w:style>
  <w:style w:type="character" w:customStyle="1" w:styleId="WW8Num49z8">
    <w:name w:val="WW8Num49z8"/>
    <w:rsid w:val="009D10A3"/>
  </w:style>
  <w:style w:type="character" w:customStyle="1" w:styleId="WW8Num50z0">
    <w:name w:val="WW8Num50z0"/>
    <w:rsid w:val="009D10A3"/>
    <w:rPr>
      <w:u w:val="none"/>
    </w:rPr>
  </w:style>
  <w:style w:type="character" w:customStyle="1" w:styleId="Domylnaczcionkaakapitu1">
    <w:name w:val="Domyślna czcionka akapitu1"/>
    <w:rsid w:val="009D10A3"/>
  </w:style>
  <w:style w:type="character" w:customStyle="1" w:styleId="TytuZnak">
    <w:name w:val="Tytuł Znak"/>
    <w:rsid w:val="009D10A3"/>
    <w:rPr>
      <w:rFonts w:ascii="Times New Roman" w:eastAsia="Times New Roman" w:hAnsi="Times New Roman" w:cs="Times New Roman"/>
      <w:b/>
      <w:kern w:val="1"/>
      <w:sz w:val="36"/>
      <w:szCs w:val="20"/>
    </w:rPr>
  </w:style>
  <w:style w:type="character" w:customStyle="1" w:styleId="TekstpodstawowyZnak">
    <w:name w:val="Tekst podstawowy Znak"/>
    <w:rsid w:val="009D10A3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rsid w:val="009D10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rsid w:val="009D10A3"/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qFormat/>
    <w:rsid w:val="009D10A3"/>
    <w:rPr>
      <w:b/>
      <w:bCs/>
    </w:rPr>
  </w:style>
  <w:style w:type="character" w:customStyle="1" w:styleId="bl">
    <w:name w:val="bl"/>
    <w:basedOn w:val="Domylnaczcionkaakapitu1"/>
    <w:rsid w:val="009D10A3"/>
  </w:style>
  <w:style w:type="character" w:customStyle="1" w:styleId="text">
    <w:name w:val="text"/>
    <w:rsid w:val="009D10A3"/>
  </w:style>
  <w:style w:type="character" w:customStyle="1" w:styleId="tabulatory1">
    <w:name w:val="tabulatory1"/>
    <w:rsid w:val="009D10A3"/>
  </w:style>
  <w:style w:type="character" w:styleId="Hipercze">
    <w:name w:val="Hyperlink"/>
    <w:rsid w:val="009D10A3"/>
    <w:rPr>
      <w:color w:val="0000FF"/>
      <w:u w:val="single"/>
    </w:rPr>
  </w:style>
  <w:style w:type="character" w:customStyle="1" w:styleId="HTML-wstpniesformatowanyZnak">
    <w:name w:val="HTML - wstępnie sformatowany Znak"/>
    <w:rsid w:val="009D10A3"/>
    <w:rPr>
      <w:rFonts w:ascii="Courier New" w:eastAsia="Times New Roman" w:hAnsi="Courier New" w:cs="Courier New"/>
    </w:rPr>
  </w:style>
  <w:style w:type="character" w:customStyle="1" w:styleId="Internetlink">
    <w:name w:val="Internet link"/>
    <w:rsid w:val="009D10A3"/>
    <w:rPr>
      <w:color w:val="0563C1"/>
      <w:u w:val="single"/>
    </w:rPr>
  </w:style>
  <w:style w:type="character" w:customStyle="1" w:styleId="alb">
    <w:name w:val="a_lb"/>
    <w:basedOn w:val="Domylnaczcionkaakapitu3"/>
    <w:rsid w:val="009D10A3"/>
  </w:style>
  <w:style w:type="character" w:customStyle="1" w:styleId="StrongEmphasis">
    <w:name w:val="Strong Emphasis"/>
    <w:rsid w:val="009D10A3"/>
    <w:rPr>
      <w:b/>
      <w:bCs/>
    </w:rPr>
  </w:style>
  <w:style w:type="character" w:customStyle="1" w:styleId="Symbolewypunktowania">
    <w:name w:val="Symbole wypunktowania"/>
    <w:rsid w:val="009D10A3"/>
    <w:rPr>
      <w:rFonts w:ascii="OpenSymbol" w:eastAsia="OpenSymbol" w:hAnsi="OpenSymbol" w:cs="OpenSymbol"/>
    </w:rPr>
  </w:style>
  <w:style w:type="character" w:customStyle="1" w:styleId="Znakinumeracji">
    <w:name w:val="Znaki numeracji"/>
    <w:rsid w:val="009D10A3"/>
  </w:style>
  <w:style w:type="paragraph" w:customStyle="1" w:styleId="Nagwek30">
    <w:name w:val="Nagłówek3"/>
    <w:basedOn w:val="Normalny"/>
    <w:next w:val="Tekstpodstawowy"/>
    <w:rsid w:val="009D10A3"/>
    <w:pPr>
      <w:keepNext/>
      <w:suppressAutoHyphens/>
      <w:spacing w:before="240" w:after="120" w:line="240" w:lineRule="auto"/>
    </w:pPr>
    <w:rPr>
      <w:rFonts w:ascii="Arial" w:eastAsia="Microsoft YaHei" w:hAnsi="Arial" w:cs="Ari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9D10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9D10A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Tekstpodstawowy"/>
    <w:rsid w:val="009D10A3"/>
    <w:rPr>
      <w:rFonts w:cs="Lohit Marathi"/>
    </w:rPr>
  </w:style>
  <w:style w:type="paragraph" w:customStyle="1" w:styleId="Podpis1">
    <w:name w:val="Podpis1"/>
    <w:basedOn w:val="Normalny"/>
    <w:rsid w:val="009D10A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D10A3"/>
    <w:pPr>
      <w:suppressLineNumbers/>
      <w:suppressAutoHyphens/>
      <w:spacing w:after="0" w:line="240" w:lineRule="auto"/>
    </w:pPr>
    <w:rPr>
      <w:rFonts w:ascii="Times New Roman" w:eastAsia="Times New Roman" w:hAnsi="Times New Roman" w:cs="Lohit Marathi"/>
      <w:sz w:val="24"/>
      <w:szCs w:val="20"/>
      <w:lang w:eastAsia="ar-SA"/>
    </w:rPr>
  </w:style>
  <w:style w:type="paragraph" w:customStyle="1" w:styleId="Nagwek2">
    <w:name w:val="Nagłówek2"/>
    <w:basedOn w:val="Normalny"/>
    <w:next w:val="Tekstpodstawowy"/>
    <w:rsid w:val="009D10A3"/>
    <w:pPr>
      <w:keepNext/>
      <w:suppressAutoHyphens/>
      <w:spacing w:before="240" w:after="120" w:line="240" w:lineRule="auto"/>
    </w:pPr>
    <w:rPr>
      <w:rFonts w:ascii="Liberation Sans" w:eastAsia="Droid Sans Fallback" w:hAnsi="Liberation Sans" w:cs="Lohit Marathi"/>
      <w:sz w:val="28"/>
      <w:szCs w:val="28"/>
      <w:lang w:eastAsia="ar-SA"/>
    </w:rPr>
  </w:style>
  <w:style w:type="paragraph" w:customStyle="1" w:styleId="Legenda2">
    <w:name w:val="Legenda2"/>
    <w:basedOn w:val="Normalny"/>
    <w:rsid w:val="009D10A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Marathi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Normalny"/>
    <w:rsid w:val="009D10A3"/>
    <w:pPr>
      <w:suppressAutoHyphens/>
      <w:spacing w:before="240" w:after="60" w:line="240" w:lineRule="auto"/>
      <w:jc w:val="center"/>
    </w:pPr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paragraph" w:customStyle="1" w:styleId="Legenda1">
    <w:name w:val="Legenda1"/>
    <w:basedOn w:val="Normalny"/>
    <w:rsid w:val="009D10A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Marathi"/>
      <w:i/>
      <w:iCs/>
      <w:sz w:val="24"/>
      <w:szCs w:val="24"/>
      <w:lang w:eastAsia="ar-SA"/>
    </w:rPr>
  </w:style>
  <w:style w:type="paragraph" w:customStyle="1" w:styleId="pkt">
    <w:name w:val="pkt"/>
    <w:basedOn w:val="Normalny"/>
    <w:rsid w:val="009D10A3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D10A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9D10A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2">
    <w:name w:val="Tekst podstawowy 22"/>
    <w:basedOn w:val="Normalny"/>
    <w:rsid w:val="009D10A3"/>
    <w:pPr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9D10A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rsid w:val="009D10A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9D10A3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9D10A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agwektabeli">
    <w:name w:val="Nagłówek tabeli"/>
    <w:basedOn w:val="Zawartotabeli"/>
    <w:rsid w:val="009D10A3"/>
    <w:pPr>
      <w:jc w:val="center"/>
    </w:pPr>
    <w:rPr>
      <w:b/>
      <w:bCs/>
    </w:rPr>
  </w:style>
  <w:style w:type="paragraph" w:customStyle="1" w:styleId="Default">
    <w:name w:val="Default"/>
    <w:rsid w:val="009D10A3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Standard">
    <w:name w:val="Standard"/>
    <w:rsid w:val="009D10A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pple-converted-space">
    <w:name w:val="apple-converted-space"/>
    <w:basedOn w:val="Domylnaczcionkaakapitu"/>
    <w:rsid w:val="009D10A3"/>
  </w:style>
  <w:style w:type="paragraph" w:styleId="Tekstpodstawowywcity">
    <w:name w:val="Body Text Indent"/>
    <w:basedOn w:val="Normalny"/>
    <w:link w:val="TekstpodstawowywcityZnak"/>
    <w:uiPriority w:val="99"/>
    <w:unhideWhenUsed/>
    <w:rsid w:val="009D10A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D10A3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nhideWhenUsed/>
    <w:rsid w:val="009D10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D10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9D10A3"/>
    <w:rPr>
      <w:vertAlign w:val="superscript"/>
    </w:rPr>
  </w:style>
  <w:style w:type="character" w:styleId="Numerstrony">
    <w:name w:val="page number"/>
    <w:basedOn w:val="Domylnaczcionkaakapitu"/>
    <w:rsid w:val="009D10A3"/>
  </w:style>
  <w:style w:type="paragraph" w:customStyle="1" w:styleId="Akapitzlist1">
    <w:name w:val="Akapit z listą1"/>
    <w:basedOn w:val="Normalny"/>
    <w:qFormat/>
    <w:rsid w:val="009D10A3"/>
    <w:pPr>
      <w:spacing w:after="200" w:line="276" w:lineRule="auto"/>
      <w:ind w:left="720"/>
    </w:pPr>
    <w:rPr>
      <w:rFonts w:ascii="Calibri" w:eastAsia="Times New Roman" w:hAnsi="Calibri" w:cs="Calibri"/>
      <w:lang w:eastAsia="pl-PL"/>
    </w:rPr>
  </w:style>
  <w:style w:type="character" w:customStyle="1" w:styleId="polesztuk">
    <w:name w:val="polesztuk"/>
    <w:basedOn w:val="Domylnaczcionkaakapitu"/>
    <w:rsid w:val="009D10A3"/>
  </w:style>
  <w:style w:type="paragraph" w:styleId="Zwykytekst">
    <w:name w:val="Plain Text"/>
    <w:basedOn w:val="Normalny"/>
    <w:link w:val="ZwykytekstZnak"/>
    <w:uiPriority w:val="99"/>
    <w:semiHidden/>
    <w:unhideWhenUsed/>
    <w:rsid w:val="009D1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D10A3"/>
    <w:rPr>
      <w:rFonts w:ascii="Times New Roman" w:eastAsia="Times New Roman" w:hAnsi="Times New Roman" w:cs="Times New Roman"/>
      <w:sz w:val="24"/>
      <w:szCs w:val="24"/>
    </w:rPr>
  </w:style>
  <w:style w:type="paragraph" w:customStyle="1" w:styleId="Annexetitre">
    <w:name w:val="Annexe titre"/>
    <w:basedOn w:val="Normalny"/>
    <w:next w:val="Normalny"/>
    <w:rsid w:val="009D10A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Styl">
    <w:name w:val="Styl"/>
    <w:rsid w:val="00F00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337924"/>
    <w:pPr>
      <w:tabs>
        <w:tab w:val="right" w:pos="900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0E1F70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0E1F70"/>
  </w:style>
  <w:style w:type="paragraph" w:customStyle="1" w:styleId="WW-Tekstpodstawowywcity21">
    <w:name w:val="WW-Tekst podstawowy wcięty 21"/>
    <w:basedOn w:val="Normalny"/>
    <w:rsid w:val="00C96E75"/>
    <w:pPr>
      <w:widowControl w:val="0"/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AE6B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E6B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E6B49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E6B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E6B49"/>
    <w:rPr>
      <w:sz w:val="16"/>
      <w:szCs w:val="16"/>
    </w:rPr>
  </w:style>
  <w:style w:type="paragraph" w:customStyle="1" w:styleId="Tekstpodstawowy23">
    <w:name w:val="Tekst podstawowy 23"/>
    <w:basedOn w:val="Normalny"/>
    <w:rsid w:val="00AE6B49"/>
    <w:pPr>
      <w:tabs>
        <w:tab w:val="right" w:pos="2363"/>
      </w:tabs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21">
    <w:name w:val="WW-Tekst podstawowy 21"/>
    <w:basedOn w:val="Normalny"/>
    <w:rsid w:val="00AE6B49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Arial Unicode MS" w:hAnsi="Times New Roman" w:cs="Times New Roman"/>
      <w:b/>
      <w:sz w:val="20"/>
      <w:szCs w:val="20"/>
    </w:rPr>
  </w:style>
  <w:style w:type="paragraph" w:customStyle="1" w:styleId="WW-Tekstpodstawowy31">
    <w:name w:val="WW-Tekst podstawowy 31"/>
    <w:basedOn w:val="Normalny"/>
    <w:rsid w:val="00AE6B49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 Narrow" w:eastAsia="Times New Roman" w:hAnsi="Arial Narrow" w:cs="Times New Roman"/>
      <w:sz w:val="18"/>
      <w:szCs w:val="20"/>
    </w:rPr>
  </w:style>
  <w:style w:type="paragraph" w:customStyle="1" w:styleId="WW-Tekstpodstawowy2123">
    <w:name w:val="WW-Tekst podstawowy 2123"/>
    <w:basedOn w:val="Normalny"/>
    <w:rsid w:val="00AE6B49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Arial Narrow" w:eastAsia="Arial Unicode MS" w:hAnsi="Arial Narrow" w:cs="Times New Roman"/>
      <w:szCs w:val="20"/>
    </w:rPr>
  </w:style>
  <w:style w:type="paragraph" w:customStyle="1" w:styleId="Paragrafy">
    <w:name w:val="Paragrafy"/>
    <w:basedOn w:val="Normalny"/>
    <w:next w:val="Normalny"/>
    <w:rsid w:val="00AE6B49"/>
    <w:pPr>
      <w:overflowPunct w:val="0"/>
      <w:autoSpaceDE w:val="0"/>
      <w:autoSpaceDN w:val="0"/>
      <w:adjustRightInd w:val="0"/>
      <w:spacing w:before="280" w:after="120" w:line="240" w:lineRule="auto"/>
      <w:jc w:val="center"/>
      <w:textAlignment w:val="baseline"/>
    </w:pPr>
    <w:rPr>
      <w:rFonts w:ascii="Arial" w:eastAsia="Times New Roman" w:hAnsi="Arial" w:cs="Times New Roman"/>
      <w:b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AE6B4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AE6B4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6C149E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6C149E"/>
    <w:rPr>
      <w:sz w:val="16"/>
      <w:szCs w:val="16"/>
    </w:rPr>
  </w:style>
  <w:style w:type="paragraph" w:customStyle="1" w:styleId="tresc">
    <w:name w:val="tresc"/>
    <w:rsid w:val="006C149E"/>
    <w:pPr>
      <w:widowControl w:val="0"/>
      <w:tabs>
        <w:tab w:val="left" w:pos="1417"/>
      </w:tabs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PL SwitzerlandCondensed" w:eastAsia="Times New Roman" w:hAnsi="PL SwitzerlandCondensed" w:cs="Times New Roman"/>
      <w:sz w:val="19"/>
      <w:szCs w:val="19"/>
      <w:lang w:val="en-US"/>
    </w:rPr>
  </w:style>
  <w:style w:type="paragraph" w:customStyle="1" w:styleId="WW-Legenda">
    <w:name w:val="WW-Legenda"/>
    <w:basedOn w:val="Normalny"/>
    <w:next w:val="Normalny"/>
    <w:rsid w:val="00037E7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 Narrow" w:eastAsia="Times New Roman" w:hAnsi="Arial Narrow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D10A3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D10A3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D10A3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E6B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qFormat/>
    <w:rsid w:val="009D10A3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EFE"/>
  </w:style>
  <w:style w:type="paragraph" w:styleId="Stopka">
    <w:name w:val="footer"/>
    <w:basedOn w:val="Normalny"/>
    <w:link w:val="Stopka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EFE"/>
  </w:style>
  <w:style w:type="paragraph" w:styleId="Tekstdymka">
    <w:name w:val="Balloon Text"/>
    <w:basedOn w:val="Normalny"/>
    <w:link w:val="TekstdymkaZnak"/>
    <w:unhideWhenUsed/>
    <w:rsid w:val="0085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515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F7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7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9D10A3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9D10A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9D10A3"/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customStyle="1" w:styleId="Nagwek8Znak">
    <w:name w:val="Nagłówek 8 Znak"/>
    <w:basedOn w:val="Domylnaczcionkaakapitu"/>
    <w:link w:val="Nagwek8"/>
    <w:rsid w:val="009D10A3"/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customStyle="1" w:styleId="WW8Num1z0">
    <w:name w:val="WW8Num1z0"/>
    <w:rsid w:val="009D10A3"/>
  </w:style>
  <w:style w:type="character" w:customStyle="1" w:styleId="WW8Num1z1">
    <w:name w:val="WW8Num1z1"/>
    <w:rsid w:val="009D10A3"/>
  </w:style>
  <w:style w:type="character" w:customStyle="1" w:styleId="WW8Num1z2">
    <w:name w:val="WW8Num1z2"/>
    <w:rsid w:val="009D10A3"/>
  </w:style>
  <w:style w:type="character" w:customStyle="1" w:styleId="WW8Num1z3">
    <w:name w:val="WW8Num1z3"/>
    <w:rsid w:val="009D10A3"/>
  </w:style>
  <w:style w:type="character" w:customStyle="1" w:styleId="WW8Num1z4">
    <w:name w:val="WW8Num1z4"/>
    <w:rsid w:val="009D10A3"/>
  </w:style>
  <w:style w:type="character" w:customStyle="1" w:styleId="WW8Num1z5">
    <w:name w:val="WW8Num1z5"/>
    <w:rsid w:val="009D10A3"/>
  </w:style>
  <w:style w:type="character" w:customStyle="1" w:styleId="WW8Num1z6">
    <w:name w:val="WW8Num1z6"/>
    <w:rsid w:val="009D10A3"/>
  </w:style>
  <w:style w:type="character" w:customStyle="1" w:styleId="WW8Num1z7">
    <w:name w:val="WW8Num1z7"/>
    <w:rsid w:val="009D10A3"/>
  </w:style>
  <w:style w:type="character" w:customStyle="1" w:styleId="WW8Num1z8">
    <w:name w:val="WW8Num1z8"/>
    <w:rsid w:val="009D10A3"/>
  </w:style>
  <w:style w:type="character" w:customStyle="1" w:styleId="WW8Num2z0">
    <w:name w:val="WW8Num2z0"/>
    <w:rsid w:val="009D10A3"/>
    <w:rPr>
      <w:rFonts w:ascii="Verdana" w:hAnsi="Verdana" w:cs="Verdana"/>
      <w:b w:val="0"/>
      <w:color w:val="000000"/>
      <w:sz w:val="20"/>
    </w:rPr>
  </w:style>
  <w:style w:type="character" w:customStyle="1" w:styleId="WW8Num2z1">
    <w:name w:val="WW8Num2z1"/>
    <w:rsid w:val="009D10A3"/>
  </w:style>
  <w:style w:type="character" w:customStyle="1" w:styleId="WW8Num2z2">
    <w:name w:val="WW8Num2z2"/>
    <w:rsid w:val="009D10A3"/>
  </w:style>
  <w:style w:type="character" w:customStyle="1" w:styleId="WW8Num2z3">
    <w:name w:val="WW8Num2z3"/>
    <w:rsid w:val="009D10A3"/>
  </w:style>
  <w:style w:type="character" w:customStyle="1" w:styleId="WW8Num2z4">
    <w:name w:val="WW8Num2z4"/>
    <w:rsid w:val="009D10A3"/>
  </w:style>
  <w:style w:type="character" w:customStyle="1" w:styleId="WW8Num2z5">
    <w:name w:val="WW8Num2z5"/>
    <w:rsid w:val="009D10A3"/>
  </w:style>
  <w:style w:type="character" w:customStyle="1" w:styleId="WW8Num2z6">
    <w:name w:val="WW8Num2z6"/>
    <w:rsid w:val="009D10A3"/>
  </w:style>
  <w:style w:type="character" w:customStyle="1" w:styleId="WW8Num2z7">
    <w:name w:val="WW8Num2z7"/>
    <w:rsid w:val="009D10A3"/>
  </w:style>
  <w:style w:type="character" w:customStyle="1" w:styleId="WW8Num2z8">
    <w:name w:val="WW8Num2z8"/>
    <w:rsid w:val="009D10A3"/>
  </w:style>
  <w:style w:type="character" w:customStyle="1" w:styleId="WW8Num3z0">
    <w:name w:val="WW8Num3z0"/>
    <w:rsid w:val="009D10A3"/>
    <w:rPr>
      <w:rFonts w:ascii="Liberation Serif" w:hAnsi="Liberation Serif" w:cs="Liberation Serif"/>
      <w:sz w:val="20"/>
      <w:u w:val="none"/>
      <w:shd w:val="clear" w:color="auto" w:fill="FFFF00"/>
    </w:rPr>
  </w:style>
  <w:style w:type="character" w:customStyle="1" w:styleId="WW8Num4z0">
    <w:name w:val="WW8Num4z0"/>
    <w:rsid w:val="009D10A3"/>
    <w:rPr>
      <w:rFonts w:ascii="Times New Roman" w:hAnsi="Times New Roman" w:cs="Times New Roman"/>
    </w:rPr>
  </w:style>
  <w:style w:type="character" w:customStyle="1" w:styleId="WW8Num5z0">
    <w:name w:val="WW8Num5z0"/>
    <w:rsid w:val="009D10A3"/>
    <w:rPr>
      <w:rFonts w:ascii="Arial" w:hAnsi="Arial" w:cs="Arial"/>
      <w:i/>
      <w:sz w:val="20"/>
      <w:u w:val="none"/>
    </w:rPr>
  </w:style>
  <w:style w:type="character" w:customStyle="1" w:styleId="WW8Num5z2">
    <w:name w:val="WW8Num5z2"/>
    <w:rsid w:val="009D10A3"/>
    <w:rPr>
      <w:rFonts w:ascii="Wingdings" w:hAnsi="Wingdings" w:cs="Wingdings"/>
    </w:rPr>
  </w:style>
  <w:style w:type="character" w:customStyle="1" w:styleId="WW8Num6z0">
    <w:name w:val="WW8Num6z0"/>
    <w:rsid w:val="009D10A3"/>
    <w:rPr>
      <w:rFonts w:ascii="Verdana" w:hAnsi="Verdana" w:cs="Verdana"/>
      <w:b/>
      <w:bCs/>
      <w:color w:val="000000"/>
      <w:sz w:val="20"/>
    </w:rPr>
  </w:style>
  <w:style w:type="character" w:customStyle="1" w:styleId="WW8Num7z0">
    <w:name w:val="WW8Num7z0"/>
    <w:rsid w:val="009D10A3"/>
    <w:rPr>
      <w:b/>
    </w:rPr>
  </w:style>
  <w:style w:type="character" w:customStyle="1" w:styleId="WW8Num7z1">
    <w:name w:val="WW8Num7z1"/>
    <w:rsid w:val="009D10A3"/>
    <w:rPr>
      <w:rFonts w:ascii="Tahoma" w:hAnsi="Tahoma" w:cs="Tahoma"/>
      <w:b/>
      <w:color w:val="000000"/>
      <w:sz w:val="20"/>
    </w:rPr>
  </w:style>
  <w:style w:type="character" w:customStyle="1" w:styleId="WW8Num7z2">
    <w:name w:val="WW8Num7z2"/>
    <w:rsid w:val="009D10A3"/>
    <w:rPr>
      <w:b w:val="0"/>
    </w:rPr>
  </w:style>
  <w:style w:type="character" w:customStyle="1" w:styleId="WW8Num7z3">
    <w:name w:val="WW8Num7z3"/>
    <w:rsid w:val="009D10A3"/>
  </w:style>
  <w:style w:type="character" w:customStyle="1" w:styleId="WW8Num7z4">
    <w:name w:val="WW8Num7z4"/>
    <w:rsid w:val="009D10A3"/>
  </w:style>
  <w:style w:type="character" w:customStyle="1" w:styleId="WW8Num7z5">
    <w:name w:val="WW8Num7z5"/>
    <w:rsid w:val="009D10A3"/>
  </w:style>
  <w:style w:type="character" w:customStyle="1" w:styleId="WW8Num7z6">
    <w:name w:val="WW8Num7z6"/>
    <w:rsid w:val="009D10A3"/>
  </w:style>
  <w:style w:type="character" w:customStyle="1" w:styleId="WW8Num7z7">
    <w:name w:val="WW8Num7z7"/>
    <w:rsid w:val="009D10A3"/>
  </w:style>
  <w:style w:type="character" w:customStyle="1" w:styleId="WW8Num7z8">
    <w:name w:val="WW8Num7z8"/>
    <w:rsid w:val="009D10A3"/>
  </w:style>
  <w:style w:type="character" w:customStyle="1" w:styleId="WW8Num8z0">
    <w:name w:val="WW8Num8z0"/>
    <w:rsid w:val="009D10A3"/>
    <w:rPr>
      <w:rFonts w:ascii="Verdana" w:hAnsi="Verdana" w:cs="Tahoma"/>
      <w:b/>
      <w:bCs/>
      <w:sz w:val="20"/>
    </w:rPr>
  </w:style>
  <w:style w:type="character" w:customStyle="1" w:styleId="WW8Num8z1">
    <w:name w:val="WW8Num8z1"/>
    <w:rsid w:val="009D10A3"/>
    <w:rPr>
      <w:bCs/>
    </w:rPr>
  </w:style>
  <w:style w:type="character" w:customStyle="1" w:styleId="WW8Num8z2">
    <w:name w:val="WW8Num8z2"/>
    <w:rsid w:val="009D10A3"/>
  </w:style>
  <w:style w:type="character" w:customStyle="1" w:styleId="WW8Num9z0">
    <w:name w:val="WW8Num9z0"/>
    <w:rsid w:val="009D10A3"/>
    <w:rPr>
      <w:rFonts w:ascii="Tahoma" w:eastAsia="Times New Roman" w:hAnsi="Tahoma" w:cs="Tahoma"/>
      <w:b w:val="0"/>
      <w:sz w:val="20"/>
    </w:rPr>
  </w:style>
  <w:style w:type="character" w:customStyle="1" w:styleId="WW8Num10z0">
    <w:name w:val="WW8Num10z0"/>
    <w:rsid w:val="009D10A3"/>
  </w:style>
  <w:style w:type="character" w:customStyle="1" w:styleId="WW8Num10z1">
    <w:name w:val="WW8Num10z1"/>
    <w:rsid w:val="009D10A3"/>
  </w:style>
  <w:style w:type="character" w:customStyle="1" w:styleId="WW8Num10z2">
    <w:name w:val="WW8Num10z2"/>
    <w:rsid w:val="009D10A3"/>
  </w:style>
  <w:style w:type="character" w:customStyle="1" w:styleId="WW8Num10z3">
    <w:name w:val="WW8Num10z3"/>
    <w:rsid w:val="009D10A3"/>
  </w:style>
  <w:style w:type="character" w:customStyle="1" w:styleId="WW8Num10z4">
    <w:name w:val="WW8Num10z4"/>
    <w:rsid w:val="009D10A3"/>
  </w:style>
  <w:style w:type="character" w:customStyle="1" w:styleId="WW8Num10z5">
    <w:name w:val="WW8Num10z5"/>
    <w:rsid w:val="009D10A3"/>
  </w:style>
  <w:style w:type="character" w:customStyle="1" w:styleId="WW8Num10z6">
    <w:name w:val="WW8Num10z6"/>
    <w:rsid w:val="009D10A3"/>
  </w:style>
  <w:style w:type="character" w:customStyle="1" w:styleId="WW8Num10z7">
    <w:name w:val="WW8Num10z7"/>
    <w:rsid w:val="009D10A3"/>
  </w:style>
  <w:style w:type="character" w:customStyle="1" w:styleId="WW8Num10z8">
    <w:name w:val="WW8Num10z8"/>
    <w:rsid w:val="009D10A3"/>
  </w:style>
  <w:style w:type="character" w:customStyle="1" w:styleId="WW8Num11z0">
    <w:name w:val="WW8Num11z0"/>
    <w:rsid w:val="009D10A3"/>
    <w:rPr>
      <w:color w:val="000000"/>
      <w:u w:val="none"/>
      <w:lang w:eastAsia="hi-IN" w:bidi="hi-IN"/>
    </w:rPr>
  </w:style>
  <w:style w:type="character" w:customStyle="1" w:styleId="WW8Num12z0">
    <w:name w:val="WW8Num12z0"/>
    <w:rsid w:val="009D10A3"/>
  </w:style>
  <w:style w:type="character" w:customStyle="1" w:styleId="WW8Num13z0">
    <w:name w:val="WW8Num13z0"/>
    <w:rsid w:val="009D10A3"/>
    <w:rPr>
      <w:rFonts w:ascii="Verdana" w:eastAsia="Times New Roman" w:hAnsi="Verdana" w:cs="Times New Roman"/>
      <w:b w:val="0"/>
      <w:bCs/>
      <w:color w:val="000000"/>
      <w:sz w:val="20"/>
      <w:szCs w:val="24"/>
      <w:lang w:val="cs-CZ"/>
    </w:rPr>
  </w:style>
  <w:style w:type="character" w:customStyle="1" w:styleId="WW8Num13z1">
    <w:name w:val="WW8Num13z1"/>
    <w:rsid w:val="009D10A3"/>
  </w:style>
  <w:style w:type="character" w:customStyle="1" w:styleId="WW8Num13z2">
    <w:name w:val="WW8Num13z2"/>
    <w:rsid w:val="009D10A3"/>
  </w:style>
  <w:style w:type="character" w:customStyle="1" w:styleId="WW8Num13z3">
    <w:name w:val="WW8Num13z3"/>
    <w:rsid w:val="009D10A3"/>
  </w:style>
  <w:style w:type="character" w:customStyle="1" w:styleId="WW8Num13z4">
    <w:name w:val="WW8Num13z4"/>
    <w:rsid w:val="009D10A3"/>
  </w:style>
  <w:style w:type="character" w:customStyle="1" w:styleId="WW8Num13z5">
    <w:name w:val="WW8Num13z5"/>
    <w:rsid w:val="009D10A3"/>
  </w:style>
  <w:style w:type="character" w:customStyle="1" w:styleId="WW8Num13z6">
    <w:name w:val="WW8Num13z6"/>
    <w:rsid w:val="009D10A3"/>
  </w:style>
  <w:style w:type="character" w:customStyle="1" w:styleId="WW8Num13z7">
    <w:name w:val="WW8Num13z7"/>
    <w:rsid w:val="009D10A3"/>
  </w:style>
  <w:style w:type="character" w:customStyle="1" w:styleId="WW8Num13z8">
    <w:name w:val="WW8Num13z8"/>
    <w:rsid w:val="009D10A3"/>
  </w:style>
  <w:style w:type="character" w:customStyle="1" w:styleId="WW8Num14z0">
    <w:name w:val="WW8Num14z0"/>
    <w:rsid w:val="009D10A3"/>
    <w:rPr>
      <w:rFonts w:ascii="Times New Roman" w:hAnsi="Times New Roman" w:cs="Times New Roman"/>
    </w:rPr>
  </w:style>
  <w:style w:type="character" w:customStyle="1" w:styleId="WW8Num14z1">
    <w:name w:val="WW8Num14z1"/>
    <w:rsid w:val="009D10A3"/>
    <w:rPr>
      <w:rFonts w:ascii="Tahoma" w:hAnsi="Tahoma" w:cs="Tahoma"/>
      <w:b/>
      <w:color w:val="000000"/>
      <w:sz w:val="20"/>
    </w:rPr>
  </w:style>
  <w:style w:type="character" w:customStyle="1" w:styleId="WW8Num14z2">
    <w:name w:val="WW8Num14z2"/>
    <w:rsid w:val="009D10A3"/>
    <w:rPr>
      <w:strike w:val="0"/>
      <w:dstrike w:val="0"/>
      <w:u w:val="none"/>
    </w:rPr>
  </w:style>
  <w:style w:type="character" w:customStyle="1" w:styleId="WW8Num14z3">
    <w:name w:val="WW8Num14z3"/>
    <w:rsid w:val="009D10A3"/>
  </w:style>
  <w:style w:type="character" w:customStyle="1" w:styleId="WW8Num14z4">
    <w:name w:val="WW8Num14z4"/>
    <w:rsid w:val="009D10A3"/>
  </w:style>
  <w:style w:type="character" w:customStyle="1" w:styleId="WW8Num14z5">
    <w:name w:val="WW8Num14z5"/>
    <w:rsid w:val="009D10A3"/>
  </w:style>
  <w:style w:type="character" w:customStyle="1" w:styleId="WW8Num14z6">
    <w:name w:val="WW8Num14z6"/>
    <w:rsid w:val="009D10A3"/>
  </w:style>
  <w:style w:type="character" w:customStyle="1" w:styleId="WW8Num14z7">
    <w:name w:val="WW8Num14z7"/>
    <w:rsid w:val="009D10A3"/>
  </w:style>
  <w:style w:type="character" w:customStyle="1" w:styleId="WW8Num14z8">
    <w:name w:val="WW8Num14z8"/>
    <w:rsid w:val="009D10A3"/>
  </w:style>
  <w:style w:type="character" w:customStyle="1" w:styleId="WW8Num15z0">
    <w:name w:val="WW8Num15z0"/>
    <w:rsid w:val="009D10A3"/>
    <w:rPr>
      <w:rFonts w:ascii="Tahoma" w:hAnsi="Tahoma" w:cs="Tahoma"/>
      <w:b w:val="0"/>
      <w:i w:val="0"/>
      <w:color w:val="000000"/>
      <w:sz w:val="20"/>
      <w:szCs w:val="20"/>
      <w:lang w:val="pl-PL"/>
    </w:rPr>
  </w:style>
  <w:style w:type="character" w:customStyle="1" w:styleId="WW8Num15z1">
    <w:name w:val="WW8Num15z1"/>
    <w:rsid w:val="009D10A3"/>
    <w:rPr>
      <w:rFonts w:ascii="Tahoma" w:eastAsia="Times New Roman" w:hAnsi="Tahoma" w:cs="Tahoma"/>
      <w:b w:val="0"/>
      <w:bCs/>
      <w:color w:val="000000"/>
      <w:sz w:val="20"/>
      <w:szCs w:val="20"/>
    </w:rPr>
  </w:style>
  <w:style w:type="character" w:customStyle="1" w:styleId="WW8Num15z2">
    <w:name w:val="WW8Num15z2"/>
    <w:rsid w:val="009D10A3"/>
    <w:rPr>
      <w:color w:val="000000"/>
      <w:sz w:val="22"/>
      <w:szCs w:val="22"/>
      <w:u w:val="single"/>
    </w:rPr>
  </w:style>
  <w:style w:type="character" w:customStyle="1" w:styleId="WW8Num15z3">
    <w:name w:val="WW8Num15z3"/>
    <w:rsid w:val="009D10A3"/>
  </w:style>
  <w:style w:type="character" w:customStyle="1" w:styleId="WW8Num15z4">
    <w:name w:val="WW8Num15z4"/>
    <w:rsid w:val="009D10A3"/>
  </w:style>
  <w:style w:type="character" w:customStyle="1" w:styleId="WW8Num15z5">
    <w:name w:val="WW8Num15z5"/>
    <w:rsid w:val="009D10A3"/>
  </w:style>
  <w:style w:type="character" w:customStyle="1" w:styleId="WW8Num15z6">
    <w:name w:val="WW8Num15z6"/>
    <w:rsid w:val="009D10A3"/>
  </w:style>
  <w:style w:type="character" w:customStyle="1" w:styleId="WW8Num15z7">
    <w:name w:val="WW8Num15z7"/>
    <w:rsid w:val="009D10A3"/>
  </w:style>
  <w:style w:type="character" w:customStyle="1" w:styleId="WW8Num15z8">
    <w:name w:val="WW8Num15z8"/>
    <w:rsid w:val="009D10A3"/>
  </w:style>
  <w:style w:type="character" w:customStyle="1" w:styleId="WW8Num16z0">
    <w:name w:val="WW8Num16z0"/>
    <w:rsid w:val="009D10A3"/>
    <w:rPr>
      <w:rFonts w:ascii="Verdana" w:hAnsi="Verdana" w:cs="Verdana"/>
      <w:b/>
      <w:bCs/>
      <w:color w:val="000000"/>
      <w:sz w:val="20"/>
    </w:rPr>
  </w:style>
  <w:style w:type="character" w:customStyle="1" w:styleId="WW8Num16z1">
    <w:name w:val="WW8Num16z1"/>
    <w:rsid w:val="009D10A3"/>
  </w:style>
  <w:style w:type="character" w:customStyle="1" w:styleId="WW8Num16z2">
    <w:name w:val="WW8Num16z2"/>
    <w:rsid w:val="009D10A3"/>
  </w:style>
  <w:style w:type="character" w:customStyle="1" w:styleId="WW8Num16z3">
    <w:name w:val="WW8Num16z3"/>
    <w:rsid w:val="009D10A3"/>
  </w:style>
  <w:style w:type="character" w:customStyle="1" w:styleId="WW8Num16z4">
    <w:name w:val="WW8Num16z4"/>
    <w:rsid w:val="009D10A3"/>
  </w:style>
  <w:style w:type="character" w:customStyle="1" w:styleId="WW8Num16z5">
    <w:name w:val="WW8Num16z5"/>
    <w:rsid w:val="009D10A3"/>
  </w:style>
  <w:style w:type="character" w:customStyle="1" w:styleId="WW8Num16z6">
    <w:name w:val="WW8Num16z6"/>
    <w:rsid w:val="009D10A3"/>
  </w:style>
  <w:style w:type="character" w:customStyle="1" w:styleId="WW8Num16z7">
    <w:name w:val="WW8Num16z7"/>
    <w:rsid w:val="009D10A3"/>
  </w:style>
  <w:style w:type="character" w:customStyle="1" w:styleId="WW8Num16z8">
    <w:name w:val="WW8Num16z8"/>
    <w:rsid w:val="009D10A3"/>
  </w:style>
  <w:style w:type="character" w:customStyle="1" w:styleId="WW8Num17z0">
    <w:name w:val="WW8Num17z0"/>
    <w:rsid w:val="009D10A3"/>
  </w:style>
  <w:style w:type="character" w:customStyle="1" w:styleId="WW8Num17z1">
    <w:name w:val="WW8Num17z1"/>
    <w:rsid w:val="009D10A3"/>
    <w:rPr>
      <w:rFonts w:ascii="Tahoma" w:hAnsi="Tahoma" w:cs="Tahoma"/>
      <w:sz w:val="20"/>
    </w:rPr>
  </w:style>
  <w:style w:type="character" w:customStyle="1" w:styleId="WW8Num17z2">
    <w:name w:val="WW8Num17z2"/>
    <w:rsid w:val="009D10A3"/>
  </w:style>
  <w:style w:type="character" w:customStyle="1" w:styleId="WW8Num17z3">
    <w:name w:val="WW8Num17z3"/>
    <w:rsid w:val="009D10A3"/>
  </w:style>
  <w:style w:type="character" w:customStyle="1" w:styleId="WW8Num17z4">
    <w:name w:val="WW8Num17z4"/>
    <w:rsid w:val="009D10A3"/>
  </w:style>
  <w:style w:type="character" w:customStyle="1" w:styleId="WW8Num17z5">
    <w:name w:val="WW8Num17z5"/>
    <w:rsid w:val="009D10A3"/>
  </w:style>
  <w:style w:type="character" w:customStyle="1" w:styleId="WW8Num17z6">
    <w:name w:val="WW8Num17z6"/>
    <w:rsid w:val="009D10A3"/>
  </w:style>
  <w:style w:type="character" w:customStyle="1" w:styleId="WW8Num17z7">
    <w:name w:val="WW8Num17z7"/>
    <w:rsid w:val="009D10A3"/>
  </w:style>
  <w:style w:type="character" w:customStyle="1" w:styleId="WW8Num17z8">
    <w:name w:val="WW8Num17z8"/>
    <w:rsid w:val="009D10A3"/>
  </w:style>
  <w:style w:type="character" w:customStyle="1" w:styleId="WW8Num18z0">
    <w:name w:val="WW8Num18z0"/>
    <w:rsid w:val="009D10A3"/>
    <w:rPr>
      <w:rFonts w:ascii="Tahoma" w:eastAsia="Calibri" w:hAnsi="Tahoma" w:cs="Tahoma"/>
      <w:color w:val="000000"/>
      <w:sz w:val="20"/>
    </w:rPr>
  </w:style>
  <w:style w:type="character" w:customStyle="1" w:styleId="WW8Num18z1">
    <w:name w:val="WW8Num18z1"/>
    <w:rsid w:val="009D10A3"/>
  </w:style>
  <w:style w:type="character" w:customStyle="1" w:styleId="WW8Num18z2">
    <w:name w:val="WW8Num18z2"/>
    <w:rsid w:val="009D10A3"/>
  </w:style>
  <w:style w:type="character" w:customStyle="1" w:styleId="WW8Num18z3">
    <w:name w:val="WW8Num18z3"/>
    <w:rsid w:val="009D10A3"/>
  </w:style>
  <w:style w:type="character" w:customStyle="1" w:styleId="WW8Num18z4">
    <w:name w:val="WW8Num18z4"/>
    <w:rsid w:val="009D10A3"/>
  </w:style>
  <w:style w:type="character" w:customStyle="1" w:styleId="WW8Num18z5">
    <w:name w:val="WW8Num18z5"/>
    <w:rsid w:val="009D10A3"/>
  </w:style>
  <w:style w:type="character" w:customStyle="1" w:styleId="WW8Num18z6">
    <w:name w:val="WW8Num18z6"/>
    <w:rsid w:val="009D10A3"/>
  </w:style>
  <w:style w:type="character" w:customStyle="1" w:styleId="WW8Num18z7">
    <w:name w:val="WW8Num18z7"/>
    <w:rsid w:val="009D10A3"/>
  </w:style>
  <w:style w:type="character" w:customStyle="1" w:styleId="WW8Num18z8">
    <w:name w:val="WW8Num18z8"/>
    <w:rsid w:val="009D10A3"/>
  </w:style>
  <w:style w:type="character" w:customStyle="1" w:styleId="WW8Num19z0">
    <w:name w:val="WW8Num19z0"/>
    <w:rsid w:val="009D10A3"/>
    <w:rPr>
      <w:rFonts w:ascii="Tahoma" w:eastAsia="Calibri" w:hAnsi="Tahoma" w:cs="Tahoma"/>
      <w:b w:val="0"/>
      <w:bCs/>
      <w:color w:val="000000"/>
      <w:sz w:val="20"/>
      <w:szCs w:val="20"/>
      <w:lang w:val="pl-PL"/>
    </w:rPr>
  </w:style>
  <w:style w:type="character" w:customStyle="1" w:styleId="WW8Num19z1">
    <w:name w:val="WW8Num19z1"/>
    <w:rsid w:val="009D10A3"/>
  </w:style>
  <w:style w:type="character" w:customStyle="1" w:styleId="WW8Num20z0">
    <w:name w:val="WW8Num20z0"/>
    <w:rsid w:val="009D10A3"/>
    <w:rPr>
      <w:rFonts w:ascii="Times New Roman" w:eastAsia="Times New Roman" w:hAnsi="Times New Roman" w:cs="Times New Roman"/>
      <w:bCs/>
      <w:sz w:val="20"/>
    </w:rPr>
  </w:style>
  <w:style w:type="character" w:customStyle="1" w:styleId="WW8Num20z1">
    <w:name w:val="WW8Num20z1"/>
    <w:rsid w:val="009D10A3"/>
  </w:style>
  <w:style w:type="character" w:customStyle="1" w:styleId="WW8Num20z2">
    <w:name w:val="WW8Num20z2"/>
    <w:rsid w:val="009D10A3"/>
  </w:style>
  <w:style w:type="character" w:customStyle="1" w:styleId="WW8Num20z3">
    <w:name w:val="WW8Num20z3"/>
    <w:rsid w:val="009D10A3"/>
  </w:style>
  <w:style w:type="character" w:customStyle="1" w:styleId="WW8Num20z4">
    <w:name w:val="WW8Num20z4"/>
    <w:rsid w:val="009D10A3"/>
  </w:style>
  <w:style w:type="character" w:customStyle="1" w:styleId="WW8Num20z5">
    <w:name w:val="WW8Num20z5"/>
    <w:rsid w:val="009D10A3"/>
  </w:style>
  <w:style w:type="character" w:customStyle="1" w:styleId="WW8Num20z6">
    <w:name w:val="WW8Num20z6"/>
    <w:rsid w:val="009D10A3"/>
  </w:style>
  <w:style w:type="character" w:customStyle="1" w:styleId="WW8Num20z7">
    <w:name w:val="WW8Num20z7"/>
    <w:rsid w:val="009D10A3"/>
  </w:style>
  <w:style w:type="character" w:customStyle="1" w:styleId="WW8Num20z8">
    <w:name w:val="WW8Num20z8"/>
    <w:rsid w:val="009D10A3"/>
  </w:style>
  <w:style w:type="character" w:customStyle="1" w:styleId="WW8Num21z0">
    <w:name w:val="WW8Num21z0"/>
    <w:rsid w:val="009D10A3"/>
    <w:rPr>
      <w:rFonts w:ascii="Arial" w:hAnsi="Arial" w:cs="Arial"/>
      <w:b/>
      <w:color w:val="000000"/>
      <w:sz w:val="20"/>
      <w:szCs w:val="20"/>
      <w:lang w:val="pl-PL"/>
    </w:rPr>
  </w:style>
  <w:style w:type="character" w:customStyle="1" w:styleId="WW8Num21z1">
    <w:name w:val="WW8Num21z1"/>
    <w:rsid w:val="009D10A3"/>
  </w:style>
  <w:style w:type="character" w:customStyle="1" w:styleId="WW8Num22z0">
    <w:name w:val="WW8Num22z0"/>
    <w:rsid w:val="009D10A3"/>
  </w:style>
  <w:style w:type="character" w:customStyle="1" w:styleId="WW8Num22z1">
    <w:name w:val="WW8Num22z1"/>
    <w:rsid w:val="009D10A3"/>
  </w:style>
  <w:style w:type="character" w:customStyle="1" w:styleId="WW8Num22z2">
    <w:name w:val="WW8Num22z2"/>
    <w:rsid w:val="009D10A3"/>
  </w:style>
  <w:style w:type="character" w:customStyle="1" w:styleId="WW8Num22z3">
    <w:name w:val="WW8Num22z3"/>
    <w:rsid w:val="009D10A3"/>
  </w:style>
  <w:style w:type="character" w:customStyle="1" w:styleId="WW8Num22z4">
    <w:name w:val="WW8Num22z4"/>
    <w:rsid w:val="009D10A3"/>
  </w:style>
  <w:style w:type="character" w:customStyle="1" w:styleId="WW8Num22z5">
    <w:name w:val="WW8Num22z5"/>
    <w:rsid w:val="009D10A3"/>
  </w:style>
  <w:style w:type="character" w:customStyle="1" w:styleId="WW8Num22z6">
    <w:name w:val="WW8Num22z6"/>
    <w:rsid w:val="009D10A3"/>
  </w:style>
  <w:style w:type="character" w:customStyle="1" w:styleId="WW8Num22z7">
    <w:name w:val="WW8Num22z7"/>
    <w:rsid w:val="009D10A3"/>
  </w:style>
  <w:style w:type="character" w:customStyle="1" w:styleId="WW8Num22z8">
    <w:name w:val="WW8Num22z8"/>
    <w:rsid w:val="009D10A3"/>
  </w:style>
  <w:style w:type="character" w:customStyle="1" w:styleId="WW8Num23z0">
    <w:name w:val="WW8Num23z0"/>
    <w:rsid w:val="009D10A3"/>
    <w:rPr>
      <w:rFonts w:ascii="Arial" w:hAnsi="Arial" w:cs="Arial"/>
      <w:b/>
      <w:bCs/>
      <w:sz w:val="20"/>
      <w:szCs w:val="20"/>
      <w:lang w:val="pl-PL"/>
    </w:rPr>
  </w:style>
  <w:style w:type="character" w:customStyle="1" w:styleId="WW8Num23z1">
    <w:name w:val="WW8Num23z1"/>
    <w:rsid w:val="009D10A3"/>
    <w:rPr>
      <w:rFonts w:ascii="Arial" w:hAnsi="Arial" w:cs="Arial"/>
      <w:i/>
      <w:color w:val="000000"/>
      <w:sz w:val="20"/>
    </w:rPr>
  </w:style>
  <w:style w:type="character" w:customStyle="1" w:styleId="WW8Num23z2">
    <w:name w:val="WW8Num23z2"/>
    <w:rsid w:val="009D10A3"/>
  </w:style>
  <w:style w:type="character" w:customStyle="1" w:styleId="WW8Num23z3">
    <w:name w:val="WW8Num23z3"/>
    <w:rsid w:val="009D10A3"/>
  </w:style>
  <w:style w:type="character" w:customStyle="1" w:styleId="WW8Num23z4">
    <w:name w:val="WW8Num23z4"/>
    <w:rsid w:val="009D10A3"/>
  </w:style>
  <w:style w:type="character" w:customStyle="1" w:styleId="WW8Num23z5">
    <w:name w:val="WW8Num23z5"/>
    <w:rsid w:val="009D10A3"/>
  </w:style>
  <w:style w:type="character" w:customStyle="1" w:styleId="WW8Num23z6">
    <w:name w:val="WW8Num23z6"/>
    <w:rsid w:val="009D10A3"/>
  </w:style>
  <w:style w:type="character" w:customStyle="1" w:styleId="WW8Num23z7">
    <w:name w:val="WW8Num23z7"/>
    <w:rsid w:val="009D10A3"/>
  </w:style>
  <w:style w:type="character" w:customStyle="1" w:styleId="WW8Num23z8">
    <w:name w:val="WW8Num23z8"/>
    <w:rsid w:val="009D10A3"/>
  </w:style>
  <w:style w:type="character" w:customStyle="1" w:styleId="WW8Num24z0">
    <w:name w:val="WW8Num24z0"/>
    <w:rsid w:val="009D10A3"/>
    <w:rPr>
      <w:u w:val="none"/>
    </w:rPr>
  </w:style>
  <w:style w:type="character" w:customStyle="1" w:styleId="WW8Num24z1">
    <w:name w:val="WW8Num24z1"/>
    <w:rsid w:val="009D10A3"/>
  </w:style>
  <w:style w:type="character" w:customStyle="1" w:styleId="WW8Num24z2">
    <w:name w:val="WW8Num24z2"/>
    <w:rsid w:val="009D10A3"/>
  </w:style>
  <w:style w:type="character" w:customStyle="1" w:styleId="WW8Num24z3">
    <w:name w:val="WW8Num24z3"/>
    <w:rsid w:val="009D10A3"/>
  </w:style>
  <w:style w:type="character" w:customStyle="1" w:styleId="WW8Num24z4">
    <w:name w:val="WW8Num24z4"/>
    <w:rsid w:val="009D10A3"/>
  </w:style>
  <w:style w:type="character" w:customStyle="1" w:styleId="WW8Num24z5">
    <w:name w:val="WW8Num24z5"/>
    <w:rsid w:val="009D10A3"/>
  </w:style>
  <w:style w:type="character" w:customStyle="1" w:styleId="WW8Num24z6">
    <w:name w:val="WW8Num24z6"/>
    <w:rsid w:val="009D10A3"/>
  </w:style>
  <w:style w:type="character" w:customStyle="1" w:styleId="WW8Num24z7">
    <w:name w:val="WW8Num24z7"/>
    <w:rsid w:val="009D10A3"/>
  </w:style>
  <w:style w:type="character" w:customStyle="1" w:styleId="WW8Num24z8">
    <w:name w:val="WW8Num24z8"/>
    <w:rsid w:val="009D10A3"/>
  </w:style>
  <w:style w:type="character" w:customStyle="1" w:styleId="WW8Num25z0">
    <w:name w:val="WW8Num25z0"/>
    <w:rsid w:val="009D10A3"/>
    <w:rPr>
      <w:rFonts w:ascii="Arial" w:hAnsi="Arial" w:cs="Arial"/>
      <w:sz w:val="20"/>
      <w:szCs w:val="20"/>
      <w:lang w:val="pl-PL"/>
    </w:rPr>
  </w:style>
  <w:style w:type="character" w:customStyle="1" w:styleId="WW8Num25z1">
    <w:name w:val="WW8Num25z1"/>
    <w:rsid w:val="009D10A3"/>
  </w:style>
  <w:style w:type="character" w:customStyle="1" w:styleId="WW8Num25z2">
    <w:name w:val="WW8Num25z2"/>
    <w:rsid w:val="009D10A3"/>
  </w:style>
  <w:style w:type="character" w:customStyle="1" w:styleId="WW8Num25z3">
    <w:name w:val="WW8Num25z3"/>
    <w:rsid w:val="009D10A3"/>
  </w:style>
  <w:style w:type="character" w:customStyle="1" w:styleId="WW8Num25z4">
    <w:name w:val="WW8Num25z4"/>
    <w:rsid w:val="009D10A3"/>
  </w:style>
  <w:style w:type="character" w:customStyle="1" w:styleId="WW8Num25z5">
    <w:name w:val="WW8Num25z5"/>
    <w:rsid w:val="009D10A3"/>
  </w:style>
  <w:style w:type="character" w:customStyle="1" w:styleId="WW8Num25z6">
    <w:name w:val="WW8Num25z6"/>
    <w:rsid w:val="009D10A3"/>
  </w:style>
  <w:style w:type="character" w:customStyle="1" w:styleId="WW8Num25z7">
    <w:name w:val="WW8Num25z7"/>
    <w:rsid w:val="009D10A3"/>
  </w:style>
  <w:style w:type="character" w:customStyle="1" w:styleId="WW8Num25z8">
    <w:name w:val="WW8Num25z8"/>
    <w:rsid w:val="009D10A3"/>
  </w:style>
  <w:style w:type="character" w:customStyle="1" w:styleId="Domylnaczcionkaakapitu3">
    <w:name w:val="Domyślna czcionka akapitu3"/>
    <w:rsid w:val="009D10A3"/>
  </w:style>
  <w:style w:type="character" w:customStyle="1" w:styleId="WW8Num4z1">
    <w:name w:val="WW8Num4z1"/>
    <w:rsid w:val="009D10A3"/>
  </w:style>
  <w:style w:type="character" w:customStyle="1" w:styleId="WW8Num4z2">
    <w:name w:val="WW8Num4z2"/>
    <w:rsid w:val="009D10A3"/>
    <w:rPr>
      <w:strike w:val="0"/>
      <w:dstrike w:val="0"/>
      <w:u w:val="none"/>
    </w:rPr>
  </w:style>
  <w:style w:type="character" w:customStyle="1" w:styleId="WW8Num4z3">
    <w:name w:val="WW8Num4z3"/>
    <w:rsid w:val="009D10A3"/>
  </w:style>
  <w:style w:type="character" w:customStyle="1" w:styleId="WW8Num4z4">
    <w:name w:val="WW8Num4z4"/>
    <w:rsid w:val="009D10A3"/>
  </w:style>
  <w:style w:type="character" w:customStyle="1" w:styleId="WW8Num4z5">
    <w:name w:val="WW8Num4z5"/>
    <w:rsid w:val="009D10A3"/>
  </w:style>
  <w:style w:type="character" w:customStyle="1" w:styleId="WW8Num4z6">
    <w:name w:val="WW8Num4z6"/>
    <w:rsid w:val="009D10A3"/>
  </w:style>
  <w:style w:type="character" w:customStyle="1" w:styleId="WW8Num4z7">
    <w:name w:val="WW8Num4z7"/>
    <w:rsid w:val="009D10A3"/>
  </w:style>
  <w:style w:type="character" w:customStyle="1" w:styleId="WW8Num4z8">
    <w:name w:val="WW8Num4z8"/>
    <w:rsid w:val="009D10A3"/>
  </w:style>
  <w:style w:type="character" w:customStyle="1" w:styleId="WW8Num19z2">
    <w:name w:val="WW8Num19z2"/>
    <w:rsid w:val="009D10A3"/>
  </w:style>
  <w:style w:type="character" w:customStyle="1" w:styleId="WW8Num19z3">
    <w:name w:val="WW8Num19z3"/>
    <w:rsid w:val="009D10A3"/>
  </w:style>
  <w:style w:type="character" w:customStyle="1" w:styleId="WW8Num19z4">
    <w:name w:val="WW8Num19z4"/>
    <w:rsid w:val="009D10A3"/>
  </w:style>
  <w:style w:type="character" w:customStyle="1" w:styleId="WW8Num19z5">
    <w:name w:val="WW8Num19z5"/>
    <w:rsid w:val="009D10A3"/>
  </w:style>
  <w:style w:type="character" w:customStyle="1" w:styleId="WW8Num19z6">
    <w:name w:val="WW8Num19z6"/>
    <w:rsid w:val="009D10A3"/>
  </w:style>
  <w:style w:type="character" w:customStyle="1" w:styleId="WW8Num19z7">
    <w:name w:val="WW8Num19z7"/>
    <w:rsid w:val="009D10A3"/>
  </w:style>
  <w:style w:type="character" w:customStyle="1" w:styleId="WW8Num19z8">
    <w:name w:val="WW8Num19z8"/>
    <w:rsid w:val="009D10A3"/>
  </w:style>
  <w:style w:type="character" w:customStyle="1" w:styleId="Domylnaczcionkaakapitu2">
    <w:name w:val="Domyślna czcionka akapitu2"/>
    <w:rsid w:val="009D10A3"/>
  </w:style>
  <w:style w:type="character" w:customStyle="1" w:styleId="WW8Num5z1">
    <w:name w:val="WW8Num5z1"/>
    <w:rsid w:val="009D10A3"/>
    <w:rPr>
      <w:rFonts w:ascii="Courier New" w:hAnsi="Courier New" w:cs="Courier New"/>
    </w:rPr>
  </w:style>
  <w:style w:type="character" w:customStyle="1" w:styleId="WW8Num5z3">
    <w:name w:val="WW8Num5z3"/>
    <w:rsid w:val="009D10A3"/>
    <w:rPr>
      <w:rFonts w:ascii="Symbol" w:hAnsi="Symbol" w:cs="Symbol"/>
    </w:rPr>
  </w:style>
  <w:style w:type="character" w:customStyle="1" w:styleId="WW8Num8z3">
    <w:name w:val="WW8Num8z3"/>
    <w:rsid w:val="009D10A3"/>
  </w:style>
  <w:style w:type="character" w:customStyle="1" w:styleId="WW8Num8z4">
    <w:name w:val="WW8Num8z4"/>
    <w:rsid w:val="009D10A3"/>
  </w:style>
  <w:style w:type="character" w:customStyle="1" w:styleId="WW8Num8z5">
    <w:name w:val="WW8Num8z5"/>
    <w:rsid w:val="009D10A3"/>
  </w:style>
  <w:style w:type="character" w:customStyle="1" w:styleId="WW8Num8z6">
    <w:name w:val="WW8Num8z6"/>
    <w:rsid w:val="009D10A3"/>
  </w:style>
  <w:style w:type="character" w:customStyle="1" w:styleId="WW8Num8z7">
    <w:name w:val="WW8Num8z7"/>
    <w:rsid w:val="009D10A3"/>
  </w:style>
  <w:style w:type="character" w:customStyle="1" w:styleId="WW8Num8z8">
    <w:name w:val="WW8Num8z8"/>
    <w:rsid w:val="009D10A3"/>
  </w:style>
  <w:style w:type="character" w:customStyle="1" w:styleId="WW8Num9z1">
    <w:name w:val="WW8Num9z1"/>
    <w:rsid w:val="009D10A3"/>
  </w:style>
  <w:style w:type="character" w:customStyle="1" w:styleId="WW8Num9z2">
    <w:name w:val="WW8Num9z2"/>
    <w:rsid w:val="009D10A3"/>
  </w:style>
  <w:style w:type="character" w:customStyle="1" w:styleId="WW8Num9z3">
    <w:name w:val="WW8Num9z3"/>
    <w:rsid w:val="009D10A3"/>
  </w:style>
  <w:style w:type="character" w:customStyle="1" w:styleId="WW8Num9z4">
    <w:name w:val="WW8Num9z4"/>
    <w:rsid w:val="009D10A3"/>
  </w:style>
  <w:style w:type="character" w:customStyle="1" w:styleId="WW8Num9z5">
    <w:name w:val="WW8Num9z5"/>
    <w:rsid w:val="009D10A3"/>
  </w:style>
  <w:style w:type="character" w:customStyle="1" w:styleId="WW8Num9z6">
    <w:name w:val="WW8Num9z6"/>
    <w:rsid w:val="009D10A3"/>
  </w:style>
  <w:style w:type="character" w:customStyle="1" w:styleId="WW8Num9z7">
    <w:name w:val="WW8Num9z7"/>
    <w:rsid w:val="009D10A3"/>
  </w:style>
  <w:style w:type="character" w:customStyle="1" w:styleId="WW8Num9z8">
    <w:name w:val="WW8Num9z8"/>
    <w:rsid w:val="009D10A3"/>
  </w:style>
  <w:style w:type="character" w:customStyle="1" w:styleId="WW8Num21z2">
    <w:name w:val="WW8Num21z2"/>
    <w:rsid w:val="009D10A3"/>
  </w:style>
  <w:style w:type="character" w:customStyle="1" w:styleId="WW8Num21z3">
    <w:name w:val="WW8Num21z3"/>
    <w:rsid w:val="009D10A3"/>
  </w:style>
  <w:style w:type="character" w:customStyle="1" w:styleId="WW8Num21z4">
    <w:name w:val="WW8Num21z4"/>
    <w:rsid w:val="009D10A3"/>
  </w:style>
  <w:style w:type="character" w:customStyle="1" w:styleId="WW8Num21z5">
    <w:name w:val="WW8Num21z5"/>
    <w:rsid w:val="009D10A3"/>
  </w:style>
  <w:style w:type="character" w:customStyle="1" w:styleId="WW8Num21z6">
    <w:name w:val="WW8Num21z6"/>
    <w:rsid w:val="009D10A3"/>
  </w:style>
  <w:style w:type="character" w:customStyle="1" w:styleId="WW8Num21z7">
    <w:name w:val="WW8Num21z7"/>
    <w:rsid w:val="009D10A3"/>
  </w:style>
  <w:style w:type="character" w:customStyle="1" w:styleId="WW8Num21z8">
    <w:name w:val="WW8Num21z8"/>
    <w:rsid w:val="009D10A3"/>
  </w:style>
  <w:style w:type="character" w:customStyle="1" w:styleId="WW8Num26z0">
    <w:name w:val="WW8Num26z0"/>
    <w:rsid w:val="009D10A3"/>
    <w:rPr>
      <w:u w:val="none"/>
    </w:rPr>
  </w:style>
  <w:style w:type="character" w:customStyle="1" w:styleId="WW8Num27z0">
    <w:name w:val="WW8Num27z0"/>
    <w:rsid w:val="009D10A3"/>
    <w:rPr>
      <w:rFonts w:ascii="Verdana" w:eastAsia="Verdana" w:hAnsi="Verdana" w:cs="Verdana"/>
      <w:b/>
      <w:sz w:val="20"/>
    </w:rPr>
  </w:style>
  <w:style w:type="character" w:customStyle="1" w:styleId="WW8Num27z1">
    <w:name w:val="WW8Num27z1"/>
    <w:rsid w:val="009D10A3"/>
  </w:style>
  <w:style w:type="character" w:customStyle="1" w:styleId="WW8Num27z2">
    <w:name w:val="WW8Num27z2"/>
    <w:rsid w:val="009D10A3"/>
  </w:style>
  <w:style w:type="character" w:customStyle="1" w:styleId="WW8Num27z3">
    <w:name w:val="WW8Num27z3"/>
    <w:rsid w:val="009D10A3"/>
  </w:style>
  <w:style w:type="character" w:customStyle="1" w:styleId="WW8Num27z4">
    <w:name w:val="WW8Num27z4"/>
    <w:rsid w:val="009D10A3"/>
  </w:style>
  <w:style w:type="character" w:customStyle="1" w:styleId="WW8Num27z5">
    <w:name w:val="WW8Num27z5"/>
    <w:rsid w:val="009D10A3"/>
  </w:style>
  <w:style w:type="character" w:customStyle="1" w:styleId="WW8Num27z6">
    <w:name w:val="WW8Num27z6"/>
    <w:rsid w:val="009D10A3"/>
  </w:style>
  <w:style w:type="character" w:customStyle="1" w:styleId="WW8Num27z7">
    <w:name w:val="WW8Num27z7"/>
    <w:rsid w:val="009D10A3"/>
  </w:style>
  <w:style w:type="character" w:customStyle="1" w:styleId="WW8Num27z8">
    <w:name w:val="WW8Num27z8"/>
    <w:rsid w:val="009D10A3"/>
  </w:style>
  <w:style w:type="character" w:customStyle="1" w:styleId="WW8Num28z0">
    <w:name w:val="WW8Num28z0"/>
    <w:rsid w:val="009D10A3"/>
  </w:style>
  <w:style w:type="character" w:customStyle="1" w:styleId="WW8Num28z1">
    <w:name w:val="WW8Num28z1"/>
    <w:rsid w:val="009D10A3"/>
  </w:style>
  <w:style w:type="character" w:customStyle="1" w:styleId="WW8Num28z2">
    <w:name w:val="WW8Num28z2"/>
    <w:rsid w:val="009D10A3"/>
  </w:style>
  <w:style w:type="character" w:customStyle="1" w:styleId="WW8Num28z3">
    <w:name w:val="WW8Num28z3"/>
    <w:rsid w:val="009D10A3"/>
  </w:style>
  <w:style w:type="character" w:customStyle="1" w:styleId="WW8Num28z4">
    <w:name w:val="WW8Num28z4"/>
    <w:rsid w:val="009D10A3"/>
  </w:style>
  <w:style w:type="character" w:customStyle="1" w:styleId="WW8Num28z5">
    <w:name w:val="WW8Num28z5"/>
    <w:rsid w:val="009D10A3"/>
  </w:style>
  <w:style w:type="character" w:customStyle="1" w:styleId="WW8Num28z6">
    <w:name w:val="WW8Num28z6"/>
    <w:rsid w:val="009D10A3"/>
  </w:style>
  <w:style w:type="character" w:customStyle="1" w:styleId="WW8Num28z7">
    <w:name w:val="WW8Num28z7"/>
    <w:rsid w:val="009D10A3"/>
  </w:style>
  <w:style w:type="character" w:customStyle="1" w:styleId="WW8Num28z8">
    <w:name w:val="WW8Num28z8"/>
    <w:rsid w:val="009D10A3"/>
  </w:style>
  <w:style w:type="character" w:customStyle="1" w:styleId="WW8Num29z0">
    <w:name w:val="WW8Num29z0"/>
    <w:rsid w:val="009D10A3"/>
    <w:rPr>
      <w:u w:val="none"/>
    </w:rPr>
  </w:style>
  <w:style w:type="character" w:customStyle="1" w:styleId="WW8Num30z0">
    <w:name w:val="WW8Num30z0"/>
    <w:rsid w:val="009D10A3"/>
    <w:rPr>
      <w:u w:val="none"/>
    </w:rPr>
  </w:style>
  <w:style w:type="character" w:customStyle="1" w:styleId="WW8Num31z0">
    <w:name w:val="WW8Num31z0"/>
    <w:rsid w:val="009D10A3"/>
    <w:rPr>
      <w:b/>
    </w:rPr>
  </w:style>
  <w:style w:type="character" w:customStyle="1" w:styleId="WW8Num31z1">
    <w:name w:val="WW8Num31z1"/>
    <w:rsid w:val="009D10A3"/>
  </w:style>
  <w:style w:type="character" w:customStyle="1" w:styleId="WW8Num31z2">
    <w:name w:val="WW8Num31z2"/>
    <w:rsid w:val="009D10A3"/>
  </w:style>
  <w:style w:type="character" w:customStyle="1" w:styleId="WW8Num31z3">
    <w:name w:val="WW8Num31z3"/>
    <w:rsid w:val="009D10A3"/>
  </w:style>
  <w:style w:type="character" w:customStyle="1" w:styleId="WW8Num31z4">
    <w:name w:val="WW8Num31z4"/>
    <w:rsid w:val="009D10A3"/>
  </w:style>
  <w:style w:type="character" w:customStyle="1" w:styleId="WW8Num31z5">
    <w:name w:val="WW8Num31z5"/>
    <w:rsid w:val="009D10A3"/>
  </w:style>
  <w:style w:type="character" w:customStyle="1" w:styleId="WW8Num31z6">
    <w:name w:val="WW8Num31z6"/>
    <w:rsid w:val="009D10A3"/>
  </w:style>
  <w:style w:type="character" w:customStyle="1" w:styleId="WW8Num31z7">
    <w:name w:val="WW8Num31z7"/>
    <w:rsid w:val="009D10A3"/>
  </w:style>
  <w:style w:type="character" w:customStyle="1" w:styleId="WW8Num31z8">
    <w:name w:val="WW8Num31z8"/>
    <w:rsid w:val="009D10A3"/>
  </w:style>
  <w:style w:type="character" w:customStyle="1" w:styleId="WW8Num32z0">
    <w:name w:val="WW8Num32z0"/>
    <w:rsid w:val="009D10A3"/>
    <w:rPr>
      <w:rFonts w:eastAsia="Verdana" w:cs="Verdana"/>
      <w:b/>
    </w:rPr>
  </w:style>
  <w:style w:type="character" w:customStyle="1" w:styleId="WW8Num32z1">
    <w:name w:val="WW8Num32z1"/>
    <w:rsid w:val="009D10A3"/>
  </w:style>
  <w:style w:type="character" w:customStyle="1" w:styleId="WW8Num32z2">
    <w:name w:val="WW8Num32z2"/>
    <w:rsid w:val="009D10A3"/>
  </w:style>
  <w:style w:type="character" w:customStyle="1" w:styleId="WW8Num32z3">
    <w:name w:val="WW8Num32z3"/>
    <w:rsid w:val="009D10A3"/>
  </w:style>
  <w:style w:type="character" w:customStyle="1" w:styleId="WW8Num32z4">
    <w:name w:val="WW8Num32z4"/>
    <w:rsid w:val="009D10A3"/>
  </w:style>
  <w:style w:type="character" w:customStyle="1" w:styleId="WW8Num32z5">
    <w:name w:val="WW8Num32z5"/>
    <w:rsid w:val="009D10A3"/>
  </w:style>
  <w:style w:type="character" w:customStyle="1" w:styleId="WW8Num32z6">
    <w:name w:val="WW8Num32z6"/>
    <w:rsid w:val="009D10A3"/>
  </w:style>
  <w:style w:type="character" w:customStyle="1" w:styleId="WW8Num32z7">
    <w:name w:val="WW8Num32z7"/>
    <w:rsid w:val="009D10A3"/>
  </w:style>
  <w:style w:type="character" w:customStyle="1" w:styleId="WW8Num32z8">
    <w:name w:val="WW8Num32z8"/>
    <w:rsid w:val="009D10A3"/>
  </w:style>
  <w:style w:type="character" w:customStyle="1" w:styleId="WW8Num33z0">
    <w:name w:val="WW8Num33z0"/>
    <w:rsid w:val="009D10A3"/>
    <w:rPr>
      <w:u w:val="none"/>
    </w:rPr>
  </w:style>
  <w:style w:type="character" w:customStyle="1" w:styleId="WW8Num34z0">
    <w:name w:val="WW8Num34z0"/>
    <w:rsid w:val="009D10A3"/>
    <w:rPr>
      <w:rFonts w:eastAsia="Times New Roman" w:cs="Times New Roman"/>
      <w:i w:val="0"/>
      <w:color w:val="000000"/>
    </w:rPr>
  </w:style>
  <w:style w:type="character" w:customStyle="1" w:styleId="WW8Num34z1">
    <w:name w:val="WW8Num34z1"/>
    <w:rsid w:val="009D10A3"/>
  </w:style>
  <w:style w:type="character" w:customStyle="1" w:styleId="WW8Num34z2">
    <w:name w:val="WW8Num34z2"/>
    <w:rsid w:val="009D10A3"/>
  </w:style>
  <w:style w:type="character" w:customStyle="1" w:styleId="WW8Num34z3">
    <w:name w:val="WW8Num34z3"/>
    <w:rsid w:val="009D10A3"/>
  </w:style>
  <w:style w:type="character" w:customStyle="1" w:styleId="WW8Num34z4">
    <w:name w:val="WW8Num34z4"/>
    <w:rsid w:val="009D10A3"/>
  </w:style>
  <w:style w:type="character" w:customStyle="1" w:styleId="WW8Num34z5">
    <w:name w:val="WW8Num34z5"/>
    <w:rsid w:val="009D10A3"/>
  </w:style>
  <w:style w:type="character" w:customStyle="1" w:styleId="WW8Num34z6">
    <w:name w:val="WW8Num34z6"/>
    <w:rsid w:val="009D10A3"/>
  </w:style>
  <w:style w:type="character" w:customStyle="1" w:styleId="WW8Num34z7">
    <w:name w:val="WW8Num34z7"/>
    <w:rsid w:val="009D10A3"/>
  </w:style>
  <w:style w:type="character" w:customStyle="1" w:styleId="WW8Num34z8">
    <w:name w:val="WW8Num34z8"/>
    <w:rsid w:val="009D10A3"/>
  </w:style>
  <w:style w:type="character" w:customStyle="1" w:styleId="WW8Num35z0">
    <w:name w:val="WW8Num35z0"/>
    <w:rsid w:val="009D10A3"/>
    <w:rPr>
      <w:u w:val="none"/>
    </w:rPr>
  </w:style>
  <w:style w:type="character" w:customStyle="1" w:styleId="WW8Num36z0">
    <w:name w:val="WW8Num36z0"/>
    <w:rsid w:val="009D10A3"/>
  </w:style>
  <w:style w:type="character" w:customStyle="1" w:styleId="WW8Num36z1">
    <w:name w:val="WW8Num36z1"/>
    <w:rsid w:val="009D10A3"/>
  </w:style>
  <w:style w:type="character" w:customStyle="1" w:styleId="WW8Num36z2">
    <w:name w:val="WW8Num36z2"/>
    <w:rsid w:val="009D10A3"/>
  </w:style>
  <w:style w:type="character" w:customStyle="1" w:styleId="WW8Num36z3">
    <w:name w:val="WW8Num36z3"/>
    <w:rsid w:val="009D10A3"/>
  </w:style>
  <w:style w:type="character" w:customStyle="1" w:styleId="WW8Num36z4">
    <w:name w:val="WW8Num36z4"/>
    <w:rsid w:val="009D10A3"/>
  </w:style>
  <w:style w:type="character" w:customStyle="1" w:styleId="WW8Num36z5">
    <w:name w:val="WW8Num36z5"/>
    <w:rsid w:val="009D10A3"/>
  </w:style>
  <w:style w:type="character" w:customStyle="1" w:styleId="WW8Num36z6">
    <w:name w:val="WW8Num36z6"/>
    <w:rsid w:val="009D10A3"/>
  </w:style>
  <w:style w:type="character" w:customStyle="1" w:styleId="WW8Num36z7">
    <w:name w:val="WW8Num36z7"/>
    <w:rsid w:val="009D10A3"/>
  </w:style>
  <w:style w:type="character" w:customStyle="1" w:styleId="WW8Num36z8">
    <w:name w:val="WW8Num36z8"/>
    <w:rsid w:val="009D10A3"/>
  </w:style>
  <w:style w:type="character" w:customStyle="1" w:styleId="WW8Num37z0">
    <w:name w:val="WW8Num37z0"/>
    <w:rsid w:val="009D10A3"/>
    <w:rPr>
      <w:u w:val="none"/>
    </w:rPr>
  </w:style>
  <w:style w:type="character" w:customStyle="1" w:styleId="WW8Num38z0">
    <w:name w:val="WW8Num38z0"/>
    <w:rsid w:val="009D10A3"/>
    <w:rPr>
      <w:rFonts w:eastAsia="Times New Roman" w:cs="Times New Roman"/>
      <w:sz w:val="24"/>
    </w:rPr>
  </w:style>
  <w:style w:type="character" w:customStyle="1" w:styleId="WW8Num38z1">
    <w:name w:val="WW8Num38z1"/>
    <w:rsid w:val="009D10A3"/>
  </w:style>
  <w:style w:type="character" w:customStyle="1" w:styleId="WW8Num38z2">
    <w:name w:val="WW8Num38z2"/>
    <w:rsid w:val="009D10A3"/>
  </w:style>
  <w:style w:type="character" w:customStyle="1" w:styleId="WW8Num38z3">
    <w:name w:val="WW8Num38z3"/>
    <w:rsid w:val="009D10A3"/>
  </w:style>
  <w:style w:type="character" w:customStyle="1" w:styleId="WW8Num38z4">
    <w:name w:val="WW8Num38z4"/>
    <w:rsid w:val="009D10A3"/>
  </w:style>
  <w:style w:type="character" w:customStyle="1" w:styleId="WW8Num38z5">
    <w:name w:val="WW8Num38z5"/>
    <w:rsid w:val="009D10A3"/>
  </w:style>
  <w:style w:type="character" w:customStyle="1" w:styleId="WW8Num38z6">
    <w:name w:val="WW8Num38z6"/>
    <w:rsid w:val="009D10A3"/>
  </w:style>
  <w:style w:type="character" w:customStyle="1" w:styleId="WW8Num38z7">
    <w:name w:val="WW8Num38z7"/>
    <w:rsid w:val="009D10A3"/>
  </w:style>
  <w:style w:type="character" w:customStyle="1" w:styleId="WW8Num38z8">
    <w:name w:val="WW8Num38z8"/>
    <w:rsid w:val="009D10A3"/>
  </w:style>
  <w:style w:type="character" w:customStyle="1" w:styleId="WW8Num39z0">
    <w:name w:val="WW8Num39z0"/>
    <w:rsid w:val="009D10A3"/>
  </w:style>
  <w:style w:type="character" w:customStyle="1" w:styleId="WW8Num39z1">
    <w:name w:val="WW8Num39z1"/>
    <w:rsid w:val="009D10A3"/>
  </w:style>
  <w:style w:type="character" w:customStyle="1" w:styleId="WW8Num39z2">
    <w:name w:val="WW8Num39z2"/>
    <w:rsid w:val="009D10A3"/>
  </w:style>
  <w:style w:type="character" w:customStyle="1" w:styleId="WW8Num39z3">
    <w:name w:val="WW8Num39z3"/>
    <w:rsid w:val="009D10A3"/>
  </w:style>
  <w:style w:type="character" w:customStyle="1" w:styleId="WW8Num39z4">
    <w:name w:val="WW8Num39z4"/>
    <w:rsid w:val="009D10A3"/>
  </w:style>
  <w:style w:type="character" w:customStyle="1" w:styleId="WW8Num39z5">
    <w:name w:val="WW8Num39z5"/>
    <w:rsid w:val="009D10A3"/>
  </w:style>
  <w:style w:type="character" w:customStyle="1" w:styleId="WW8Num39z6">
    <w:name w:val="WW8Num39z6"/>
    <w:rsid w:val="009D10A3"/>
  </w:style>
  <w:style w:type="character" w:customStyle="1" w:styleId="WW8Num39z7">
    <w:name w:val="WW8Num39z7"/>
    <w:rsid w:val="009D10A3"/>
  </w:style>
  <w:style w:type="character" w:customStyle="1" w:styleId="WW8Num39z8">
    <w:name w:val="WW8Num39z8"/>
    <w:rsid w:val="009D10A3"/>
  </w:style>
  <w:style w:type="character" w:customStyle="1" w:styleId="WW8Num40z0">
    <w:name w:val="WW8Num40z0"/>
    <w:rsid w:val="009D10A3"/>
    <w:rPr>
      <w:rFonts w:ascii="Verdana" w:eastAsia="Verdana" w:hAnsi="Verdana" w:cs="Verdana"/>
      <w:b/>
      <w:sz w:val="20"/>
    </w:rPr>
  </w:style>
  <w:style w:type="character" w:customStyle="1" w:styleId="WW8Num40z1">
    <w:name w:val="WW8Num40z1"/>
    <w:rsid w:val="009D10A3"/>
  </w:style>
  <w:style w:type="character" w:customStyle="1" w:styleId="WW8Num40z2">
    <w:name w:val="WW8Num40z2"/>
    <w:rsid w:val="009D10A3"/>
  </w:style>
  <w:style w:type="character" w:customStyle="1" w:styleId="WW8Num40z3">
    <w:name w:val="WW8Num40z3"/>
    <w:rsid w:val="009D10A3"/>
  </w:style>
  <w:style w:type="character" w:customStyle="1" w:styleId="WW8Num40z4">
    <w:name w:val="WW8Num40z4"/>
    <w:rsid w:val="009D10A3"/>
  </w:style>
  <w:style w:type="character" w:customStyle="1" w:styleId="WW8Num40z5">
    <w:name w:val="WW8Num40z5"/>
    <w:rsid w:val="009D10A3"/>
  </w:style>
  <w:style w:type="character" w:customStyle="1" w:styleId="WW8Num40z6">
    <w:name w:val="WW8Num40z6"/>
    <w:rsid w:val="009D10A3"/>
  </w:style>
  <w:style w:type="character" w:customStyle="1" w:styleId="WW8Num40z7">
    <w:name w:val="WW8Num40z7"/>
    <w:rsid w:val="009D10A3"/>
  </w:style>
  <w:style w:type="character" w:customStyle="1" w:styleId="WW8Num40z8">
    <w:name w:val="WW8Num40z8"/>
    <w:rsid w:val="009D10A3"/>
  </w:style>
  <w:style w:type="character" w:customStyle="1" w:styleId="WW8Num41z0">
    <w:name w:val="WW8Num41z0"/>
    <w:rsid w:val="009D10A3"/>
    <w:rPr>
      <w:u w:val="none"/>
    </w:rPr>
  </w:style>
  <w:style w:type="character" w:customStyle="1" w:styleId="WW8Num42z0">
    <w:name w:val="WW8Num42z0"/>
    <w:rsid w:val="009D10A3"/>
    <w:rPr>
      <w:rFonts w:ascii="Verdana" w:eastAsia="Times New Roman" w:hAnsi="Verdana" w:cs="Times New Roman"/>
      <w:b w:val="0"/>
      <w:bCs/>
      <w:color w:val="000000"/>
      <w:sz w:val="20"/>
      <w:szCs w:val="24"/>
      <w:lang w:val="cs-CZ"/>
    </w:rPr>
  </w:style>
  <w:style w:type="character" w:customStyle="1" w:styleId="WW8Num42z1">
    <w:name w:val="WW8Num42z1"/>
    <w:rsid w:val="009D10A3"/>
  </w:style>
  <w:style w:type="character" w:customStyle="1" w:styleId="WW8Num42z2">
    <w:name w:val="WW8Num42z2"/>
    <w:rsid w:val="009D10A3"/>
  </w:style>
  <w:style w:type="character" w:customStyle="1" w:styleId="WW8Num42z3">
    <w:name w:val="WW8Num42z3"/>
    <w:rsid w:val="009D10A3"/>
  </w:style>
  <w:style w:type="character" w:customStyle="1" w:styleId="WW8Num42z4">
    <w:name w:val="WW8Num42z4"/>
    <w:rsid w:val="009D10A3"/>
  </w:style>
  <w:style w:type="character" w:customStyle="1" w:styleId="WW8Num42z5">
    <w:name w:val="WW8Num42z5"/>
    <w:rsid w:val="009D10A3"/>
  </w:style>
  <w:style w:type="character" w:customStyle="1" w:styleId="WW8Num42z6">
    <w:name w:val="WW8Num42z6"/>
    <w:rsid w:val="009D10A3"/>
  </w:style>
  <w:style w:type="character" w:customStyle="1" w:styleId="WW8Num42z7">
    <w:name w:val="WW8Num42z7"/>
    <w:rsid w:val="009D10A3"/>
  </w:style>
  <w:style w:type="character" w:customStyle="1" w:styleId="WW8Num42z8">
    <w:name w:val="WW8Num42z8"/>
    <w:rsid w:val="009D10A3"/>
  </w:style>
  <w:style w:type="character" w:customStyle="1" w:styleId="WW8Num43z0">
    <w:name w:val="WW8Num43z0"/>
    <w:rsid w:val="009D10A3"/>
  </w:style>
  <w:style w:type="character" w:customStyle="1" w:styleId="WW8Num43z1">
    <w:name w:val="WW8Num43z1"/>
    <w:rsid w:val="009D10A3"/>
  </w:style>
  <w:style w:type="character" w:customStyle="1" w:styleId="WW8Num43z2">
    <w:name w:val="WW8Num43z2"/>
    <w:rsid w:val="009D10A3"/>
  </w:style>
  <w:style w:type="character" w:customStyle="1" w:styleId="WW8Num43z3">
    <w:name w:val="WW8Num43z3"/>
    <w:rsid w:val="009D10A3"/>
  </w:style>
  <w:style w:type="character" w:customStyle="1" w:styleId="WW8Num43z4">
    <w:name w:val="WW8Num43z4"/>
    <w:rsid w:val="009D10A3"/>
  </w:style>
  <w:style w:type="character" w:customStyle="1" w:styleId="WW8Num43z5">
    <w:name w:val="WW8Num43z5"/>
    <w:rsid w:val="009D10A3"/>
  </w:style>
  <w:style w:type="character" w:customStyle="1" w:styleId="WW8Num43z6">
    <w:name w:val="WW8Num43z6"/>
    <w:rsid w:val="009D10A3"/>
  </w:style>
  <w:style w:type="character" w:customStyle="1" w:styleId="WW8Num43z7">
    <w:name w:val="WW8Num43z7"/>
    <w:rsid w:val="009D10A3"/>
  </w:style>
  <w:style w:type="character" w:customStyle="1" w:styleId="WW8Num43z8">
    <w:name w:val="WW8Num43z8"/>
    <w:rsid w:val="009D10A3"/>
  </w:style>
  <w:style w:type="character" w:customStyle="1" w:styleId="WW8Num44z0">
    <w:name w:val="WW8Num44z0"/>
    <w:rsid w:val="009D10A3"/>
    <w:rPr>
      <w:b/>
    </w:rPr>
  </w:style>
  <w:style w:type="character" w:customStyle="1" w:styleId="WW8Num44z1">
    <w:name w:val="WW8Num44z1"/>
    <w:rsid w:val="009D10A3"/>
  </w:style>
  <w:style w:type="character" w:customStyle="1" w:styleId="WW8Num44z2">
    <w:name w:val="WW8Num44z2"/>
    <w:rsid w:val="009D10A3"/>
  </w:style>
  <w:style w:type="character" w:customStyle="1" w:styleId="WW8Num44z3">
    <w:name w:val="WW8Num44z3"/>
    <w:rsid w:val="009D10A3"/>
  </w:style>
  <w:style w:type="character" w:customStyle="1" w:styleId="WW8Num44z4">
    <w:name w:val="WW8Num44z4"/>
    <w:rsid w:val="009D10A3"/>
  </w:style>
  <w:style w:type="character" w:customStyle="1" w:styleId="WW8Num44z5">
    <w:name w:val="WW8Num44z5"/>
    <w:rsid w:val="009D10A3"/>
  </w:style>
  <w:style w:type="character" w:customStyle="1" w:styleId="WW8Num44z6">
    <w:name w:val="WW8Num44z6"/>
    <w:rsid w:val="009D10A3"/>
  </w:style>
  <w:style w:type="character" w:customStyle="1" w:styleId="WW8Num44z7">
    <w:name w:val="WW8Num44z7"/>
    <w:rsid w:val="009D10A3"/>
  </w:style>
  <w:style w:type="character" w:customStyle="1" w:styleId="WW8Num44z8">
    <w:name w:val="WW8Num44z8"/>
    <w:rsid w:val="009D10A3"/>
  </w:style>
  <w:style w:type="character" w:customStyle="1" w:styleId="WW8Num45z0">
    <w:name w:val="WW8Num45z0"/>
    <w:rsid w:val="009D10A3"/>
    <w:rPr>
      <w:rFonts w:ascii="Arial" w:eastAsia="Arial" w:hAnsi="Arial" w:cs="Arial"/>
      <w:position w:val="0"/>
      <w:sz w:val="24"/>
      <w:vertAlign w:val="baseline"/>
    </w:rPr>
  </w:style>
  <w:style w:type="character" w:customStyle="1" w:styleId="WW8Num45z1">
    <w:name w:val="WW8Num45z1"/>
    <w:rsid w:val="009D10A3"/>
    <w:rPr>
      <w:position w:val="0"/>
      <w:sz w:val="24"/>
      <w:vertAlign w:val="baseline"/>
    </w:rPr>
  </w:style>
  <w:style w:type="character" w:customStyle="1" w:styleId="WW8Num46z0">
    <w:name w:val="WW8Num46z0"/>
    <w:rsid w:val="009D10A3"/>
  </w:style>
  <w:style w:type="character" w:customStyle="1" w:styleId="WW8Num46z1">
    <w:name w:val="WW8Num46z1"/>
    <w:rsid w:val="009D10A3"/>
  </w:style>
  <w:style w:type="character" w:customStyle="1" w:styleId="WW8Num46z2">
    <w:name w:val="WW8Num46z2"/>
    <w:rsid w:val="009D10A3"/>
  </w:style>
  <w:style w:type="character" w:customStyle="1" w:styleId="WW8Num46z3">
    <w:name w:val="WW8Num46z3"/>
    <w:rsid w:val="009D10A3"/>
  </w:style>
  <w:style w:type="character" w:customStyle="1" w:styleId="WW8Num46z4">
    <w:name w:val="WW8Num46z4"/>
    <w:rsid w:val="009D10A3"/>
  </w:style>
  <w:style w:type="character" w:customStyle="1" w:styleId="WW8Num46z5">
    <w:name w:val="WW8Num46z5"/>
    <w:rsid w:val="009D10A3"/>
  </w:style>
  <w:style w:type="character" w:customStyle="1" w:styleId="WW8Num46z6">
    <w:name w:val="WW8Num46z6"/>
    <w:rsid w:val="009D10A3"/>
  </w:style>
  <w:style w:type="character" w:customStyle="1" w:styleId="WW8Num46z7">
    <w:name w:val="WW8Num46z7"/>
    <w:rsid w:val="009D10A3"/>
  </w:style>
  <w:style w:type="character" w:customStyle="1" w:styleId="WW8Num46z8">
    <w:name w:val="WW8Num46z8"/>
    <w:rsid w:val="009D10A3"/>
  </w:style>
  <w:style w:type="character" w:customStyle="1" w:styleId="WW8Num47z0">
    <w:name w:val="WW8Num47z0"/>
    <w:rsid w:val="009D10A3"/>
    <w:rPr>
      <w:rFonts w:ascii="Verdana" w:eastAsia="Verdana" w:hAnsi="Verdana" w:cs="Verdana"/>
      <w:b/>
      <w:sz w:val="20"/>
      <w:u w:val="single"/>
    </w:rPr>
  </w:style>
  <w:style w:type="character" w:customStyle="1" w:styleId="WW8Num47z1">
    <w:name w:val="WW8Num47z1"/>
    <w:rsid w:val="009D10A3"/>
  </w:style>
  <w:style w:type="character" w:customStyle="1" w:styleId="WW8Num47z2">
    <w:name w:val="WW8Num47z2"/>
    <w:rsid w:val="009D10A3"/>
  </w:style>
  <w:style w:type="character" w:customStyle="1" w:styleId="WW8Num47z3">
    <w:name w:val="WW8Num47z3"/>
    <w:rsid w:val="009D10A3"/>
  </w:style>
  <w:style w:type="character" w:customStyle="1" w:styleId="WW8Num47z4">
    <w:name w:val="WW8Num47z4"/>
    <w:rsid w:val="009D10A3"/>
  </w:style>
  <w:style w:type="character" w:customStyle="1" w:styleId="WW8Num47z5">
    <w:name w:val="WW8Num47z5"/>
    <w:rsid w:val="009D10A3"/>
  </w:style>
  <w:style w:type="character" w:customStyle="1" w:styleId="WW8Num47z6">
    <w:name w:val="WW8Num47z6"/>
    <w:rsid w:val="009D10A3"/>
  </w:style>
  <w:style w:type="character" w:customStyle="1" w:styleId="WW8Num47z7">
    <w:name w:val="WW8Num47z7"/>
    <w:rsid w:val="009D10A3"/>
  </w:style>
  <w:style w:type="character" w:customStyle="1" w:styleId="WW8Num47z8">
    <w:name w:val="WW8Num47z8"/>
    <w:rsid w:val="009D10A3"/>
  </w:style>
  <w:style w:type="character" w:customStyle="1" w:styleId="WW8Num48z0">
    <w:name w:val="WW8Num48z0"/>
    <w:rsid w:val="009D10A3"/>
    <w:rPr>
      <w:u w:val="none"/>
    </w:rPr>
  </w:style>
  <w:style w:type="character" w:customStyle="1" w:styleId="WW8Num49z0">
    <w:name w:val="WW8Num49z0"/>
    <w:rsid w:val="009D10A3"/>
  </w:style>
  <w:style w:type="character" w:customStyle="1" w:styleId="WW8Num49z1">
    <w:name w:val="WW8Num49z1"/>
    <w:rsid w:val="009D10A3"/>
  </w:style>
  <w:style w:type="character" w:customStyle="1" w:styleId="WW8Num49z2">
    <w:name w:val="WW8Num49z2"/>
    <w:rsid w:val="009D10A3"/>
  </w:style>
  <w:style w:type="character" w:customStyle="1" w:styleId="WW8Num49z3">
    <w:name w:val="WW8Num49z3"/>
    <w:rsid w:val="009D10A3"/>
  </w:style>
  <w:style w:type="character" w:customStyle="1" w:styleId="WW8Num49z4">
    <w:name w:val="WW8Num49z4"/>
    <w:rsid w:val="009D10A3"/>
  </w:style>
  <w:style w:type="character" w:customStyle="1" w:styleId="WW8Num49z5">
    <w:name w:val="WW8Num49z5"/>
    <w:rsid w:val="009D10A3"/>
  </w:style>
  <w:style w:type="character" w:customStyle="1" w:styleId="WW8Num49z6">
    <w:name w:val="WW8Num49z6"/>
    <w:rsid w:val="009D10A3"/>
  </w:style>
  <w:style w:type="character" w:customStyle="1" w:styleId="WW8Num49z7">
    <w:name w:val="WW8Num49z7"/>
    <w:rsid w:val="009D10A3"/>
  </w:style>
  <w:style w:type="character" w:customStyle="1" w:styleId="WW8Num49z8">
    <w:name w:val="WW8Num49z8"/>
    <w:rsid w:val="009D10A3"/>
  </w:style>
  <w:style w:type="character" w:customStyle="1" w:styleId="WW8Num50z0">
    <w:name w:val="WW8Num50z0"/>
    <w:rsid w:val="009D10A3"/>
    <w:rPr>
      <w:u w:val="none"/>
    </w:rPr>
  </w:style>
  <w:style w:type="character" w:customStyle="1" w:styleId="Domylnaczcionkaakapitu1">
    <w:name w:val="Domyślna czcionka akapitu1"/>
    <w:rsid w:val="009D10A3"/>
  </w:style>
  <w:style w:type="character" w:customStyle="1" w:styleId="TytuZnak">
    <w:name w:val="Tytuł Znak"/>
    <w:rsid w:val="009D10A3"/>
    <w:rPr>
      <w:rFonts w:ascii="Times New Roman" w:eastAsia="Times New Roman" w:hAnsi="Times New Roman" w:cs="Times New Roman"/>
      <w:b/>
      <w:kern w:val="1"/>
      <w:sz w:val="36"/>
      <w:szCs w:val="20"/>
    </w:rPr>
  </w:style>
  <w:style w:type="character" w:customStyle="1" w:styleId="TekstpodstawowyZnak">
    <w:name w:val="Tekst podstawowy Znak"/>
    <w:rsid w:val="009D10A3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rsid w:val="009D10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rsid w:val="009D10A3"/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qFormat/>
    <w:rsid w:val="009D10A3"/>
    <w:rPr>
      <w:b/>
      <w:bCs/>
    </w:rPr>
  </w:style>
  <w:style w:type="character" w:customStyle="1" w:styleId="bl">
    <w:name w:val="bl"/>
    <w:basedOn w:val="Domylnaczcionkaakapitu1"/>
    <w:rsid w:val="009D10A3"/>
  </w:style>
  <w:style w:type="character" w:customStyle="1" w:styleId="text">
    <w:name w:val="text"/>
    <w:rsid w:val="009D10A3"/>
  </w:style>
  <w:style w:type="character" w:customStyle="1" w:styleId="tabulatory1">
    <w:name w:val="tabulatory1"/>
    <w:rsid w:val="009D10A3"/>
  </w:style>
  <w:style w:type="character" w:styleId="Hipercze">
    <w:name w:val="Hyperlink"/>
    <w:rsid w:val="009D10A3"/>
    <w:rPr>
      <w:color w:val="0000FF"/>
      <w:u w:val="single"/>
    </w:rPr>
  </w:style>
  <w:style w:type="character" w:customStyle="1" w:styleId="HTML-wstpniesformatowanyZnak">
    <w:name w:val="HTML - wstępnie sformatowany Znak"/>
    <w:rsid w:val="009D10A3"/>
    <w:rPr>
      <w:rFonts w:ascii="Courier New" w:eastAsia="Times New Roman" w:hAnsi="Courier New" w:cs="Courier New"/>
    </w:rPr>
  </w:style>
  <w:style w:type="character" w:customStyle="1" w:styleId="Internetlink">
    <w:name w:val="Internet link"/>
    <w:rsid w:val="009D10A3"/>
    <w:rPr>
      <w:color w:val="0563C1"/>
      <w:u w:val="single"/>
    </w:rPr>
  </w:style>
  <w:style w:type="character" w:customStyle="1" w:styleId="alb">
    <w:name w:val="a_lb"/>
    <w:basedOn w:val="Domylnaczcionkaakapitu3"/>
    <w:rsid w:val="009D10A3"/>
  </w:style>
  <w:style w:type="character" w:customStyle="1" w:styleId="StrongEmphasis">
    <w:name w:val="Strong Emphasis"/>
    <w:rsid w:val="009D10A3"/>
    <w:rPr>
      <w:b/>
      <w:bCs/>
    </w:rPr>
  </w:style>
  <w:style w:type="character" w:customStyle="1" w:styleId="Symbolewypunktowania">
    <w:name w:val="Symbole wypunktowania"/>
    <w:rsid w:val="009D10A3"/>
    <w:rPr>
      <w:rFonts w:ascii="OpenSymbol" w:eastAsia="OpenSymbol" w:hAnsi="OpenSymbol" w:cs="OpenSymbol"/>
    </w:rPr>
  </w:style>
  <w:style w:type="character" w:customStyle="1" w:styleId="Znakinumeracji">
    <w:name w:val="Znaki numeracji"/>
    <w:rsid w:val="009D10A3"/>
  </w:style>
  <w:style w:type="paragraph" w:customStyle="1" w:styleId="Nagwek30">
    <w:name w:val="Nagłówek3"/>
    <w:basedOn w:val="Normalny"/>
    <w:next w:val="Tekstpodstawowy"/>
    <w:rsid w:val="009D10A3"/>
    <w:pPr>
      <w:keepNext/>
      <w:suppressAutoHyphens/>
      <w:spacing w:before="240" w:after="120" w:line="240" w:lineRule="auto"/>
    </w:pPr>
    <w:rPr>
      <w:rFonts w:ascii="Arial" w:eastAsia="Microsoft YaHei" w:hAnsi="Arial" w:cs="Ari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9D10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9D10A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Tekstpodstawowy"/>
    <w:rsid w:val="009D10A3"/>
    <w:rPr>
      <w:rFonts w:cs="Lohit Marathi"/>
    </w:rPr>
  </w:style>
  <w:style w:type="paragraph" w:customStyle="1" w:styleId="Podpis1">
    <w:name w:val="Podpis1"/>
    <w:basedOn w:val="Normalny"/>
    <w:rsid w:val="009D10A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D10A3"/>
    <w:pPr>
      <w:suppressLineNumbers/>
      <w:suppressAutoHyphens/>
      <w:spacing w:after="0" w:line="240" w:lineRule="auto"/>
    </w:pPr>
    <w:rPr>
      <w:rFonts w:ascii="Times New Roman" w:eastAsia="Times New Roman" w:hAnsi="Times New Roman" w:cs="Lohit Marathi"/>
      <w:sz w:val="24"/>
      <w:szCs w:val="20"/>
      <w:lang w:eastAsia="ar-SA"/>
    </w:rPr>
  </w:style>
  <w:style w:type="paragraph" w:customStyle="1" w:styleId="Nagwek2">
    <w:name w:val="Nagłówek2"/>
    <w:basedOn w:val="Normalny"/>
    <w:next w:val="Tekstpodstawowy"/>
    <w:rsid w:val="009D10A3"/>
    <w:pPr>
      <w:keepNext/>
      <w:suppressAutoHyphens/>
      <w:spacing w:before="240" w:after="120" w:line="240" w:lineRule="auto"/>
    </w:pPr>
    <w:rPr>
      <w:rFonts w:ascii="Liberation Sans" w:eastAsia="Droid Sans Fallback" w:hAnsi="Liberation Sans" w:cs="Lohit Marathi"/>
      <w:sz w:val="28"/>
      <w:szCs w:val="28"/>
      <w:lang w:eastAsia="ar-SA"/>
    </w:rPr>
  </w:style>
  <w:style w:type="paragraph" w:customStyle="1" w:styleId="Legenda2">
    <w:name w:val="Legenda2"/>
    <w:basedOn w:val="Normalny"/>
    <w:rsid w:val="009D10A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Marathi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Normalny"/>
    <w:rsid w:val="009D10A3"/>
    <w:pPr>
      <w:suppressAutoHyphens/>
      <w:spacing w:before="240" w:after="60" w:line="240" w:lineRule="auto"/>
      <w:jc w:val="center"/>
    </w:pPr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paragraph" w:customStyle="1" w:styleId="Legenda1">
    <w:name w:val="Legenda1"/>
    <w:basedOn w:val="Normalny"/>
    <w:rsid w:val="009D10A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Marathi"/>
      <w:i/>
      <w:iCs/>
      <w:sz w:val="24"/>
      <w:szCs w:val="24"/>
      <w:lang w:eastAsia="ar-SA"/>
    </w:rPr>
  </w:style>
  <w:style w:type="paragraph" w:customStyle="1" w:styleId="pkt">
    <w:name w:val="pkt"/>
    <w:basedOn w:val="Normalny"/>
    <w:rsid w:val="009D10A3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D10A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9D10A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2">
    <w:name w:val="Tekst podstawowy 22"/>
    <w:basedOn w:val="Normalny"/>
    <w:rsid w:val="009D10A3"/>
    <w:pPr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9D10A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rsid w:val="009D10A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9D10A3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9D10A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agwektabeli">
    <w:name w:val="Nagłówek tabeli"/>
    <w:basedOn w:val="Zawartotabeli"/>
    <w:rsid w:val="009D10A3"/>
    <w:pPr>
      <w:jc w:val="center"/>
    </w:pPr>
    <w:rPr>
      <w:b/>
      <w:bCs/>
    </w:rPr>
  </w:style>
  <w:style w:type="paragraph" w:customStyle="1" w:styleId="Default">
    <w:name w:val="Default"/>
    <w:rsid w:val="009D10A3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Standard">
    <w:name w:val="Standard"/>
    <w:rsid w:val="009D10A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pple-converted-space">
    <w:name w:val="apple-converted-space"/>
    <w:basedOn w:val="Domylnaczcionkaakapitu"/>
    <w:rsid w:val="009D10A3"/>
  </w:style>
  <w:style w:type="paragraph" w:styleId="Tekstpodstawowywcity">
    <w:name w:val="Body Text Indent"/>
    <w:basedOn w:val="Normalny"/>
    <w:link w:val="TekstpodstawowywcityZnak"/>
    <w:uiPriority w:val="99"/>
    <w:unhideWhenUsed/>
    <w:rsid w:val="009D10A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D10A3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nhideWhenUsed/>
    <w:rsid w:val="009D10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D10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9D10A3"/>
    <w:rPr>
      <w:vertAlign w:val="superscript"/>
    </w:rPr>
  </w:style>
  <w:style w:type="character" w:styleId="Numerstrony">
    <w:name w:val="page number"/>
    <w:basedOn w:val="Domylnaczcionkaakapitu"/>
    <w:rsid w:val="009D10A3"/>
  </w:style>
  <w:style w:type="paragraph" w:customStyle="1" w:styleId="Akapitzlist1">
    <w:name w:val="Akapit z listą1"/>
    <w:basedOn w:val="Normalny"/>
    <w:qFormat/>
    <w:rsid w:val="009D10A3"/>
    <w:pPr>
      <w:spacing w:after="200" w:line="276" w:lineRule="auto"/>
      <w:ind w:left="720"/>
    </w:pPr>
    <w:rPr>
      <w:rFonts w:ascii="Calibri" w:eastAsia="Times New Roman" w:hAnsi="Calibri" w:cs="Calibri"/>
      <w:lang w:eastAsia="pl-PL"/>
    </w:rPr>
  </w:style>
  <w:style w:type="character" w:customStyle="1" w:styleId="polesztuk">
    <w:name w:val="polesztuk"/>
    <w:basedOn w:val="Domylnaczcionkaakapitu"/>
    <w:rsid w:val="009D10A3"/>
  </w:style>
  <w:style w:type="paragraph" w:styleId="Zwykytekst">
    <w:name w:val="Plain Text"/>
    <w:basedOn w:val="Normalny"/>
    <w:link w:val="ZwykytekstZnak"/>
    <w:uiPriority w:val="99"/>
    <w:semiHidden/>
    <w:unhideWhenUsed/>
    <w:rsid w:val="009D1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D10A3"/>
    <w:rPr>
      <w:rFonts w:ascii="Times New Roman" w:eastAsia="Times New Roman" w:hAnsi="Times New Roman" w:cs="Times New Roman"/>
      <w:sz w:val="24"/>
      <w:szCs w:val="24"/>
    </w:rPr>
  </w:style>
  <w:style w:type="paragraph" w:customStyle="1" w:styleId="Annexetitre">
    <w:name w:val="Annexe titre"/>
    <w:basedOn w:val="Normalny"/>
    <w:next w:val="Normalny"/>
    <w:rsid w:val="009D10A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Styl">
    <w:name w:val="Styl"/>
    <w:rsid w:val="00F00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337924"/>
    <w:pPr>
      <w:tabs>
        <w:tab w:val="right" w:pos="900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0E1F70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0E1F70"/>
  </w:style>
  <w:style w:type="paragraph" w:customStyle="1" w:styleId="WW-Tekstpodstawowywcity21">
    <w:name w:val="WW-Tekst podstawowy wcięty 21"/>
    <w:basedOn w:val="Normalny"/>
    <w:rsid w:val="00C96E75"/>
    <w:pPr>
      <w:widowControl w:val="0"/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AE6B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E6B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E6B49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E6B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E6B49"/>
    <w:rPr>
      <w:sz w:val="16"/>
      <w:szCs w:val="16"/>
    </w:rPr>
  </w:style>
  <w:style w:type="paragraph" w:customStyle="1" w:styleId="Tekstpodstawowy23">
    <w:name w:val="Tekst podstawowy 23"/>
    <w:basedOn w:val="Normalny"/>
    <w:rsid w:val="00AE6B49"/>
    <w:pPr>
      <w:tabs>
        <w:tab w:val="right" w:pos="2363"/>
      </w:tabs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21">
    <w:name w:val="WW-Tekst podstawowy 21"/>
    <w:basedOn w:val="Normalny"/>
    <w:rsid w:val="00AE6B49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Arial Unicode MS" w:hAnsi="Times New Roman" w:cs="Times New Roman"/>
      <w:b/>
      <w:sz w:val="20"/>
      <w:szCs w:val="20"/>
    </w:rPr>
  </w:style>
  <w:style w:type="paragraph" w:customStyle="1" w:styleId="WW-Tekstpodstawowy31">
    <w:name w:val="WW-Tekst podstawowy 31"/>
    <w:basedOn w:val="Normalny"/>
    <w:rsid w:val="00AE6B49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 Narrow" w:eastAsia="Times New Roman" w:hAnsi="Arial Narrow" w:cs="Times New Roman"/>
      <w:sz w:val="18"/>
      <w:szCs w:val="20"/>
    </w:rPr>
  </w:style>
  <w:style w:type="paragraph" w:customStyle="1" w:styleId="WW-Tekstpodstawowy2123">
    <w:name w:val="WW-Tekst podstawowy 2123"/>
    <w:basedOn w:val="Normalny"/>
    <w:rsid w:val="00AE6B49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Arial Narrow" w:eastAsia="Arial Unicode MS" w:hAnsi="Arial Narrow" w:cs="Times New Roman"/>
      <w:szCs w:val="20"/>
    </w:rPr>
  </w:style>
  <w:style w:type="paragraph" w:customStyle="1" w:styleId="Paragrafy">
    <w:name w:val="Paragrafy"/>
    <w:basedOn w:val="Normalny"/>
    <w:next w:val="Normalny"/>
    <w:rsid w:val="00AE6B49"/>
    <w:pPr>
      <w:overflowPunct w:val="0"/>
      <w:autoSpaceDE w:val="0"/>
      <w:autoSpaceDN w:val="0"/>
      <w:adjustRightInd w:val="0"/>
      <w:spacing w:before="280" w:after="120" w:line="240" w:lineRule="auto"/>
      <w:jc w:val="center"/>
      <w:textAlignment w:val="baseline"/>
    </w:pPr>
    <w:rPr>
      <w:rFonts w:ascii="Arial" w:eastAsia="Times New Roman" w:hAnsi="Arial" w:cs="Times New Roman"/>
      <w:b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AE6B4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AE6B4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6C149E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6C149E"/>
    <w:rPr>
      <w:sz w:val="16"/>
      <w:szCs w:val="16"/>
    </w:rPr>
  </w:style>
  <w:style w:type="paragraph" w:customStyle="1" w:styleId="tresc">
    <w:name w:val="tresc"/>
    <w:rsid w:val="006C149E"/>
    <w:pPr>
      <w:widowControl w:val="0"/>
      <w:tabs>
        <w:tab w:val="left" w:pos="1417"/>
      </w:tabs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PL SwitzerlandCondensed" w:eastAsia="Times New Roman" w:hAnsi="PL SwitzerlandCondensed" w:cs="Times New Roman"/>
      <w:sz w:val="19"/>
      <w:szCs w:val="19"/>
      <w:lang w:val="en-US"/>
    </w:rPr>
  </w:style>
  <w:style w:type="paragraph" w:customStyle="1" w:styleId="WW-Legenda">
    <w:name w:val="WW-Legenda"/>
    <w:basedOn w:val="Normalny"/>
    <w:next w:val="Normalny"/>
    <w:rsid w:val="00037E7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 Narrow" w:eastAsia="Times New Roman" w:hAnsi="Arial Narrow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7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1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2019-11-27T20:16:00Z</dcterms:created>
  <dcterms:modified xsi:type="dcterms:W3CDTF">2019-11-27T20:17:00Z</dcterms:modified>
</cp:coreProperties>
</file>