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A3" w:rsidRPr="001B2065" w:rsidRDefault="009D10A3" w:rsidP="00C22959">
      <w:pPr>
        <w:pageBreakBefore/>
        <w:autoSpaceDE w:val="0"/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  <w:r w:rsidRPr="001B206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 w:rsidR="0012139B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Pr="001B206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Z</w:t>
      </w:r>
      <w:r w:rsidR="008877EF">
        <w:rPr>
          <w:rFonts w:ascii="Times New Roman" w:hAnsi="Times New Roman" w:cs="Times New Roman"/>
          <w:b/>
          <w:bCs/>
          <w:color w:val="000000"/>
          <w:sz w:val="20"/>
          <w:szCs w:val="20"/>
        </w:rPr>
        <w:t>APYTANIA OFERTOWEGO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7518DF" w:rsidRPr="001B2065" w:rsidTr="00A45D77">
        <w:trPr>
          <w:trHeight w:val="769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18DF" w:rsidRPr="001B2065" w:rsidRDefault="007518DF" w:rsidP="007518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Formularz ofertowy </w:t>
            </w:r>
          </w:p>
        </w:tc>
      </w:tr>
    </w:tbl>
    <w:p w:rsidR="006C149E" w:rsidRPr="00807DBE" w:rsidRDefault="006C149E" w:rsidP="00C22959">
      <w:pPr>
        <w:rPr>
          <w:bCs/>
        </w:rPr>
      </w:pPr>
      <w:bookmarkStart w:id="1" w:name="_Hlk482047643"/>
      <w:r w:rsidRPr="00807DBE">
        <w:t xml:space="preserve">                             </w:t>
      </w:r>
      <w:r w:rsidRPr="00807DBE">
        <w:tab/>
      </w:r>
    </w:p>
    <w:p w:rsidR="0012139B" w:rsidRPr="00665BC9" w:rsidRDefault="0012139B" w:rsidP="0012139B">
      <w:pPr>
        <w:pStyle w:val="Akapitzlist"/>
        <w:tabs>
          <w:tab w:val="left" w:pos="284"/>
        </w:tabs>
        <w:ind w:left="0"/>
        <w:jc w:val="center"/>
        <w:rPr>
          <w:bCs/>
          <w:sz w:val="20"/>
        </w:rPr>
      </w:pPr>
      <w:r w:rsidRPr="00665BC9">
        <w:rPr>
          <w:sz w:val="20"/>
        </w:rPr>
        <w:t>Doposażenie Z</w:t>
      </w:r>
      <w:r w:rsidR="00FB2053">
        <w:rPr>
          <w:sz w:val="20"/>
        </w:rPr>
        <w:t xml:space="preserve">espołu </w:t>
      </w:r>
      <w:r w:rsidRPr="00665BC9">
        <w:rPr>
          <w:sz w:val="20"/>
        </w:rPr>
        <w:t>S</w:t>
      </w:r>
      <w:r w:rsidR="00FB2053">
        <w:rPr>
          <w:sz w:val="20"/>
        </w:rPr>
        <w:t xml:space="preserve">zkół </w:t>
      </w:r>
      <w:r w:rsidRPr="00665BC9">
        <w:rPr>
          <w:sz w:val="20"/>
        </w:rPr>
        <w:t xml:space="preserve">w Chocianowie </w:t>
      </w:r>
      <w:r w:rsidR="00A67D7A">
        <w:rPr>
          <w:sz w:val="20"/>
        </w:rPr>
        <w:br/>
      </w:r>
      <w:r w:rsidRPr="00665BC9">
        <w:rPr>
          <w:sz w:val="20"/>
        </w:rPr>
        <w:t xml:space="preserve">w ramach zdania nr 8 projektu pn. „Akademia zawodowców w Powiecie Polkowickim” </w:t>
      </w:r>
      <w:r w:rsidRPr="00665BC9">
        <w:rPr>
          <w:bCs/>
          <w:sz w:val="20"/>
        </w:rPr>
        <w:t>w ramach Regionalnego Programu Operacyjnego Województwa Dolnośląskiego 2014-2020 współfinansowanego ze środków Europejskiego Funduszu Społecznego i Budżetu Państwa.</w:t>
      </w:r>
    </w:p>
    <w:p w:rsidR="00CD222D" w:rsidRPr="00EE296F" w:rsidRDefault="00CD222D" w:rsidP="00CD222D">
      <w:pPr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12139B" w:rsidRPr="001B2065" w:rsidRDefault="00C22959" w:rsidP="0012139B">
      <w:pPr>
        <w:pStyle w:val="pkt"/>
        <w:spacing w:line="360" w:lineRule="auto"/>
        <w:ind w:left="0" w:firstLine="0"/>
        <w:jc w:val="center"/>
        <w:rPr>
          <w:rFonts w:eastAsia="Tahoma"/>
          <w:sz w:val="20"/>
          <w:lang w:val="de-DE"/>
        </w:rPr>
      </w:pPr>
      <w:r w:rsidRPr="00101EF0">
        <w:rPr>
          <w:bCs/>
          <w:color w:val="000000"/>
          <w:sz w:val="20"/>
        </w:rPr>
        <w:t xml:space="preserve">nr sprawy: </w:t>
      </w:r>
      <w:r w:rsidR="0012139B" w:rsidRPr="00101EF0">
        <w:rPr>
          <w:rFonts w:eastAsia="Tahoma"/>
          <w:sz w:val="20"/>
          <w:lang w:val="de-DE"/>
        </w:rPr>
        <w:t>OA.5600.1.</w:t>
      </w:r>
      <w:r w:rsidR="00101EF0" w:rsidRPr="00101EF0">
        <w:rPr>
          <w:rFonts w:eastAsia="Tahoma"/>
          <w:sz w:val="20"/>
          <w:lang w:val="de-DE"/>
        </w:rPr>
        <w:t>61</w:t>
      </w:r>
      <w:r w:rsidR="0012139B" w:rsidRPr="00101EF0">
        <w:rPr>
          <w:rFonts w:eastAsia="Tahoma"/>
          <w:sz w:val="20"/>
          <w:lang w:val="de-DE"/>
        </w:rPr>
        <w:t>.2020.ZSC</w:t>
      </w:r>
    </w:p>
    <w:p w:rsidR="006C149E" w:rsidRPr="002868C9" w:rsidRDefault="006C149E" w:rsidP="00BF1BF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C149E" w:rsidRPr="002868C9" w:rsidRDefault="006C149E" w:rsidP="00C90FD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868C9">
        <w:rPr>
          <w:rFonts w:ascii="Times New Roman" w:hAnsi="Times New Roman" w:cs="Times New Roman"/>
          <w:sz w:val="20"/>
        </w:rPr>
        <w:t>1.</w:t>
      </w:r>
      <w:r w:rsidR="007518DF">
        <w:rPr>
          <w:rFonts w:ascii="Times New Roman" w:hAnsi="Times New Roman" w:cs="Times New Roman"/>
          <w:sz w:val="20"/>
        </w:rPr>
        <w:t xml:space="preserve"> </w:t>
      </w:r>
      <w:r w:rsidRPr="002868C9">
        <w:rPr>
          <w:rFonts w:ascii="Times New Roman" w:hAnsi="Times New Roman" w:cs="Times New Roman"/>
          <w:sz w:val="20"/>
        </w:rPr>
        <w:t>Zarejestrow</w:t>
      </w:r>
      <w:r w:rsidR="007518DF">
        <w:rPr>
          <w:rFonts w:ascii="Times New Roman" w:hAnsi="Times New Roman" w:cs="Times New Roman"/>
          <w:sz w:val="20"/>
        </w:rPr>
        <w:t xml:space="preserve">ana nazwa, adres </w:t>
      </w:r>
      <w:r w:rsidRPr="002868C9">
        <w:rPr>
          <w:rFonts w:ascii="Times New Roman" w:hAnsi="Times New Roman" w:cs="Times New Roman"/>
          <w:sz w:val="20"/>
        </w:rPr>
        <w:t>Wykonawcy:</w:t>
      </w:r>
    </w:p>
    <w:p w:rsidR="006C149E" w:rsidRPr="00807DBE" w:rsidRDefault="006C149E" w:rsidP="00C90FDD">
      <w:pPr>
        <w:pStyle w:val="WW-Tekstpodstawowy3"/>
      </w:pPr>
      <w:r w:rsidRPr="00807DBE">
        <w:t>.....................................................................................................................................................................................</w:t>
      </w:r>
    </w:p>
    <w:p w:rsidR="006C149E" w:rsidRDefault="007518DF" w:rsidP="00C90FDD">
      <w:pPr>
        <w:pStyle w:val="WW-Tekstpodstawowy3"/>
        <w:jc w:val="both"/>
      </w:pPr>
      <w:r>
        <w:t>2</w:t>
      </w:r>
      <w:r w:rsidR="006C149E" w:rsidRPr="00807DBE">
        <w:t xml:space="preserve">. Osoba upoważniona do reprezentacji Wykonawcy i podpisująca ofertę </w:t>
      </w:r>
      <w:r w:rsidR="006C149E" w:rsidRPr="00807DBE">
        <w:rPr>
          <w:sz w:val="16"/>
          <w:szCs w:val="16"/>
          <w:u w:val="single"/>
        </w:rPr>
        <w:t>(zgodnie z informacją określoną w KRS, CEDG, umowie spółki cywilnej lub w pełnomocnictwie)</w:t>
      </w:r>
      <w:r w:rsidR="006C149E" w:rsidRPr="00807DBE">
        <w:t>: ……………………………………………………………………………</w:t>
      </w:r>
    </w:p>
    <w:p w:rsidR="006C149E" w:rsidRPr="00807DBE" w:rsidRDefault="007518DF" w:rsidP="00C90FDD">
      <w:pPr>
        <w:pStyle w:val="WW-Tekstpodstawowy3"/>
      </w:pPr>
      <w:r>
        <w:t>3</w:t>
      </w:r>
      <w:r w:rsidR="006C149E" w:rsidRPr="00807DBE">
        <w:t>. Osoba odpowiedzialna za kontakty z Zamawiającym</w:t>
      </w:r>
      <w:r w:rsidR="00DD51DC">
        <w:t xml:space="preserve"> (imię, nazwisko, email, nr telefonu)</w:t>
      </w:r>
      <w:r w:rsidR="006C149E" w:rsidRPr="00807DBE">
        <w:t>: …………………………………………………………</w:t>
      </w:r>
    </w:p>
    <w:p w:rsidR="006C149E" w:rsidRPr="00941265" w:rsidRDefault="006C149E" w:rsidP="00C90FDD">
      <w:pPr>
        <w:pStyle w:val="WW-Tekstpodstawowy3"/>
        <w:widowControl w:val="0"/>
        <w:tabs>
          <w:tab w:val="clear" w:pos="9000"/>
        </w:tabs>
        <w:suppressAutoHyphens/>
        <w:overflowPunct w:val="0"/>
        <w:autoSpaceDE w:val="0"/>
        <w:jc w:val="center"/>
        <w:textAlignment w:val="baseline"/>
        <w:rPr>
          <w:i/>
          <w:sz w:val="6"/>
          <w:szCs w:val="6"/>
        </w:rPr>
      </w:pPr>
    </w:p>
    <w:p w:rsidR="007518DF" w:rsidRPr="00751ABC" w:rsidRDefault="00DB3E5C" w:rsidP="007518DF">
      <w:pPr>
        <w:pStyle w:val="Tekstpodstawowy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1ABC">
        <w:rPr>
          <w:rFonts w:ascii="Times New Roman" w:hAnsi="Times New Roman" w:cs="Times New Roman"/>
          <w:sz w:val="20"/>
          <w:szCs w:val="20"/>
        </w:rPr>
        <w:t>4</w:t>
      </w:r>
      <w:r w:rsidR="007518DF" w:rsidRPr="00751ABC">
        <w:rPr>
          <w:rFonts w:ascii="Times New Roman" w:hAnsi="Times New Roman" w:cs="Times New Roman"/>
          <w:sz w:val="20"/>
          <w:szCs w:val="20"/>
        </w:rPr>
        <w:t>. Oferujemy wykonanie zamówienia, w zakresie i na zasadach określonym w Zapytaniu ofertowym, zgodnie z opisem przedmiotu zamówienia.</w:t>
      </w:r>
    </w:p>
    <w:p w:rsidR="00FC54C0" w:rsidRPr="00FB2053" w:rsidRDefault="00DB3E5C" w:rsidP="0012139B">
      <w:pPr>
        <w:pStyle w:val="Tekstpodstawowy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1ABC">
        <w:rPr>
          <w:rFonts w:ascii="Times New Roman" w:hAnsi="Times New Roman" w:cs="Times New Roman"/>
          <w:sz w:val="20"/>
          <w:szCs w:val="20"/>
        </w:rPr>
        <w:t>5</w:t>
      </w:r>
      <w:r w:rsidR="00F31244" w:rsidRPr="00751ABC">
        <w:rPr>
          <w:rFonts w:ascii="Times New Roman" w:hAnsi="Times New Roman" w:cs="Times New Roman"/>
          <w:sz w:val="20"/>
          <w:szCs w:val="20"/>
        </w:rPr>
        <w:t>. </w:t>
      </w:r>
      <w:r w:rsidR="007E2D75" w:rsidRPr="00751ABC">
        <w:rPr>
          <w:rFonts w:ascii="Times New Roman" w:hAnsi="Times New Roman" w:cs="Times New Roman"/>
          <w:sz w:val="20"/>
          <w:szCs w:val="20"/>
        </w:rPr>
        <w:t xml:space="preserve">Oferujemy wykonanie </w:t>
      </w:r>
      <w:r w:rsidR="009E1BA6" w:rsidRPr="00751ABC">
        <w:rPr>
          <w:rFonts w:ascii="Times New Roman" w:hAnsi="Times New Roman" w:cs="Times New Roman"/>
          <w:sz w:val="20"/>
          <w:szCs w:val="20"/>
        </w:rPr>
        <w:t xml:space="preserve">przedmiotu </w:t>
      </w:r>
      <w:r w:rsidR="007E2D75" w:rsidRPr="00751ABC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4F1FCE" w:rsidRPr="00751ABC">
        <w:rPr>
          <w:rFonts w:ascii="Times New Roman" w:hAnsi="Times New Roman" w:cs="Times New Roman"/>
          <w:sz w:val="20"/>
          <w:szCs w:val="20"/>
        </w:rPr>
        <w:t xml:space="preserve">za </w:t>
      </w:r>
      <w:r w:rsidR="004F1FCE" w:rsidRPr="00751ABC">
        <w:rPr>
          <w:rFonts w:ascii="Times New Roman" w:hAnsi="Times New Roman" w:cs="Times New Roman"/>
          <w:b/>
          <w:sz w:val="20"/>
          <w:szCs w:val="20"/>
        </w:rPr>
        <w:t>cenę</w:t>
      </w:r>
      <w:r w:rsidR="00FB20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B2053" w:rsidRPr="00FB2053">
        <w:rPr>
          <w:rFonts w:ascii="Times New Roman" w:hAnsi="Times New Roman" w:cs="Times New Roman"/>
          <w:sz w:val="20"/>
          <w:szCs w:val="20"/>
        </w:rPr>
        <w:t>(wypełnić odpowiednio do oferowanej części, niepotrzebne skreślić)</w:t>
      </w:r>
      <w:r w:rsidR="009E1BA6" w:rsidRPr="00FB2053">
        <w:rPr>
          <w:rFonts w:ascii="Times New Roman" w:hAnsi="Times New Roman" w:cs="Times New Roman"/>
          <w:sz w:val="20"/>
          <w:szCs w:val="20"/>
        </w:rPr>
        <w:t>:</w:t>
      </w:r>
      <w:r w:rsidR="00DD51DC" w:rsidRPr="00FB20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2053" w:rsidRDefault="00FB2053" w:rsidP="0012139B">
      <w:pPr>
        <w:pStyle w:val="Tekstpodstawowy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2053" w:rsidRPr="000A4C9A" w:rsidRDefault="00FB2053" w:rsidP="00F20426">
      <w:pPr>
        <w:pStyle w:val="Tekstpodstawowy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A4C9A">
        <w:rPr>
          <w:rFonts w:ascii="Times New Roman" w:hAnsi="Times New Roman" w:cs="Times New Roman"/>
          <w:sz w:val="20"/>
          <w:szCs w:val="20"/>
          <w:u w:val="single"/>
        </w:rPr>
        <w:t>CZĘŚĆ 1:</w:t>
      </w:r>
    </w:p>
    <w:p w:rsidR="0012139B" w:rsidRPr="000A4C9A" w:rsidRDefault="0012139B" w:rsidP="00F20426">
      <w:pPr>
        <w:pStyle w:val="Tekstpodstawowy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1BA6" w:rsidRPr="000A4C9A" w:rsidRDefault="009E1BA6" w:rsidP="00F20426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4C9A">
        <w:rPr>
          <w:rFonts w:ascii="Times New Roman" w:hAnsi="Times New Roman" w:cs="Times New Roman"/>
          <w:color w:val="000000"/>
          <w:sz w:val="20"/>
          <w:szCs w:val="20"/>
        </w:rPr>
        <w:t>netto…………………………zł, słownie złotych, ……………………………………………………</w:t>
      </w:r>
    </w:p>
    <w:p w:rsidR="009E1BA6" w:rsidRPr="000A4C9A" w:rsidRDefault="009E1BA6" w:rsidP="00F20426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4C9A">
        <w:rPr>
          <w:rFonts w:ascii="Times New Roman" w:hAnsi="Times New Roman" w:cs="Times New Roman"/>
          <w:color w:val="000000"/>
          <w:sz w:val="20"/>
          <w:szCs w:val="20"/>
        </w:rPr>
        <w:t>brutto……………………….zł, słownie złotych …………………………………………………….</w:t>
      </w:r>
    </w:p>
    <w:p w:rsidR="00FB2053" w:rsidRPr="000A4C9A" w:rsidRDefault="00FB2053" w:rsidP="00F20426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0A4C9A">
        <w:rPr>
          <w:rFonts w:ascii="Times New Roman" w:hAnsi="Times New Roman" w:cs="Times New Roman"/>
          <w:color w:val="000000"/>
          <w:sz w:val="20"/>
          <w:szCs w:val="20"/>
          <w:u w:val="single"/>
        </w:rPr>
        <w:t>CZĘŚĆ 2:</w:t>
      </w:r>
    </w:p>
    <w:p w:rsidR="00FB2053" w:rsidRPr="000A4C9A" w:rsidRDefault="00FB2053" w:rsidP="00F20426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4C9A">
        <w:rPr>
          <w:rFonts w:ascii="Times New Roman" w:hAnsi="Times New Roman" w:cs="Times New Roman"/>
          <w:color w:val="000000"/>
          <w:sz w:val="20"/>
          <w:szCs w:val="20"/>
        </w:rPr>
        <w:t>netto…………………………zł, słownie złotych, ……………………………………………………</w:t>
      </w:r>
    </w:p>
    <w:p w:rsidR="00FB2053" w:rsidRPr="000A4C9A" w:rsidRDefault="00FB2053" w:rsidP="00F20426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4C9A">
        <w:rPr>
          <w:rFonts w:ascii="Times New Roman" w:hAnsi="Times New Roman" w:cs="Times New Roman"/>
          <w:color w:val="000000"/>
          <w:sz w:val="20"/>
          <w:szCs w:val="20"/>
        </w:rPr>
        <w:t>brutto……………………….zł, słownie złotych …………………………………………………….</w:t>
      </w:r>
    </w:p>
    <w:p w:rsidR="00FB2053" w:rsidRPr="000A4C9A" w:rsidRDefault="00FB2053" w:rsidP="00F20426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0A4C9A">
        <w:rPr>
          <w:rFonts w:ascii="Times New Roman" w:hAnsi="Times New Roman" w:cs="Times New Roman"/>
          <w:color w:val="000000"/>
          <w:sz w:val="20"/>
          <w:szCs w:val="20"/>
          <w:u w:val="single"/>
        </w:rPr>
        <w:t>CZĘŚĆ 3:</w:t>
      </w:r>
    </w:p>
    <w:p w:rsidR="00FB2053" w:rsidRPr="000A4C9A" w:rsidRDefault="00FB2053" w:rsidP="00F20426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4C9A">
        <w:rPr>
          <w:rFonts w:ascii="Times New Roman" w:hAnsi="Times New Roman" w:cs="Times New Roman"/>
          <w:color w:val="000000"/>
          <w:sz w:val="20"/>
          <w:szCs w:val="20"/>
        </w:rPr>
        <w:t>netto…………………………zł, słownie złotych, ……………………………………………………</w:t>
      </w:r>
    </w:p>
    <w:p w:rsidR="00FB2053" w:rsidRPr="000A4C9A" w:rsidRDefault="00FB2053" w:rsidP="00F20426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4C9A">
        <w:rPr>
          <w:rFonts w:ascii="Times New Roman" w:hAnsi="Times New Roman" w:cs="Times New Roman"/>
          <w:color w:val="000000"/>
          <w:sz w:val="20"/>
          <w:szCs w:val="20"/>
        </w:rPr>
        <w:t>brutto……………………….zł, słownie złotych …………………………………………………….</w:t>
      </w:r>
    </w:p>
    <w:p w:rsidR="00FB2053" w:rsidRPr="000A4C9A" w:rsidRDefault="00FB2053" w:rsidP="00F20426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0A4C9A">
        <w:rPr>
          <w:rFonts w:ascii="Times New Roman" w:hAnsi="Times New Roman" w:cs="Times New Roman"/>
          <w:color w:val="000000"/>
          <w:sz w:val="20"/>
          <w:szCs w:val="20"/>
          <w:u w:val="single"/>
        </w:rPr>
        <w:t>CZĘŚĆ 4:</w:t>
      </w:r>
    </w:p>
    <w:p w:rsidR="00FB2053" w:rsidRPr="000A4C9A" w:rsidRDefault="00FB2053" w:rsidP="00F20426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4C9A">
        <w:rPr>
          <w:rFonts w:ascii="Times New Roman" w:hAnsi="Times New Roman" w:cs="Times New Roman"/>
          <w:color w:val="000000"/>
          <w:sz w:val="20"/>
          <w:szCs w:val="20"/>
        </w:rPr>
        <w:t>netto…………………………zł, słownie złotych, ……………………………………………………</w:t>
      </w:r>
    </w:p>
    <w:p w:rsidR="00FB2053" w:rsidRPr="000A4C9A" w:rsidRDefault="00FB2053" w:rsidP="00F20426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4C9A">
        <w:rPr>
          <w:rFonts w:ascii="Times New Roman" w:hAnsi="Times New Roman" w:cs="Times New Roman"/>
          <w:color w:val="000000"/>
          <w:sz w:val="20"/>
          <w:szCs w:val="20"/>
        </w:rPr>
        <w:t>brutto……………………….zł, słownie złotych …………………………………………………….</w:t>
      </w:r>
    </w:p>
    <w:p w:rsidR="00FB2053" w:rsidRPr="000A4C9A" w:rsidRDefault="00FB2053" w:rsidP="00F20426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0A4C9A">
        <w:rPr>
          <w:rFonts w:ascii="Times New Roman" w:hAnsi="Times New Roman" w:cs="Times New Roman"/>
          <w:color w:val="000000"/>
          <w:sz w:val="20"/>
          <w:szCs w:val="20"/>
          <w:u w:val="single"/>
        </w:rPr>
        <w:t>CZĘŚĆ 5:</w:t>
      </w:r>
    </w:p>
    <w:p w:rsidR="00FB2053" w:rsidRPr="00FB2053" w:rsidRDefault="00FB2053" w:rsidP="00F20426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2053">
        <w:rPr>
          <w:rFonts w:ascii="Times New Roman" w:hAnsi="Times New Roman" w:cs="Times New Roman"/>
          <w:color w:val="000000"/>
          <w:sz w:val="20"/>
          <w:szCs w:val="20"/>
        </w:rPr>
        <w:t>netto…………………………zł, słownie złotych, ……………………………………………………</w:t>
      </w:r>
    </w:p>
    <w:p w:rsidR="00FB2053" w:rsidRDefault="00FB2053" w:rsidP="00F20426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2053">
        <w:rPr>
          <w:rFonts w:ascii="Times New Roman" w:hAnsi="Times New Roman" w:cs="Times New Roman"/>
          <w:color w:val="000000"/>
          <w:sz w:val="20"/>
          <w:szCs w:val="20"/>
        </w:rPr>
        <w:t>brutto……………………….zł, słownie złotych …………………………………………………….</w:t>
      </w:r>
    </w:p>
    <w:p w:rsidR="00FB2053" w:rsidRPr="00FB2053" w:rsidRDefault="00751ABC" w:rsidP="00F20426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 w:rsidRPr="00751ABC">
        <w:rPr>
          <w:color w:val="000000"/>
          <w:sz w:val="20"/>
        </w:rPr>
        <w:t xml:space="preserve">Oferujemy </w:t>
      </w:r>
      <w:r w:rsidR="00FB2053">
        <w:rPr>
          <w:b/>
          <w:color w:val="000000"/>
          <w:sz w:val="20"/>
        </w:rPr>
        <w:t>okres gwarancji:</w:t>
      </w:r>
    </w:p>
    <w:p w:rsidR="00F20426" w:rsidRDefault="00F20426" w:rsidP="00F20426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b/>
          <w:color w:val="000000"/>
          <w:sz w:val="20"/>
        </w:rPr>
      </w:pPr>
    </w:p>
    <w:p w:rsidR="00751ABC" w:rsidRPr="000A4C9A" w:rsidRDefault="00FB2053" w:rsidP="00F20426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color w:val="000000"/>
          <w:sz w:val="20"/>
        </w:rPr>
      </w:pPr>
      <w:r w:rsidRPr="000A4C9A">
        <w:rPr>
          <w:color w:val="000000"/>
          <w:sz w:val="20"/>
        </w:rPr>
        <w:t xml:space="preserve">CZĘŚC 1: </w:t>
      </w:r>
      <w:r w:rsidR="00751ABC" w:rsidRPr="000A4C9A">
        <w:rPr>
          <w:color w:val="000000"/>
          <w:sz w:val="20"/>
        </w:rPr>
        <w:t xml:space="preserve"> ……………..</w:t>
      </w:r>
      <w:r w:rsidRPr="000A4C9A">
        <w:rPr>
          <w:color w:val="000000"/>
          <w:sz w:val="20"/>
        </w:rPr>
        <w:t>MIESIĘCY</w:t>
      </w:r>
      <w:r w:rsidR="00751ABC" w:rsidRPr="000A4C9A">
        <w:rPr>
          <w:color w:val="000000"/>
          <w:sz w:val="20"/>
        </w:rPr>
        <w:t>.</w:t>
      </w:r>
    </w:p>
    <w:p w:rsidR="00F20426" w:rsidRPr="000A4C9A" w:rsidRDefault="00F20426" w:rsidP="00F20426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color w:val="000000"/>
          <w:sz w:val="20"/>
        </w:rPr>
      </w:pPr>
    </w:p>
    <w:p w:rsidR="00FB2053" w:rsidRPr="000A4C9A" w:rsidRDefault="00FB2053" w:rsidP="00F20426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color w:val="000000"/>
          <w:sz w:val="20"/>
        </w:rPr>
      </w:pPr>
      <w:r w:rsidRPr="000A4C9A">
        <w:rPr>
          <w:color w:val="000000"/>
          <w:sz w:val="20"/>
        </w:rPr>
        <w:t>CZĘŚC 2:  …………….. MIESIĘCY.</w:t>
      </w:r>
    </w:p>
    <w:p w:rsidR="00F20426" w:rsidRPr="000A4C9A" w:rsidRDefault="00F20426" w:rsidP="00F20426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color w:val="000000"/>
          <w:sz w:val="20"/>
        </w:rPr>
      </w:pPr>
    </w:p>
    <w:p w:rsidR="00FB2053" w:rsidRPr="000A4C9A" w:rsidRDefault="00FB2053" w:rsidP="00F20426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color w:val="000000"/>
          <w:sz w:val="20"/>
        </w:rPr>
      </w:pPr>
      <w:r w:rsidRPr="000A4C9A">
        <w:rPr>
          <w:color w:val="000000"/>
          <w:sz w:val="20"/>
        </w:rPr>
        <w:t>CZĘŚC 3:  …………….. MIESIĘCY.</w:t>
      </w:r>
    </w:p>
    <w:p w:rsidR="00F20426" w:rsidRPr="000A4C9A" w:rsidRDefault="00F20426" w:rsidP="00F20426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color w:val="000000"/>
          <w:sz w:val="20"/>
        </w:rPr>
      </w:pPr>
    </w:p>
    <w:p w:rsidR="00FB2053" w:rsidRPr="000A4C9A" w:rsidRDefault="00FB2053" w:rsidP="00F20426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color w:val="000000"/>
          <w:sz w:val="20"/>
        </w:rPr>
      </w:pPr>
      <w:r w:rsidRPr="000A4C9A">
        <w:rPr>
          <w:color w:val="000000"/>
          <w:sz w:val="20"/>
        </w:rPr>
        <w:t>CZĘŚC 4:  …………….. MIESIĘCY.</w:t>
      </w:r>
    </w:p>
    <w:p w:rsidR="00F20426" w:rsidRPr="000A4C9A" w:rsidRDefault="00F20426" w:rsidP="00F20426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color w:val="000000"/>
          <w:sz w:val="20"/>
        </w:rPr>
      </w:pPr>
    </w:p>
    <w:p w:rsidR="00FB2053" w:rsidRPr="000A4C9A" w:rsidRDefault="00FB2053" w:rsidP="00F20426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color w:val="000000"/>
          <w:sz w:val="20"/>
        </w:rPr>
      </w:pPr>
      <w:r w:rsidRPr="000A4C9A">
        <w:rPr>
          <w:color w:val="000000"/>
          <w:sz w:val="20"/>
        </w:rPr>
        <w:t xml:space="preserve">CZĘŚC </w:t>
      </w:r>
      <w:r w:rsidR="00B31C87" w:rsidRPr="000A4C9A">
        <w:rPr>
          <w:color w:val="000000"/>
          <w:sz w:val="20"/>
        </w:rPr>
        <w:t>5</w:t>
      </w:r>
      <w:r w:rsidRPr="000A4C9A">
        <w:rPr>
          <w:color w:val="000000"/>
          <w:sz w:val="20"/>
        </w:rPr>
        <w:t>:  …………….. MIESIĘCY.</w:t>
      </w:r>
    </w:p>
    <w:p w:rsidR="00F20426" w:rsidRDefault="00F20426" w:rsidP="00F2042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751ABC" w:rsidRPr="00751ABC" w:rsidRDefault="00751ABC" w:rsidP="00F2042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7. </w:t>
      </w:r>
      <w:r w:rsidRPr="00751ABC">
        <w:rPr>
          <w:rFonts w:ascii="Times New Roman" w:hAnsi="Times New Roman" w:cs="Times New Roman"/>
          <w:sz w:val="20"/>
          <w:szCs w:val="20"/>
        </w:rPr>
        <w:t xml:space="preserve">Informacje o powstaniu u Zamawiającego obowiązku podatkowego zgodnie z pkt IV ust. 5 zapytania ofertowego. </w:t>
      </w:r>
    </w:p>
    <w:p w:rsidR="00751ABC" w:rsidRPr="00751ABC" w:rsidRDefault="00751ABC" w:rsidP="00F2042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51ABC">
        <w:rPr>
          <w:rFonts w:ascii="Times New Roman" w:hAnsi="Times New Roman" w:cs="Times New Roman"/>
          <w:sz w:val="20"/>
          <w:szCs w:val="20"/>
        </w:rPr>
        <w:t xml:space="preserve">  ………………………………………………………………………………………………………………...….</w:t>
      </w:r>
    </w:p>
    <w:p w:rsidR="00751ABC" w:rsidRDefault="00751ABC" w:rsidP="00F20426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751ABC">
        <w:rPr>
          <w:rFonts w:ascii="Times New Roman" w:hAnsi="Times New Roman" w:cs="Times New Roman"/>
          <w:i/>
          <w:sz w:val="20"/>
          <w:szCs w:val="20"/>
        </w:rPr>
        <w:t>(nie wypełnienie punktu oznacza brak obowiązku podatkowego po stronie Zamawiającego)</w:t>
      </w:r>
    </w:p>
    <w:p w:rsidR="00751ABC" w:rsidRPr="00751ABC" w:rsidRDefault="00751ABC" w:rsidP="00751AB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0"/>
          <w:szCs w:val="20"/>
        </w:rPr>
      </w:pPr>
    </w:p>
    <w:p w:rsidR="00751ABC" w:rsidRPr="00751ABC" w:rsidRDefault="00751ABC" w:rsidP="001C0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0A4C9A">
        <w:rPr>
          <w:rFonts w:ascii="Times New Roman" w:hAnsi="Times New Roman" w:cs="Times New Roman"/>
          <w:color w:val="000000"/>
          <w:sz w:val="20"/>
        </w:rPr>
        <w:t>8. ZOBOWIĄZUJEMY SIĘ</w:t>
      </w:r>
      <w:r w:rsidRPr="00751ABC">
        <w:rPr>
          <w:rFonts w:ascii="Times New Roman" w:hAnsi="Times New Roman" w:cs="Times New Roman"/>
          <w:color w:val="000000"/>
          <w:sz w:val="20"/>
        </w:rPr>
        <w:t xml:space="preserve">  dostarczyć fabrycznie nowy sprzęt</w:t>
      </w:r>
      <w:r w:rsidR="001C04CA">
        <w:rPr>
          <w:rFonts w:ascii="Times New Roman" w:hAnsi="Times New Roman" w:cs="Times New Roman"/>
          <w:color w:val="000000"/>
          <w:sz w:val="20"/>
        </w:rPr>
        <w:t>,</w:t>
      </w:r>
      <w:r w:rsidR="001C04CA" w:rsidRPr="001C04CA">
        <w:rPr>
          <w:rFonts w:ascii="Times New Roman" w:hAnsi="Times New Roman" w:cs="Times New Roman"/>
          <w:sz w:val="20"/>
        </w:rPr>
        <w:t xml:space="preserve"> </w:t>
      </w:r>
      <w:r w:rsidR="001C04CA">
        <w:rPr>
          <w:rFonts w:ascii="Times New Roman" w:hAnsi="Times New Roman" w:cs="Times New Roman"/>
          <w:sz w:val="20"/>
        </w:rPr>
        <w:t>posiadający d</w:t>
      </w:r>
      <w:r w:rsidR="001C04CA" w:rsidRPr="00772771">
        <w:rPr>
          <w:rFonts w:ascii="Times New Roman" w:hAnsi="Times New Roman" w:cs="Times New Roman"/>
          <w:sz w:val="20"/>
        </w:rPr>
        <w:t xml:space="preserve">eklaracje zgodności </w:t>
      </w:r>
      <w:r w:rsidR="001C04CA">
        <w:rPr>
          <w:rFonts w:ascii="Times New Roman" w:hAnsi="Times New Roman" w:cs="Times New Roman"/>
          <w:sz w:val="20"/>
        </w:rPr>
        <w:br/>
      </w:r>
      <w:r w:rsidR="001C04CA" w:rsidRPr="00772771">
        <w:rPr>
          <w:rFonts w:ascii="Times New Roman" w:hAnsi="Times New Roman" w:cs="Times New Roman"/>
          <w:sz w:val="20"/>
        </w:rPr>
        <w:t>z obowiązującymi normami</w:t>
      </w:r>
      <w:r w:rsidRPr="00751ABC">
        <w:rPr>
          <w:rFonts w:ascii="Times New Roman" w:hAnsi="Times New Roman" w:cs="Times New Roman"/>
          <w:color w:val="000000"/>
          <w:sz w:val="20"/>
        </w:rPr>
        <w:t>.</w:t>
      </w:r>
    </w:p>
    <w:p w:rsidR="001C04CA" w:rsidRDefault="001C04CA" w:rsidP="001C04CA">
      <w:pPr>
        <w:pStyle w:val="Tekstpodstawowy"/>
        <w:widowControl w:val="0"/>
        <w:tabs>
          <w:tab w:val="left" w:pos="284"/>
        </w:tabs>
        <w:overflowPunct w:val="0"/>
        <w:autoSpaceDE w:val="0"/>
        <w:spacing w:after="0"/>
        <w:jc w:val="both"/>
        <w:textAlignment w:val="baseline"/>
        <w:rPr>
          <w:sz w:val="20"/>
        </w:rPr>
      </w:pPr>
    </w:p>
    <w:p w:rsidR="007518DF" w:rsidRDefault="001C04CA" w:rsidP="001C04CA">
      <w:pPr>
        <w:pStyle w:val="Tekstpodstawowy"/>
        <w:widowControl w:val="0"/>
        <w:tabs>
          <w:tab w:val="left" w:pos="284"/>
        </w:tabs>
        <w:overflowPunct w:val="0"/>
        <w:autoSpaceDE w:val="0"/>
        <w:spacing w:after="0"/>
        <w:jc w:val="both"/>
        <w:textAlignment w:val="baseline"/>
        <w:rPr>
          <w:sz w:val="20"/>
        </w:rPr>
      </w:pPr>
      <w:r>
        <w:rPr>
          <w:sz w:val="20"/>
        </w:rPr>
        <w:t>9</w:t>
      </w:r>
      <w:r w:rsidR="00751ABC">
        <w:rPr>
          <w:sz w:val="20"/>
        </w:rPr>
        <w:t xml:space="preserve">. </w:t>
      </w:r>
      <w:r w:rsidR="007518DF" w:rsidRPr="00292D64">
        <w:rPr>
          <w:sz w:val="20"/>
        </w:rPr>
        <w:t>Oświadczamy, że zrealizujemy przedmiot zamówienia zgodnie ze wszystkimi wymogami Zamawiającego</w:t>
      </w:r>
      <w:r w:rsidR="007518DF" w:rsidRPr="00807DBE">
        <w:rPr>
          <w:sz w:val="20"/>
        </w:rPr>
        <w:t xml:space="preserve"> określonymi w </w:t>
      </w:r>
      <w:r w:rsidR="007518DF">
        <w:rPr>
          <w:sz w:val="20"/>
        </w:rPr>
        <w:t>Zapytaniu ofertowym</w:t>
      </w:r>
      <w:r w:rsidR="007518DF" w:rsidRPr="00807DBE">
        <w:rPr>
          <w:sz w:val="20"/>
        </w:rPr>
        <w:t>.</w:t>
      </w:r>
    </w:p>
    <w:p w:rsidR="001C04CA" w:rsidRDefault="001C04CA" w:rsidP="001C04CA">
      <w:pPr>
        <w:pStyle w:val="Tekstpodstawowy"/>
        <w:widowControl w:val="0"/>
        <w:tabs>
          <w:tab w:val="left" w:pos="284"/>
        </w:tabs>
        <w:overflowPunct w:val="0"/>
        <w:autoSpaceDE w:val="0"/>
        <w:spacing w:after="0"/>
        <w:jc w:val="both"/>
        <w:textAlignment w:val="baseline"/>
        <w:rPr>
          <w:sz w:val="20"/>
        </w:rPr>
      </w:pPr>
    </w:p>
    <w:p w:rsidR="007518DF" w:rsidRDefault="001C04CA" w:rsidP="001C04CA">
      <w:pPr>
        <w:pStyle w:val="Tekstpodstawowy"/>
        <w:widowControl w:val="0"/>
        <w:tabs>
          <w:tab w:val="left" w:pos="284"/>
        </w:tabs>
        <w:overflowPunct w:val="0"/>
        <w:autoSpaceDE w:val="0"/>
        <w:spacing w:after="0"/>
        <w:jc w:val="both"/>
        <w:textAlignment w:val="baseline"/>
        <w:rPr>
          <w:sz w:val="20"/>
        </w:rPr>
      </w:pPr>
      <w:r>
        <w:rPr>
          <w:sz w:val="20"/>
        </w:rPr>
        <w:t>10</w:t>
      </w:r>
      <w:r w:rsidR="00DB3E5C">
        <w:rPr>
          <w:sz w:val="20"/>
        </w:rPr>
        <w:t>.</w:t>
      </w:r>
      <w:r w:rsidR="00FC54C0">
        <w:rPr>
          <w:sz w:val="20"/>
        </w:rPr>
        <w:t xml:space="preserve"> </w:t>
      </w:r>
      <w:r w:rsidR="007518DF" w:rsidRPr="00807DBE">
        <w:rPr>
          <w:sz w:val="20"/>
        </w:rPr>
        <w:t xml:space="preserve">Zapoznaliśmy się ze </w:t>
      </w:r>
      <w:r w:rsidR="007518DF">
        <w:rPr>
          <w:sz w:val="20"/>
        </w:rPr>
        <w:t xml:space="preserve">Zapytaniem ofertowym i </w:t>
      </w:r>
      <w:r w:rsidR="007518DF" w:rsidRPr="00807DBE">
        <w:rPr>
          <w:sz w:val="20"/>
        </w:rPr>
        <w:t xml:space="preserve"> nie wnosimy do ni</w:t>
      </w:r>
      <w:r w:rsidR="00CD2B8A">
        <w:rPr>
          <w:sz w:val="20"/>
        </w:rPr>
        <w:t>ego</w:t>
      </w:r>
      <w:r w:rsidR="007518DF" w:rsidRPr="00807DBE">
        <w:rPr>
          <w:sz w:val="20"/>
        </w:rPr>
        <w:t xml:space="preserve"> zastrzeżeń oraz przyjmujemy warunki </w:t>
      </w:r>
      <w:r w:rsidR="00DD51DC">
        <w:rPr>
          <w:sz w:val="20"/>
        </w:rPr>
        <w:br/>
      </w:r>
      <w:r w:rsidR="00CD2B8A">
        <w:rPr>
          <w:sz w:val="20"/>
        </w:rPr>
        <w:t xml:space="preserve">w nim </w:t>
      </w:r>
      <w:r w:rsidR="007518DF" w:rsidRPr="00807DBE">
        <w:rPr>
          <w:sz w:val="20"/>
        </w:rPr>
        <w:t>zawarte;</w:t>
      </w:r>
    </w:p>
    <w:p w:rsidR="001C04CA" w:rsidRDefault="001C04CA" w:rsidP="001C04CA">
      <w:pPr>
        <w:pStyle w:val="Tekstpodstawowy"/>
        <w:widowControl w:val="0"/>
        <w:tabs>
          <w:tab w:val="left" w:pos="284"/>
        </w:tabs>
        <w:overflowPunct w:val="0"/>
        <w:autoSpaceDE w:val="0"/>
        <w:spacing w:after="0"/>
        <w:jc w:val="both"/>
        <w:textAlignment w:val="baseline"/>
        <w:rPr>
          <w:sz w:val="20"/>
        </w:rPr>
      </w:pPr>
    </w:p>
    <w:p w:rsidR="007518DF" w:rsidRDefault="00751ABC" w:rsidP="001C04CA">
      <w:pPr>
        <w:pStyle w:val="Tekstpodstawowy"/>
        <w:widowControl w:val="0"/>
        <w:tabs>
          <w:tab w:val="left" w:pos="284"/>
        </w:tabs>
        <w:overflowPunct w:val="0"/>
        <w:autoSpaceDE w:val="0"/>
        <w:spacing w:after="0"/>
        <w:jc w:val="both"/>
        <w:textAlignment w:val="baseline"/>
        <w:rPr>
          <w:sz w:val="20"/>
        </w:rPr>
      </w:pPr>
      <w:r>
        <w:rPr>
          <w:sz w:val="20"/>
        </w:rPr>
        <w:t>1</w:t>
      </w:r>
      <w:r w:rsidR="001C04CA">
        <w:rPr>
          <w:sz w:val="20"/>
        </w:rPr>
        <w:t>1</w:t>
      </w:r>
      <w:r w:rsidR="00DB3E5C">
        <w:rPr>
          <w:sz w:val="20"/>
        </w:rPr>
        <w:t>.</w:t>
      </w:r>
      <w:r w:rsidR="00FC54C0">
        <w:rPr>
          <w:sz w:val="20"/>
        </w:rPr>
        <w:t xml:space="preserve"> </w:t>
      </w:r>
      <w:r w:rsidR="007518DF" w:rsidRPr="00807DBE">
        <w:rPr>
          <w:sz w:val="20"/>
        </w:rPr>
        <w:t>Deklarujemy, że wszystkie oświadczenia i informacje zamieszczone w niniejszym „F</w:t>
      </w:r>
      <w:r w:rsidR="007518DF">
        <w:rPr>
          <w:sz w:val="20"/>
        </w:rPr>
        <w:t>ormularzu</w:t>
      </w:r>
      <w:r w:rsidR="007518DF" w:rsidRPr="00807DBE">
        <w:rPr>
          <w:sz w:val="20"/>
        </w:rPr>
        <w:t xml:space="preserve"> </w:t>
      </w:r>
      <w:r w:rsidR="007518DF">
        <w:rPr>
          <w:sz w:val="20"/>
        </w:rPr>
        <w:t>ofertowym</w:t>
      </w:r>
      <w:r w:rsidR="007518DF" w:rsidRPr="00807DBE">
        <w:rPr>
          <w:sz w:val="20"/>
        </w:rPr>
        <w:t>” są kompletne, prawdziwe i dokładne w każdym szczególe.</w:t>
      </w:r>
    </w:p>
    <w:p w:rsidR="001C04CA" w:rsidRDefault="001C04CA" w:rsidP="001C04CA">
      <w:pPr>
        <w:pStyle w:val="Akapitzlist"/>
        <w:widowControl w:val="0"/>
        <w:tabs>
          <w:tab w:val="left" w:pos="284"/>
        </w:tabs>
        <w:overflowPunct w:val="0"/>
        <w:autoSpaceDE w:val="0"/>
        <w:ind w:left="0"/>
        <w:jc w:val="both"/>
        <w:textAlignment w:val="baseline"/>
        <w:rPr>
          <w:sz w:val="20"/>
        </w:rPr>
      </w:pPr>
    </w:p>
    <w:p w:rsidR="007518DF" w:rsidRPr="00E3558B" w:rsidRDefault="001C04CA" w:rsidP="001C04CA">
      <w:pPr>
        <w:pStyle w:val="Akapitzlist"/>
        <w:widowControl w:val="0"/>
        <w:tabs>
          <w:tab w:val="left" w:pos="284"/>
        </w:tabs>
        <w:overflowPunct w:val="0"/>
        <w:autoSpaceDE w:val="0"/>
        <w:ind w:left="0"/>
        <w:jc w:val="both"/>
        <w:textAlignment w:val="baseline"/>
        <w:rPr>
          <w:sz w:val="20"/>
        </w:rPr>
      </w:pPr>
      <w:r>
        <w:rPr>
          <w:sz w:val="20"/>
        </w:rPr>
        <w:t>12</w:t>
      </w:r>
      <w:r w:rsidR="00DB3E5C">
        <w:rPr>
          <w:sz w:val="20"/>
        </w:rPr>
        <w:t>.</w:t>
      </w:r>
      <w:r w:rsidR="00FC54C0">
        <w:rPr>
          <w:sz w:val="20"/>
        </w:rPr>
        <w:t xml:space="preserve"> </w:t>
      </w:r>
      <w:r w:rsidR="007518DF">
        <w:rPr>
          <w:sz w:val="20"/>
        </w:rPr>
        <w:t>Oświadczam/-y, że p</w:t>
      </w:r>
      <w:r w:rsidR="007518DF" w:rsidRPr="00E3558B">
        <w:rPr>
          <w:sz w:val="20"/>
        </w:rPr>
        <w:t xml:space="preserve">rzystępując do </w:t>
      </w:r>
      <w:r w:rsidR="007518DF">
        <w:rPr>
          <w:sz w:val="20"/>
        </w:rPr>
        <w:t xml:space="preserve">niniejszego </w:t>
      </w:r>
      <w:r w:rsidR="007518DF" w:rsidRPr="00E3558B">
        <w:rPr>
          <w:sz w:val="20"/>
        </w:rPr>
        <w:t>postępowania w trybie zapytania ofertowego nie jestem</w:t>
      </w:r>
      <w:r w:rsidR="007518DF">
        <w:rPr>
          <w:sz w:val="20"/>
        </w:rPr>
        <w:t>/nie jesteśmy</w:t>
      </w:r>
      <w:r w:rsidR="007518DF" w:rsidRPr="00E3558B">
        <w:rPr>
          <w:sz w:val="20"/>
        </w:rPr>
        <w:t xml:space="preserve"> powiązany</w:t>
      </w:r>
      <w:r w:rsidR="007518DF">
        <w:rPr>
          <w:sz w:val="20"/>
        </w:rPr>
        <w:t>/powiązani</w:t>
      </w:r>
      <w:r w:rsidR="007518DF" w:rsidRPr="00E3558B">
        <w:rPr>
          <w:sz w:val="20"/>
        </w:rPr>
        <w:t xml:space="preserve"> kapitałowo lub osobowo z Zamawiającym.</w:t>
      </w:r>
    </w:p>
    <w:p w:rsidR="007518DF" w:rsidRPr="00F31244" w:rsidRDefault="007518DF" w:rsidP="001C04CA">
      <w:pPr>
        <w:pStyle w:val="Akapitzlist"/>
        <w:widowControl w:val="0"/>
        <w:tabs>
          <w:tab w:val="left" w:pos="284"/>
        </w:tabs>
        <w:overflowPunct w:val="0"/>
        <w:autoSpaceDE w:val="0"/>
        <w:ind w:left="0"/>
        <w:jc w:val="both"/>
        <w:textAlignment w:val="baseline"/>
        <w:rPr>
          <w:i/>
          <w:sz w:val="16"/>
          <w:szCs w:val="16"/>
        </w:rPr>
      </w:pPr>
      <w:r w:rsidRPr="00F31244">
        <w:rPr>
          <w:i/>
          <w:sz w:val="16"/>
          <w:szCs w:val="16"/>
        </w:rPr>
        <w:t>(Przez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uczestniczeniu w spółce, jako wspólnik spółki cywilnej lub spółki osobowej; posiadaniu, co najmniej 10 % udziałów lub akcji; 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kurateli).</w:t>
      </w:r>
    </w:p>
    <w:p w:rsidR="00F20426" w:rsidRDefault="00F20426" w:rsidP="00DB3E5C">
      <w:pPr>
        <w:pStyle w:val="Akapitzlist"/>
        <w:widowControl w:val="0"/>
        <w:tabs>
          <w:tab w:val="left" w:pos="284"/>
        </w:tabs>
        <w:overflowPunct w:val="0"/>
        <w:autoSpaceDE w:val="0"/>
        <w:spacing w:before="60" w:after="60"/>
        <w:ind w:left="0"/>
        <w:jc w:val="both"/>
        <w:textAlignment w:val="baseline"/>
        <w:rPr>
          <w:sz w:val="20"/>
        </w:rPr>
      </w:pPr>
    </w:p>
    <w:p w:rsidR="007518DF" w:rsidRPr="00236A7A" w:rsidRDefault="00DB3E5C" w:rsidP="00DB3E5C">
      <w:pPr>
        <w:pStyle w:val="Akapitzlist"/>
        <w:widowControl w:val="0"/>
        <w:tabs>
          <w:tab w:val="left" w:pos="284"/>
        </w:tabs>
        <w:overflowPunct w:val="0"/>
        <w:autoSpaceDE w:val="0"/>
        <w:spacing w:before="60" w:after="60"/>
        <w:ind w:left="0"/>
        <w:jc w:val="both"/>
        <w:textAlignment w:val="baseline"/>
        <w:rPr>
          <w:sz w:val="20"/>
        </w:rPr>
      </w:pPr>
      <w:r>
        <w:rPr>
          <w:sz w:val="20"/>
        </w:rPr>
        <w:t>1</w:t>
      </w:r>
      <w:r w:rsidR="001C04CA">
        <w:rPr>
          <w:sz w:val="20"/>
        </w:rPr>
        <w:t>3</w:t>
      </w:r>
      <w:r>
        <w:rPr>
          <w:sz w:val="20"/>
        </w:rPr>
        <w:t>.</w:t>
      </w:r>
      <w:r w:rsidR="00FC54C0">
        <w:rPr>
          <w:sz w:val="20"/>
        </w:rPr>
        <w:t xml:space="preserve"> </w:t>
      </w:r>
      <w:r w:rsidR="007518DF" w:rsidRPr="00236A7A">
        <w:rPr>
          <w:sz w:val="20"/>
        </w:rPr>
        <w:t>Przystępując do niniejszego postępowania w trybie zapytania ofertowego oświadczam</w:t>
      </w:r>
      <w:r w:rsidR="00DD51DC">
        <w:rPr>
          <w:sz w:val="20"/>
        </w:rPr>
        <w:t>/-y</w:t>
      </w:r>
      <w:r w:rsidR="007518DF" w:rsidRPr="00236A7A">
        <w:rPr>
          <w:sz w:val="20"/>
        </w:rPr>
        <w:t>, że wypełniłem</w:t>
      </w:r>
      <w:r w:rsidR="0012139B">
        <w:rPr>
          <w:sz w:val="20"/>
        </w:rPr>
        <w:t>/-am/-iliśmy</w:t>
      </w:r>
      <w:r w:rsidR="007518DF" w:rsidRPr="00236A7A">
        <w:rPr>
          <w:sz w:val="20"/>
        </w:rPr>
        <w:t xml:space="preserve"> obowiązki informacyjne przewidziane w art. 13 lub art. 14 RODO</w:t>
      </w:r>
      <w:r w:rsidR="007518DF" w:rsidRPr="00236A7A">
        <w:rPr>
          <w:sz w:val="20"/>
          <w:vertAlign w:val="superscript"/>
        </w:rPr>
        <w:t>1</w:t>
      </w:r>
      <w:r w:rsidR="007518DF" w:rsidRPr="00DD51DC">
        <w:rPr>
          <w:sz w:val="20"/>
          <w:vertAlign w:val="superscript"/>
        </w:rPr>
        <w:t xml:space="preserve">) </w:t>
      </w:r>
      <w:r w:rsidR="007518DF" w:rsidRPr="00236A7A">
        <w:rPr>
          <w:sz w:val="20"/>
        </w:rPr>
        <w:t>wobec osób fizycznych, od których dane osobowe bezpośrednio lub pośrednio pozyskałem w celu ubiegania się o udzielenie zamówienia publicznego w niniejszym postępowaniu.*</w:t>
      </w:r>
    </w:p>
    <w:p w:rsidR="007518DF" w:rsidRPr="00236A7A" w:rsidRDefault="007518DF" w:rsidP="007518DF">
      <w:pPr>
        <w:widowControl w:val="0"/>
        <w:tabs>
          <w:tab w:val="left" w:pos="284"/>
        </w:tabs>
        <w:overflowPunct w:val="0"/>
        <w:autoSpaceDE w:val="0"/>
        <w:spacing w:before="60" w:after="60"/>
        <w:jc w:val="both"/>
        <w:textAlignment w:val="baseline"/>
        <w:rPr>
          <w:rFonts w:ascii="Times New Roman" w:hAnsi="Times New Roman" w:cs="Times New Roman"/>
          <w:i/>
          <w:sz w:val="14"/>
          <w:szCs w:val="14"/>
        </w:rPr>
      </w:pPr>
      <w:r w:rsidRPr="00236A7A">
        <w:rPr>
          <w:rFonts w:ascii="Times New Roman" w:hAnsi="Times New Roman" w:cs="Times New Roman"/>
          <w:i/>
          <w:sz w:val="14"/>
          <w:szCs w:val="14"/>
        </w:rPr>
        <w:t xml:space="preserve">1) rozporządzenie Parlamentu Europejskiego i Rady (UE) 2016/679 z dnia 27 kwietnia 2016 r. w sprawie ochrony osób fizycznych </w:t>
      </w:r>
    </w:p>
    <w:p w:rsidR="00DB3E5C" w:rsidRPr="00DB3E5C" w:rsidRDefault="007518DF" w:rsidP="005A113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</w:rPr>
      </w:pPr>
      <w:r w:rsidRPr="00236A7A">
        <w:rPr>
          <w:rFonts w:ascii="Times New Roman" w:hAnsi="Times New Roman" w:cs="Times New Roman"/>
          <w:i/>
          <w:sz w:val="14"/>
          <w:szCs w:val="14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236A7A" w:rsidRPr="00DB3E5C" w:rsidRDefault="00236A7A" w:rsidP="00236A7A">
      <w:pPr>
        <w:widowControl w:val="0"/>
        <w:tabs>
          <w:tab w:val="left" w:pos="284"/>
        </w:tabs>
        <w:overflowPunct w:val="0"/>
        <w:autoSpaceDE w:val="0"/>
        <w:spacing w:before="60" w:after="60"/>
        <w:jc w:val="both"/>
        <w:textAlignment w:val="baseline"/>
        <w:rPr>
          <w:rFonts w:ascii="Times New Roman" w:hAnsi="Times New Roman" w:cs="Times New Roman"/>
          <w:i/>
          <w:sz w:val="14"/>
          <w:szCs w:val="14"/>
        </w:rPr>
      </w:pPr>
      <w:r w:rsidRPr="00236A7A">
        <w:rPr>
          <w:rFonts w:ascii="Times New Roman" w:hAnsi="Times New Roman" w:cs="Times New Roman"/>
          <w:i/>
          <w:sz w:val="14"/>
          <w:szCs w:val="14"/>
        </w:rPr>
        <w:t xml:space="preserve">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C04CA" w:rsidRDefault="001C04CA" w:rsidP="00DB3E5C">
      <w:pPr>
        <w:widowControl w:val="0"/>
        <w:tabs>
          <w:tab w:val="left" w:pos="284"/>
        </w:tabs>
        <w:overflowPunct w:val="0"/>
        <w:autoSpaceDE w:val="0"/>
        <w:spacing w:before="60" w:after="60"/>
        <w:jc w:val="both"/>
        <w:textAlignment w:val="baseline"/>
        <w:rPr>
          <w:rFonts w:ascii="Times New Roman" w:hAnsi="Times New Roman" w:cs="Times New Roman"/>
          <w:sz w:val="20"/>
        </w:rPr>
      </w:pPr>
    </w:p>
    <w:p w:rsidR="004A2476" w:rsidRDefault="00DB3E5C" w:rsidP="00F20426">
      <w:pPr>
        <w:widowControl w:val="0"/>
        <w:tabs>
          <w:tab w:val="left" w:pos="284"/>
        </w:tabs>
        <w:overflowPunct w:val="0"/>
        <w:autoSpaceDE w:val="0"/>
        <w:spacing w:before="60" w:after="60"/>
        <w:jc w:val="both"/>
        <w:textAlignment w:val="baseline"/>
        <w:rPr>
          <w:sz w:val="20"/>
        </w:rPr>
      </w:pPr>
      <w:r w:rsidRPr="00DB3E5C">
        <w:rPr>
          <w:rFonts w:ascii="Times New Roman" w:hAnsi="Times New Roman" w:cs="Times New Roman"/>
          <w:sz w:val="20"/>
        </w:rPr>
        <w:t>1</w:t>
      </w:r>
      <w:r w:rsidR="001C04CA">
        <w:rPr>
          <w:rFonts w:ascii="Times New Roman" w:hAnsi="Times New Roman" w:cs="Times New Roman"/>
          <w:sz w:val="20"/>
        </w:rPr>
        <w:t>4</w:t>
      </w:r>
      <w:r w:rsidRPr="00DB3E5C">
        <w:rPr>
          <w:rFonts w:ascii="Times New Roman" w:hAnsi="Times New Roman" w:cs="Times New Roman"/>
          <w:sz w:val="20"/>
        </w:rPr>
        <w:t>.</w:t>
      </w:r>
      <w:r w:rsidR="004A2476" w:rsidRPr="00DB3E5C">
        <w:rPr>
          <w:rFonts w:ascii="Times New Roman" w:hAnsi="Times New Roman" w:cs="Times New Roman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2"/>
      </w:tblGrid>
      <w:tr w:rsidR="006C149E" w:rsidRPr="00FE582E" w:rsidTr="00F20426">
        <w:trPr>
          <w:cantSplit/>
          <w:trHeight w:val="318"/>
          <w:jc w:val="right"/>
        </w:trPr>
        <w:tc>
          <w:tcPr>
            <w:tcW w:w="4612" w:type="dxa"/>
          </w:tcPr>
          <w:p w:rsidR="006C149E" w:rsidRPr="003F767F" w:rsidRDefault="006C149E" w:rsidP="007D2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3F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F767F">
              <w:rPr>
                <w:rFonts w:ascii="Times New Roman" w:hAnsi="Times New Roman" w:cs="Times New Roman"/>
                <w:sz w:val="20"/>
                <w:szCs w:val="20"/>
              </w:rPr>
              <w:t>pełnomocniony przedstawiciel Wykonawcy</w:t>
            </w:r>
          </w:p>
        </w:tc>
      </w:tr>
      <w:tr w:rsidR="006C149E" w:rsidRPr="00FE582E" w:rsidTr="00F20426">
        <w:trPr>
          <w:cantSplit/>
          <w:trHeight w:val="47"/>
          <w:jc w:val="right"/>
        </w:trPr>
        <w:tc>
          <w:tcPr>
            <w:tcW w:w="4612" w:type="dxa"/>
          </w:tcPr>
          <w:p w:rsidR="006C149E" w:rsidRPr="00731DF8" w:rsidRDefault="006C149E" w:rsidP="003F767F">
            <w:pPr>
              <w:tabs>
                <w:tab w:val="left" w:pos="5954"/>
                <w:tab w:val="right" w:pos="9000"/>
              </w:tabs>
              <w:rPr>
                <w:sz w:val="18"/>
                <w:szCs w:val="18"/>
              </w:rPr>
            </w:pPr>
          </w:p>
        </w:tc>
      </w:tr>
      <w:tr w:rsidR="006C149E" w:rsidRPr="00FE582E" w:rsidTr="00F20426">
        <w:trPr>
          <w:cantSplit/>
          <w:trHeight w:val="167"/>
          <w:jc w:val="right"/>
        </w:trPr>
        <w:tc>
          <w:tcPr>
            <w:tcW w:w="4612" w:type="dxa"/>
          </w:tcPr>
          <w:p w:rsidR="006C149E" w:rsidRPr="00731DF8" w:rsidRDefault="006C149E" w:rsidP="007D2E0C">
            <w:pPr>
              <w:tabs>
                <w:tab w:val="left" w:pos="5529"/>
                <w:tab w:val="center" w:pos="6663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731DF8">
              <w:rPr>
                <w:sz w:val="18"/>
                <w:szCs w:val="18"/>
              </w:rPr>
              <w:t>.......................................</w:t>
            </w:r>
          </w:p>
        </w:tc>
      </w:tr>
      <w:tr w:rsidR="006C149E" w:rsidRPr="00FE582E" w:rsidTr="00F20426">
        <w:trPr>
          <w:cantSplit/>
          <w:trHeight w:val="301"/>
          <w:jc w:val="right"/>
        </w:trPr>
        <w:tc>
          <w:tcPr>
            <w:tcW w:w="4612" w:type="dxa"/>
          </w:tcPr>
          <w:p w:rsidR="006C149E" w:rsidRPr="007C0C94" w:rsidRDefault="006C149E" w:rsidP="007D2E0C">
            <w:pPr>
              <w:tabs>
                <w:tab w:val="center" w:pos="7371"/>
                <w:tab w:val="right" w:pos="900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  <w:r w:rsidRPr="007C0C94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(</w:t>
            </w:r>
            <w:r w:rsidRPr="007C0C9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podpis, pieczęć</w:t>
            </w:r>
            <w:r w:rsidRPr="007C0C94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)</w:t>
            </w:r>
          </w:p>
        </w:tc>
      </w:tr>
      <w:tr w:rsidR="006C149E" w:rsidRPr="00FE582E" w:rsidTr="00F20426">
        <w:trPr>
          <w:cantSplit/>
          <w:trHeight w:val="318"/>
          <w:jc w:val="right"/>
        </w:trPr>
        <w:tc>
          <w:tcPr>
            <w:tcW w:w="4612" w:type="dxa"/>
          </w:tcPr>
          <w:p w:rsidR="006C149E" w:rsidRPr="007C0C94" w:rsidRDefault="006C149E" w:rsidP="007D2E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C0C94">
              <w:rPr>
                <w:rFonts w:ascii="Times New Roman" w:hAnsi="Times New Roman" w:cs="Times New Roman"/>
                <w:sz w:val="20"/>
              </w:rPr>
              <w:t>Data: .....................................</w:t>
            </w:r>
          </w:p>
        </w:tc>
      </w:tr>
      <w:bookmarkEnd w:id="1"/>
    </w:tbl>
    <w:p w:rsidR="004A2476" w:rsidRDefault="004A2476" w:rsidP="004657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E0B08" w:rsidRDefault="001E0B08" w:rsidP="000C567F">
      <w:pPr>
        <w:pageBreakBefore/>
        <w:autoSpaceDE w:val="0"/>
        <w:spacing w:line="360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lastRenderedPageBreak/>
        <w:t>ZAŁĄCZNIK NR 1</w:t>
      </w:r>
      <w:r w:rsidR="000C567F">
        <w:rPr>
          <w:rFonts w:ascii="Tahoma" w:hAnsi="Tahoma" w:cs="Tahoma"/>
          <w:b/>
          <w:bCs/>
          <w:color w:val="000000"/>
          <w:sz w:val="20"/>
        </w:rPr>
        <w:t xml:space="preserve"> d</w:t>
      </w:r>
      <w:r>
        <w:rPr>
          <w:rFonts w:ascii="Tahoma" w:hAnsi="Tahoma" w:cs="Tahoma"/>
          <w:b/>
          <w:bCs/>
          <w:color w:val="000000"/>
          <w:sz w:val="20"/>
        </w:rPr>
        <w:t>o Formularza Ofertowego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32"/>
      </w:tblGrid>
      <w:tr w:rsidR="000C567F" w:rsidTr="00356D27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567F" w:rsidRDefault="000C567F" w:rsidP="00356D27">
            <w:pPr>
              <w:spacing w:after="120" w:line="360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0C567F" w:rsidRDefault="000C567F" w:rsidP="00356D27">
            <w:pPr>
              <w:spacing w:after="120" w:line="360" w:lineRule="auto"/>
              <w:jc w:val="center"/>
            </w:pPr>
            <w:r>
              <w:rPr>
                <w:rFonts w:ascii="Tahoma" w:hAnsi="Tahoma" w:cs="Tahoma"/>
                <w:b/>
                <w:sz w:val="20"/>
              </w:rPr>
              <w:t>OPIS PRZEDMIOTU ZAMÓWIENIA</w:t>
            </w:r>
          </w:p>
        </w:tc>
      </w:tr>
    </w:tbl>
    <w:p w:rsidR="001E0B08" w:rsidRPr="007758C3" w:rsidRDefault="001E0B08" w:rsidP="000C567F">
      <w:pPr>
        <w:autoSpaceDE w:val="0"/>
        <w:spacing w:after="120" w:line="240" w:lineRule="auto"/>
        <w:jc w:val="both"/>
        <w:rPr>
          <w:rFonts w:ascii="Times New Roman" w:eastAsia="Tahoma" w:hAnsi="Times New Roman" w:cs="Times New Roman"/>
          <w:b/>
          <w:bCs/>
          <w:sz w:val="20"/>
          <w:lang w:eastAsia="ar-SA"/>
        </w:rPr>
      </w:pPr>
      <w:r w:rsidRPr="007758C3">
        <w:rPr>
          <w:rFonts w:ascii="Times New Roman" w:hAnsi="Times New Roman" w:cs="Times New Roman"/>
          <w:bCs/>
          <w:color w:val="000000"/>
          <w:sz w:val="20"/>
        </w:rPr>
        <w:t>Składając ofertę w na:</w:t>
      </w:r>
    </w:p>
    <w:p w:rsidR="001E0B08" w:rsidRPr="00D1340C" w:rsidRDefault="001E0B08" w:rsidP="000C567F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340C">
        <w:rPr>
          <w:rFonts w:ascii="Times New Roman" w:hAnsi="Times New Roman" w:cs="Times New Roman"/>
          <w:b/>
          <w:sz w:val="20"/>
        </w:rPr>
        <w:t xml:space="preserve">Doposażenie Zespołu Szkół </w:t>
      </w:r>
      <w:r w:rsidR="00CE0F17">
        <w:rPr>
          <w:rFonts w:ascii="Times New Roman" w:hAnsi="Times New Roman" w:cs="Times New Roman"/>
          <w:b/>
          <w:sz w:val="20"/>
        </w:rPr>
        <w:t>w Chocianowie</w:t>
      </w:r>
    </w:p>
    <w:p w:rsidR="001E0B08" w:rsidRPr="00EE296F" w:rsidRDefault="001E0B08" w:rsidP="000C567F">
      <w:pPr>
        <w:spacing w:after="12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ramach </w:t>
      </w:r>
      <w:r w:rsidR="000C567F">
        <w:rPr>
          <w:rFonts w:ascii="Times New Roman" w:hAnsi="Times New Roman" w:cs="Times New Roman"/>
          <w:sz w:val="20"/>
          <w:szCs w:val="20"/>
        </w:rPr>
        <w:t xml:space="preserve"> </w:t>
      </w:r>
      <w:r w:rsidRPr="00EE296F">
        <w:rPr>
          <w:rFonts w:ascii="Times New Roman" w:hAnsi="Times New Roman" w:cs="Times New Roman"/>
          <w:sz w:val="20"/>
          <w:szCs w:val="20"/>
        </w:rPr>
        <w:t xml:space="preserve">projektu pn.: </w:t>
      </w:r>
      <w:r w:rsidRPr="00EE296F">
        <w:rPr>
          <w:rFonts w:ascii="Times New Roman" w:hAnsi="Times New Roman" w:cs="Times New Roman"/>
          <w:b/>
          <w:bCs/>
          <w:i/>
          <w:sz w:val="20"/>
          <w:szCs w:val="20"/>
        </w:rPr>
        <w:t>„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Akademia zawodowców w Powiecie Polkowickim</w:t>
      </w:r>
      <w:r w:rsidRPr="00EE296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” </w:t>
      </w:r>
      <w:r w:rsidRPr="00EE296F">
        <w:rPr>
          <w:rFonts w:ascii="Times New Roman" w:hAnsi="Times New Roman" w:cs="Times New Roman"/>
          <w:bCs/>
          <w:sz w:val="20"/>
          <w:szCs w:val="20"/>
        </w:rPr>
        <w:t xml:space="preserve">w ramach Regionalnego Programu Operacyjnego Województwa Dolnośląskiego 2014-2020 współfinansowanego ze środków Europejskiego Funduszu Społecznego </w:t>
      </w:r>
      <w:r>
        <w:rPr>
          <w:rFonts w:ascii="Times New Roman" w:hAnsi="Times New Roman" w:cs="Times New Roman"/>
          <w:bCs/>
          <w:sz w:val="20"/>
          <w:szCs w:val="20"/>
        </w:rPr>
        <w:t>i Budżetu Państwa</w:t>
      </w:r>
    </w:p>
    <w:p w:rsidR="001E0B08" w:rsidRPr="004D59B5" w:rsidRDefault="001E0B08" w:rsidP="000C567F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B05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nr sprawy: </w:t>
      </w:r>
      <w:r w:rsidR="00B31C87" w:rsidRPr="00B31C87">
        <w:rPr>
          <w:rFonts w:ascii="Times New Roman" w:hAnsi="Times New Roman"/>
          <w:bCs/>
          <w:sz w:val="20"/>
          <w:szCs w:val="20"/>
        </w:rPr>
        <w:t>OA.5600.1.61.2020.ZSC</w:t>
      </w:r>
    </w:p>
    <w:p w:rsidR="001E0B08" w:rsidRPr="007758C3" w:rsidRDefault="00CE0F17" w:rsidP="000C567F">
      <w:pPr>
        <w:autoSpaceDE w:val="0"/>
        <w:spacing w:after="120" w:line="240" w:lineRule="auto"/>
        <w:rPr>
          <w:rFonts w:ascii="Times New Roman" w:hAnsi="Times New Roman" w:cs="Times New Roman"/>
          <w:bCs/>
          <w:color w:val="000000"/>
          <w:sz w:val="20"/>
        </w:rPr>
      </w:pPr>
      <w:r>
        <w:rPr>
          <w:rFonts w:ascii="Times New Roman" w:hAnsi="Times New Roman" w:cs="Times New Roman"/>
          <w:bCs/>
          <w:color w:val="000000"/>
          <w:sz w:val="20"/>
        </w:rPr>
        <w:t>oferujemy</w:t>
      </w:r>
      <w:r w:rsidR="00663B1A">
        <w:rPr>
          <w:rFonts w:ascii="Times New Roman" w:hAnsi="Times New Roman" w:cs="Times New Roman"/>
          <w:bCs/>
          <w:color w:val="000000"/>
          <w:sz w:val="20"/>
        </w:rPr>
        <w:t xml:space="preserve"> (wypełnić adekwatnie do oferowanej części)</w:t>
      </w:r>
      <w:r>
        <w:rPr>
          <w:rFonts w:ascii="Times New Roman" w:hAnsi="Times New Roman" w:cs="Times New Roman"/>
          <w:bCs/>
          <w:color w:val="000000"/>
          <w:sz w:val="20"/>
        </w:rPr>
        <w:t>:</w:t>
      </w:r>
    </w:p>
    <w:tbl>
      <w:tblPr>
        <w:tblW w:w="919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2268"/>
        <w:gridCol w:w="2551"/>
        <w:gridCol w:w="3827"/>
      </w:tblGrid>
      <w:tr w:rsidR="001E0B08" w:rsidRPr="007758C3" w:rsidTr="000C567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E0B08" w:rsidRPr="007758C3" w:rsidRDefault="001E0B08" w:rsidP="00356D2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58C3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E0B08" w:rsidRPr="007758C3" w:rsidRDefault="001E0B08" w:rsidP="00356D2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58C3">
              <w:rPr>
                <w:rFonts w:ascii="Times New Roman" w:hAnsi="Times New Roman" w:cs="Times New Roman"/>
                <w:b/>
                <w:sz w:val="20"/>
              </w:rPr>
              <w:t>Nazwa producenta,  model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E0B08" w:rsidRPr="007758C3" w:rsidRDefault="001E0B08" w:rsidP="00356D2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58C3">
              <w:rPr>
                <w:rFonts w:ascii="Times New Roman" w:hAnsi="Times New Roman" w:cs="Times New Roman"/>
                <w:b/>
                <w:sz w:val="20"/>
              </w:rPr>
              <w:t>Parametry oferowane przez Wykonawcę, okres gwarancji</w:t>
            </w:r>
          </w:p>
          <w:p w:rsidR="001E0B08" w:rsidRPr="007758C3" w:rsidRDefault="001E0B08" w:rsidP="00776D3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758C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(poniżej –należy odnieść się do </w:t>
            </w:r>
            <w:r w:rsidRPr="007758C3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każdego</w:t>
            </w:r>
            <w:r w:rsidRPr="007758C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z elementów szczegółowego opisu przedmiotu zamówienia)</w:t>
            </w:r>
          </w:p>
        </w:tc>
      </w:tr>
      <w:tr w:rsidR="001E0B08" w:rsidRPr="000C567F" w:rsidTr="000C567F">
        <w:trPr>
          <w:trHeight w:val="280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1E0B08" w:rsidRPr="000C567F" w:rsidRDefault="001E0B08" w:rsidP="00356D2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67F">
              <w:rPr>
                <w:rFonts w:ascii="Times New Roman" w:hAnsi="Times New Roman" w:cs="Times New Roman"/>
                <w:b/>
                <w:sz w:val="16"/>
                <w:szCs w:val="16"/>
              </w:rPr>
              <w:t>CZĘŚĆ 1</w:t>
            </w:r>
          </w:p>
        </w:tc>
      </w:tr>
      <w:tr w:rsidR="001E0B08" w:rsidRPr="000C567F" w:rsidTr="00776D3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B08" w:rsidRPr="000C567F" w:rsidRDefault="001E0B08" w:rsidP="00356D2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67F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9A3" w:rsidRPr="00061958" w:rsidRDefault="001E0B08" w:rsidP="0006195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06195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Laptop </w:t>
            </w:r>
            <w:r w:rsidR="005B69A3" w:rsidRPr="0006195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z oprogramowaiem </w:t>
            </w:r>
            <w:r w:rsidRPr="00061958">
              <w:rPr>
                <w:rFonts w:ascii="Times New Roman" w:hAnsi="Times New Roman" w:cs="Times New Roman"/>
                <w:i/>
                <w:sz w:val="14"/>
                <w:szCs w:val="14"/>
              </w:rPr>
              <w:t>15 szt.</w:t>
            </w:r>
            <w:r w:rsidR="005B69A3" w:rsidRPr="00061958">
              <w:rPr>
                <w:rFonts w:ascii="Times New Roman" w:hAnsi="Times New Roman" w:cs="Times New Roman"/>
                <w:i/>
                <w:sz w:val="14"/>
                <w:szCs w:val="14"/>
              </w:rPr>
              <w:t>(+mysz z bateriami+listwa przeciwprzepięciowa+torba)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B08" w:rsidRPr="000C567F" w:rsidRDefault="001E0B08" w:rsidP="00356D27">
            <w:pPr>
              <w:tabs>
                <w:tab w:val="left" w:pos="284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B08" w:rsidRPr="000C567F" w:rsidRDefault="001E0B08" w:rsidP="00356D27">
            <w:pPr>
              <w:tabs>
                <w:tab w:val="left" w:pos="284"/>
              </w:tabs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E0B08" w:rsidRPr="000C567F" w:rsidTr="00776D3B">
        <w:trPr>
          <w:trHeight w:val="27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B08" w:rsidRPr="000C567F" w:rsidRDefault="001E0B08" w:rsidP="007B08C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67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9A3" w:rsidRPr="00061958" w:rsidRDefault="001E0B08" w:rsidP="0006195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061958">
              <w:rPr>
                <w:rFonts w:ascii="Times New Roman" w:hAnsi="Times New Roman" w:cs="Times New Roman"/>
                <w:i/>
                <w:sz w:val="14"/>
                <w:szCs w:val="14"/>
              </w:rPr>
              <w:t>Laptop</w:t>
            </w:r>
            <w:r w:rsidR="005B69A3" w:rsidRPr="0006195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z oprogramowaniem</w:t>
            </w:r>
            <w:r w:rsidRPr="0006195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1 szt.</w:t>
            </w:r>
            <w:r w:rsidR="005B69A3" w:rsidRPr="00061958">
              <w:rPr>
                <w:sz w:val="14"/>
                <w:szCs w:val="14"/>
              </w:rPr>
              <w:t xml:space="preserve"> </w:t>
            </w:r>
            <w:r w:rsidR="005B69A3" w:rsidRPr="00061958">
              <w:rPr>
                <w:rFonts w:ascii="Times New Roman" w:hAnsi="Times New Roman" w:cs="Times New Roman"/>
                <w:i/>
                <w:sz w:val="14"/>
                <w:szCs w:val="14"/>
              </w:rPr>
              <w:t>.(+mysz z bateriami+listwa przeciwprzepięciowa+torba)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B08" w:rsidRPr="000C567F" w:rsidRDefault="001E0B08" w:rsidP="00356D27">
            <w:pPr>
              <w:tabs>
                <w:tab w:val="left" w:pos="284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B08" w:rsidRPr="000C567F" w:rsidRDefault="001E0B08" w:rsidP="00356D27">
            <w:pPr>
              <w:snapToGrid w:val="0"/>
              <w:spacing w:after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259" w:rsidRPr="000C567F" w:rsidTr="000C567F">
        <w:trPr>
          <w:trHeight w:val="189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FD7259" w:rsidRPr="000C567F" w:rsidRDefault="00FD7259" w:rsidP="00356D27">
            <w:pPr>
              <w:snapToGri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67F">
              <w:rPr>
                <w:rFonts w:ascii="Times New Roman" w:hAnsi="Times New Roman" w:cs="Times New Roman"/>
                <w:b/>
                <w:sz w:val="16"/>
                <w:szCs w:val="16"/>
              </w:rPr>
              <w:t>CZĘŚĆ 2</w:t>
            </w:r>
          </w:p>
        </w:tc>
      </w:tr>
      <w:tr w:rsidR="001E0B08" w:rsidRPr="000C567F" w:rsidTr="00776D3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B08" w:rsidRPr="000C567F" w:rsidRDefault="001E0B08" w:rsidP="00356D2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67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9A3" w:rsidRPr="00061958" w:rsidRDefault="001E0B08" w:rsidP="0006195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i/>
                <w:color w:val="D9D9D9" w:themeColor="background1" w:themeShade="D9"/>
                <w:sz w:val="14"/>
                <w:szCs w:val="14"/>
              </w:rPr>
            </w:pPr>
            <w:r w:rsidRPr="00061958">
              <w:rPr>
                <w:rFonts w:ascii="Times New Roman" w:hAnsi="Times New Roman" w:cs="Times New Roman"/>
                <w:i/>
                <w:sz w:val="14"/>
                <w:szCs w:val="14"/>
              </w:rPr>
              <w:t>Laptop</w:t>
            </w:r>
            <w:r w:rsidR="005B69A3" w:rsidRPr="0006195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z oprogramowaniem</w:t>
            </w:r>
            <w:r w:rsidRPr="0006195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1 szt.</w:t>
            </w:r>
            <w:r w:rsidR="005B69A3" w:rsidRPr="00061958">
              <w:rPr>
                <w:sz w:val="14"/>
                <w:szCs w:val="14"/>
              </w:rPr>
              <w:t xml:space="preserve"> </w:t>
            </w:r>
            <w:r w:rsidR="005B69A3" w:rsidRPr="00061958">
              <w:rPr>
                <w:rFonts w:ascii="Times New Roman" w:hAnsi="Times New Roman" w:cs="Times New Roman"/>
                <w:i/>
                <w:sz w:val="14"/>
                <w:szCs w:val="14"/>
              </w:rPr>
              <w:t>.(+mysz z bateriami++torba)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B08" w:rsidRPr="000C567F" w:rsidRDefault="001E0B08" w:rsidP="00356D27">
            <w:pPr>
              <w:tabs>
                <w:tab w:val="left" w:pos="284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B08" w:rsidRPr="000C567F" w:rsidRDefault="001E0B08" w:rsidP="00356D27">
            <w:pPr>
              <w:snapToGrid w:val="0"/>
              <w:spacing w:after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259" w:rsidRPr="000C567F" w:rsidTr="000C567F"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FD7259" w:rsidRPr="000C567F" w:rsidRDefault="00FD7259" w:rsidP="00356D27">
            <w:pPr>
              <w:snapToGri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67F">
              <w:rPr>
                <w:rFonts w:ascii="Times New Roman" w:hAnsi="Times New Roman" w:cs="Times New Roman"/>
                <w:b/>
                <w:sz w:val="16"/>
                <w:szCs w:val="16"/>
              </w:rPr>
              <w:t>CZĘŚĆ 3</w:t>
            </w:r>
          </w:p>
        </w:tc>
      </w:tr>
      <w:tr w:rsidR="001E0B08" w:rsidRPr="000C567F" w:rsidTr="00776D3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B08" w:rsidRPr="000C567F" w:rsidRDefault="001E0B08" w:rsidP="00356D2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67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9A3" w:rsidRPr="000C567F" w:rsidRDefault="00A17B5F" w:rsidP="0006195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</w:pPr>
            <w:r w:rsidRPr="00061958">
              <w:rPr>
                <w:rFonts w:ascii="Times New Roman" w:hAnsi="Times New Roman" w:cs="Times New Roman"/>
                <w:i/>
                <w:sz w:val="14"/>
                <w:szCs w:val="14"/>
              </w:rPr>
              <w:t>Drukarka</w:t>
            </w:r>
            <w:r w:rsidR="001E0B08" w:rsidRPr="0006195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A3 2 szt.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B08" w:rsidRPr="000C567F" w:rsidRDefault="001E0B08" w:rsidP="00356D27">
            <w:pPr>
              <w:tabs>
                <w:tab w:val="left" w:pos="284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B08" w:rsidRPr="000C567F" w:rsidRDefault="001E0B08" w:rsidP="00356D27">
            <w:pPr>
              <w:snapToGrid w:val="0"/>
              <w:spacing w:after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7B5F" w:rsidRPr="000C567F" w:rsidTr="00776D3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B5F" w:rsidRPr="000C567F" w:rsidRDefault="00A17B5F" w:rsidP="00356D2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9A3" w:rsidRPr="00061958" w:rsidRDefault="00A17B5F" w:rsidP="0006195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i/>
                <w:color w:val="D9D9D9" w:themeColor="background1" w:themeShade="D9"/>
                <w:sz w:val="14"/>
                <w:szCs w:val="14"/>
              </w:rPr>
            </w:pPr>
            <w:r w:rsidRPr="00061958">
              <w:rPr>
                <w:rFonts w:ascii="Times New Roman" w:hAnsi="Times New Roman" w:cs="Times New Roman"/>
                <w:i/>
                <w:sz w:val="14"/>
                <w:szCs w:val="14"/>
              </w:rPr>
              <w:t>Materiały eksploatacyjne do drukarki A3</w:t>
            </w:r>
            <w:r w:rsidR="00061958" w:rsidRPr="0006195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– 2 kpl.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B5F" w:rsidRPr="000C567F" w:rsidRDefault="00A17B5F" w:rsidP="00356D27">
            <w:pPr>
              <w:tabs>
                <w:tab w:val="left" w:pos="284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B5F" w:rsidRPr="000C567F" w:rsidRDefault="00A17B5F" w:rsidP="00356D27">
            <w:pPr>
              <w:snapToGrid w:val="0"/>
              <w:spacing w:after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259" w:rsidRPr="000C567F" w:rsidTr="000C567F"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FD7259" w:rsidRPr="000C567F" w:rsidRDefault="00FD7259" w:rsidP="00356D27">
            <w:pPr>
              <w:snapToGrid w:val="0"/>
              <w:spacing w:after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67F">
              <w:rPr>
                <w:rFonts w:ascii="Times New Roman" w:hAnsi="Times New Roman" w:cs="Times New Roman"/>
                <w:b/>
                <w:sz w:val="16"/>
                <w:szCs w:val="16"/>
              </w:rPr>
              <w:t>CZĘŚĆ 4</w:t>
            </w:r>
          </w:p>
        </w:tc>
      </w:tr>
      <w:tr w:rsidR="001E0B08" w:rsidRPr="000C567F" w:rsidTr="00776D3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B08" w:rsidRPr="000C567F" w:rsidRDefault="00A17B5F" w:rsidP="00356D2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9A3" w:rsidRPr="000C567F" w:rsidRDefault="00FD7259" w:rsidP="00061958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</w:pPr>
            <w:r w:rsidRPr="005B69A3">
              <w:rPr>
                <w:rFonts w:ascii="Times New Roman" w:hAnsi="Times New Roman" w:cs="Times New Roman"/>
                <w:i/>
                <w:sz w:val="16"/>
                <w:szCs w:val="16"/>
              </w:rPr>
              <w:t>Acces Point 1 szt.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B08" w:rsidRPr="000C567F" w:rsidRDefault="001E0B08" w:rsidP="00356D27">
            <w:pPr>
              <w:tabs>
                <w:tab w:val="left" w:pos="284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B08" w:rsidRPr="000C567F" w:rsidRDefault="001E0B08" w:rsidP="00356D27">
            <w:pPr>
              <w:snapToGrid w:val="0"/>
              <w:spacing w:after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259" w:rsidRPr="000C567F" w:rsidTr="000C567F"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FD7259" w:rsidRPr="000C567F" w:rsidRDefault="00FD7259" w:rsidP="00356D27">
            <w:pPr>
              <w:snapToGri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67F">
              <w:rPr>
                <w:rFonts w:ascii="Times New Roman" w:hAnsi="Times New Roman" w:cs="Times New Roman"/>
                <w:b/>
                <w:sz w:val="16"/>
                <w:szCs w:val="16"/>
              </w:rPr>
              <w:t>CZĘŚĆ 5</w:t>
            </w:r>
          </w:p>
        </w:tc>
      </w:tr>
      <w:tr w:rsidR="00FD7259" w:rsidRPr="000C567F" w:rsidTr="00776D3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259" w:rsidRPr="000C567F" w:rsidRDefault="00A17B5F" w:rsidP="00356D2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259" w:rsidRPr="00061958" w:rsidRDefault="00FD7259" w:rsidP="0006195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i/>
                <w:color w:val="D9D9D9" w:themeColor="background1" w:themeShade="D9"/>
                <w:sz w:val="14"/>
                <w:szCs w:val="14"/>
              </w:rPr>
            </w:pPr>
            <w:r w:rsidRPr="0006195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Projektor </w:t>
            </w:r>
            <w:r w:rsidR="005B69A3" w:rsidRPr="0006195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wraz z uchwytem i kablem HDMI </w:t>
            </w:r>
            <w:r w:rsidRPr="0006195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1 szt.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259" w:rsidRPr="000C567F" w:rsidRDefault="00FD7259" w:rsidP="00356D27">
            <w:pPr>
              <w:tabs>
                <w:tab w:val="left" w:pos="284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59" w:rsidRPr="000C567F" w:rsidRDefault="00FD7259" w:rsidP="00356D27">
            <w:pPr>
              <w:snapToGrid w:val="0"/>
              <w:spacing w:after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259" w:rsidRPr="000C567F" w:rsidTr="00776D3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259" w:rsidRPr="000C567F" w:rsidRDefault="00A17B5F" w:rsidP="00356D2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259" w:rsidRPr="00061958" w:rsidRDefault="00FD7259" w:rsidP="00061958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061958">
              <w:rPr>
                <w:rFonts w:ascii="Times New Roman" w:hAnsi="Times New Roman" w:cs="Times New Roman"/>
                <w:i/>
                <w:sz w:val="14"/>
                <w:szCs w:val="14"/>
              </w:rPr>
              <w:t>Ekran Projekcyjny 1 szt.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259" w:rsidRPr="000C567F" w:rsidRDefault="00FD7259" w:rsidP="00356D27">
            <w:pPr>
              <w:tabs>
                <w:tab w:val="left" w:pos="284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59" w:rsidRPr="000C567F" w:rsidRDefault="00FD7259" w:rsidP="00356D27">
            <w:pPr>
              <w:snapToGrid w:val="0"/>
              <w:spacing w:after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6D3B" w:rsidRDefault="00776D3B" w:rsidP="000C567F">
      <w:pPr>
        <w:autoSpaceDE w:val="0"/>
        <w:spacing w:line="240" w:lineRule="auto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776D3B" w:rsidRDefault="00776D3B" w:rsidP="000C567F">
      <w:pPr>
        <w:autoSpaceDE w:val="0"/>
        <w:spacing w:line="240" w:lineRule="auto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776D3B">
        <w:rPr>
          <w:rFonts w:ascii="Tahoma" w:hAnsi="Tahoma" w:cs="Tahoma"/>
          <w:b/>
          <w:bCs/>
          <w:color w:val="000000"/>
          <w:sz w:val="16"/>
          <w:szCs w:val="16"/>
        </w:rPr>
        <w:t>Uwaga: Wraz z ofertą (na każdą z części) wykonawca winien złożyć dokumenty (np. karty techniczne) potwierdzające, że oferowany asortyment spełnia minimalne wymagania zamawiającego co do przedmiotu zamówienia.</w:t>
      </w:r>
    </w:p>
    <w:p w:rsidR="00663B1A" w:rsidRDefault="00663B1A" w:rsidP="00663B1A">
      <w:pPr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</w:rPr>
      </w:pPr>
    </w:p>
    <w:p w:rsidR="00776D3B" w:rsidRDefault="00776D3B" w:rsidP="00663B1A">
      <w:pPr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</w:rPr>
      </w:pPr>
    </w:p>
    <w:p w:rsidR="001E0B08" w:rsidRPr="00663B1A" w:rsidRDefault="001E0B08" w:rsidP="00663B1A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663B1A">
        <w:rPr>
          <w:rFonts w:ascii="Times New Roman" w:eastAsia="Tahoma" w:hAnsi="Times New Roman" w:cs="Times New Roman"/>
          <w:color w:val="000000"/>
          <w:sz w:val="20"/>
        </w:rPr>
        <w:t>…………………………</w:t>
      </w:r>
      <w:r w:rsidRPr="00663B1A">
        <w:rPr>
          <w:rFonts w:ascii="Times New Roman" w:hAnsi="Times New Roman" w:cs="Times New Roman"/>
          <w:color w:val="000000"/>
          <w:sz w:val="20"/>
        </w:rPr>
        <w:t>.. dnia ……… 20</w:t>
      </w:r>
      <w:r w:rsidR="00663B1A">
        <w:rPr>
          <w:rFonts w:ascii="Times New Roman" w:hAnsi="Times New Roman" w:cs="Times New Roman"/>
          <w:color w:val="000000"/>
          <w:sz w:val="20"/>
        </w:rPr>
        <w:t xml:space="preserve">20 </w:t>
      </w:r>
      <w:r w:rsidRPr="00663B1A">
        <w:rPr>
          <w:rFonts w:ascii="Times New Roman" w:hAnsi="Times New Roman" w:cs="Times New Roman"/>
          <w:color w:val="000000"/>
          <w:sz w:val="20"/>
        </w:rPr>
        <w:t>roku</w:t>
      </w:r>
    </w:p>
    <w:p w:rsidR="001E0B08" w:rsidRPr="00663B1A" w:rsidRDefault="001E0B08" w:rsidP="00663B1A">
      <w:pPr>
        <w:autoSpaceDE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0"/>
        </w:rPr>
      </w:pPr>
      <w:r w:rsidRPr="00663B1A">
        <w:rPr>
          <w:rFonts w:ascii="Times New Roman" w:eastAsia="Tahoma" w:hAnsi="Times New Roman" w:cs="Times New Roman"/>
          <w:color w:val="000000"/>
          <w:sz w:val="20"/>
        </w:rPr>
        <w:t>…………………………………………</w:t>
      </w:r>
      <w:r w:rsidRPr="00663B1A">
        <w:rPr>
          <w:rFonts w:ascii="Times New Roman" w:hAnsi="Times New Roman" w:cs="Times New Roman"/>
          <w:color w:val="000000"/>
          <w:sz w:val="20"/>
        </w:rPr>
        <w:t>..</w:t>
      </w:r>
    </w:p>
    <w:p w:rsidR="001E0B08" w:rsidRPr="00663B1A" w:rsidRDefault="001E0B08" w:rsidP="00663B1A">
      <w:pPr>
        <w:autoSpaceDE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0"/>
        </w:rPr>
      </w:pPr>
      <w:r w:rsidRPr="00663B1A">
        <w:rPr>
          <w:rFonts w:ascii="Times New Roman" w:hAnsi="Times New Roman" w:cs="Times New Roman"/>
          <w:i/>
          <w:iCs/>
          <w:color w:val="000000"/>
          <w:sz w:val="20"/>
        </w:rPr>
        <w:t>(podpis Wykonawcy/Wykonawców)</w:t>
      </w:r>
    </w:p>
    <w:p w:rsidR="001E0B08" w:rsidRDefault="001E0B08" w:rsidP="004657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73E94" w:rsidRPr="001B2065" w:rsidRDefault="00B73E94" w:rsidP="00B73E94">
      <w:pPr>
        <w:pageBreakBefore/>
        <w:autoSpaceDE w:val="0"/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B2065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ZAŁĄCZNIK NR </w:t>
      </w:r>
      <w:r w:rsidR="008115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1B206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Z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APYTANIA OFERTOWEGO</w:t>
      </w:r>
    </w:p>
    <w:p w:rsidR="00B73E94" w:rsidRDefault="00B73E94" w:rsidP="00B73E94">
      <w:pPr>
        <w:pStyle w:val="pkt"/>
        <w:spacing w:line="360" w:lineRule="auto"/>
        <w:ind w:left="0" w:firstLine="0"/>
        <w:jc w:val="center"/>
        <w:rPr>
          <w:b/>
          <w:sz w:val="20"/>
        </w:rPr>
      </w:pPr>
    </w:p>
    <w:p w:rsidR="00B73E94" w:rsidRPr="00776D3B" w:rsidRDefault="0012139B" w:rsidP="00B73E94">
      <w:pPr>
        <w:pStyle w:val="pkt"/>
        <w:spacing w:line="360" w:lineRule="auto"/>
        <w:ind w:left="0" w:firstLine="0"/>
        <w:jc w:val="center"/>
        <w:rPr>
          <w:b/>
          <w:bCs/>
          <w:color w:val="000000"/>
          <w:sz w:val="20"/>
        </w:rPr>
      </w:pPr>
      <w:r w:rsidRPr="00544F35">
        <w:rPr>
          <w:b/>
          <w:sz w:val="20"/>
        </w:rPr>
        <w:t xml:space="preserve">OŚWIADCZENIE OFERENTA O SPEŁNIENIU WARUNKÓW UDZIAŁU </w:t>
      </w:r>
      <w:r w:rsidRPr="00544F35">
        <w:rPr>
          <w:b/>
          <w:sz w:val="20"/>
        </w:rPr>
        <w:br/>
      </w:r>
      <w:r w:rsidRPr="00776D3B">
        <w:rPr>
          <w:b/>
          <w:sz w:val="20"/>
        </w:rPr>
        <w:t>W POSTĘPOWANIU</w:t>
      </w:r>
      <w:r w:rsidR="00B73E94" w:rsidRPr="00776D3B">
        <w:rPr>
          <w:b/>
          <w:bCs/>
          <w:color w:val="000000"/>
          <w:sz w:val="20"/>
        </w:rPr>
        <w:t xml:space="preserve"> </w:t>
      </w:r>
    </w:p>
    <w:p w:rsidR="00B73E94" w:rsidRPr="00776D3B" w:rsidRDefault="00B73E94" w:rsidP="00B73E94">
      <w:pPr>
        <w:pStyle w:val="pkt"/>
        <w:spacing w:line="360" w:lineRule="auto"/>
        <w:ind w:left="0" w:firstLine="0"/>
        <w:jc w:val="center"/>
        <w:rPr>
          <w:rFonts w:eastAsia="Tahoma"/>
          <w:b/>
          <w:sz w:val="20"/>
          <w:lang w:val="de-DE"/>
        </w:rPr>
      </w:pPr>
      <w:r w:rsidRPr="00776D3B">
        <w:rPr>
          <w:b/>
          <w:bCs/>
          <w:color w:val="000000"/>
          <w:sz w:val="20"/>
        </w:rPr>
        <w:t xml:space="preserve">nr sprawy: </w:t>
      </w:r>
      <w:r w:rsidRPr="00776D3B">
        <w:rPr>
          <w:rFonts w:eastAsia="Tahoma"/>
          <w:b/>
          <w:sz w:val="20"/>
          <w:lang w:val="de-DE"/>
        </w:rPr>
        <w:t>OA.5600.1.</w:t>
      </w:r>
      <w:r w:rsidR="00776D3B" w:rsidRPr="00776D3B">
        <w:rPr>
          <w:rFonts w:eastAsia="Tahoma"/>
          <w:b/>
          <w:sz w:val="20"/>
          <w:lang w:val="de-DE"/>
        </w:rPr>
        <w:t>62</w:t>
      </w:r>
      <w:r w:rsidRPr="00776D3B">
        <w:rPr>
          <w:rFonts w:eastAsia="Tahoma"/>
          <w:b/>
          <w:sz w:val="20"/>
          <w:lang w:val="de-DE"/>
        </w:rPr>
        <w:t>.2020.ZSC</w:t>
      </w:r>
    </w:p>
    <w:p w:rsidR="0012139B" w:rsidRPr="00776D3B" w:rsidRDefault="0012139B" w:rsidP="0012139B">
      <w:pPr>
        <w:jc w:val="center"/>
        <w:rPr>
          <w:rFonts w:ascii="Times New Roman" w:hAnsi="Times New Roman" w:cs="Times New Roman"/>
          <w:b/>
          <w:sz w:val="28"/>
        </w:rPr>
      </w:pPr>
    </w:p>
    <w:p w:rsidR="0012139B" w:rsidRPr="00544F35" w:rsidRDefault="0012139B" w:rsidP="001213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  <w:r w:rsidRPr="00776D3B">
        <w:rPr>
          <w:rFonts w:ascii="Times New Roman" w:hAnsi="Times New Roman" w:cs="Times New Roman"/>
        </w:rPr>
        <w:t>Przystępując do udziału w postępowaniu o udzielenie zamówienia publicznego</w:t>
      </w:r>
      <w:r w:rsidR="00B73E94" w:rsidRPr="00776D3B">
        <w:rPr>
          <w:rFonts w:ascii="Times New Roman" w:hAnsi="Times New Roman" w:cs="Times New Roman"/>
        </w:rPr>
        <w:t xml:space="preserve"> (nr sprawy </w:t>
      </w:r>
      <w:r w:rsidR="00B73E94" w:rsidRPr="00776D3B">
        <w:rPr>
          <w:rFonts w:ascii="Times New Roman" w:eastAsia="Tahoma" w:hAnsi="Times New Roman" w:cs="Times New Roman"/>
          <w:sz w:val="20"/>
          <w:lang w:val="de-DE"/>
        </w:rPr>
        <w:t>OA.5600.1.</w:t>
      </w:r>
      <w:r w:rsidR="00776D3B" w:rsidRPr="00776D3B">
        <w:rPr>
          <w:rFonts w:ascii="Times New Roman" w:eastAsia="Tahoma" w:hAnsi="Times New Roman" w:cs="Times New Roman"/>
          <w:sz w:val="20"/>
          <w:lang w:val="de-DE"/>
        </w:rPr>
        <w:t>61</w:t>
      </w:r>
      <w:r w:rsidR="00B73E94" w:rsidRPr="00776D3B">
        <w:rPr>
          <w:rFonts w:ascii="Times New Roman" w:eastAsia="Tahoma" w:hAnsi="Times New Roman" w:cs="Times New Roman"/>
          <w:sz w:val="20"/>
          <w:lang w:val="de-DE"/>
        </w:rPr>
        <w:t>.2020.ZSC</w:t>
      </w:r>
      <w:r w:rsidRPr="00776D3B">
        <w:rPr>
          <w:rFonts w:ascii="Times New Roman" w:hAnsi="Times New Roman" w:cs="Times New Roman"/>
        </w:rPr>
        <w:t>, oświadczam w imieniu firmy</w:t>
      </w:r>
    </w:p>
    <w:p w:rsidR="0012139B" w:rsidRPr="00544F35" w:rsidRDefault="0012139B" w:rsidP="0012139B">
      <w:pPr>
        <w:jc w:val="both"/>
        <w:rPr>
          <w:rFonts w:ascii="Times New Roman" w:hAnsi="Times New Roman" w:cs="Times New Roman"/>
          <w:sz w:val="24"/>
        </w:rPr>
      </w:pPr>
    </w:p>
    <w:p w:rsidR="0012139B" w:rsidRPr="00544F35" w:rsidRDefault="0012139B" w:rsidP="0012139B">
      <w:pPr>
        <w:pStyle w:val="Bezodstpw"/>
        <w:jc w:val="center"/>
        <w:rPr>
          <w:rFonts w:ascii="Times New Roman" w:hAnsi="Times New Roman" w:cs="Times New Roman"/>
        </w:rPr>
      </w:pPr>
      <w:r w:rsidRPr="00544F3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2139B" w:rsidRPr="00544F35" w:rsidRDefault="0012139B" w:rsidP="0012139B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544F35">
        <w:rPr>
          <w:rFonts w:ascii="Times New Roman" w:hAnsi="Times New Roman" w:cs="Times New Roman"/>
          <w:sz w:val="18"/>
          <w:szCs w:val="18"/>
        </w:rPr>
        <w:t>nazwa firmy</w:t>
      </w:r>
    </w:p>
    <w:p w:rsidR="0012139B" w:rsidRPr="00544F35" w:rsidRDefault="0012139B" w:rsidP="0012139B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</w:p>
    <w:p w:rsidR="0012139B" w:rsidRPr="00544F35" w:rsidRDefault="0012139B" w:rsidP="0012139B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</w:p>
    <w:p w:rsidR="0012139B" w:rsidRPr="00544F35" w:rsidRDefault="0012139B" w:rsidP="0012139B">
      <w:pPr>
        <w:pStyle w:val="Bezodstpw"/>
        <w:jc w:val="center"/>
        <w:rPr>
          <w:rFonts w:ascii="Times New Roman" w:hAnsi="Times New Roman" w:cs="Times New Roman"/>
        </w:rPr>
      </w:pPr>
      <w:r w:rsidRPr="00544F3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2139B" w:rsidRPr="00544F35" w:rsidRDefault="0012139B" w:rsidP="0012139B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544F35">
        <w:rPr>
          <w:rFonts w:ascii="Times New Roman" w:hAnsi="Times New Roman" w:cs="Times New Roman"/>
          <w:sz w:val="18"/>
          <w:szCs w:val="18"/>
        </w:rPr>
        <w:t>siedziba firmy</w:t>
      </w:r>
    </w:p>
    <w:p w:rsidR="0012139B" w:rsidRPr="00544F35" w:rsidRDefault="0012139B" w:rsidP="0012139B">
      <w:pPr>
        <w:tabs>
          <w:tab w:val="left" w:pos="616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2139B" w:rsidRPr="00544F35" w:rsidRDefault="0012139B" w:rsidP="0012139B">
      <w:pPr>
        <w:jc w:val="both"/>
        <w:rPr>
          <w:rFonts w:ascii="Times New Roman" w:hAnsi="Times New Roman" w:cs="Times New Roman"/>
          <w:sz w:val="24"/>
        </w:rPr>
      </w:pPr>
    </w:p>
    <w:p w:rsidR="0012139B" w:rsidRPr="00544F35" w:rsidRDefault="0012139B" w:rsidP="0012139B">
      <w:pPr>
        <w:pStyle w:val="Akapitzlist"/>
        <w:numPr>
          <w:ilvl w:val="0"/>
          <w:numId w:val="44"/>
        </w:numPr>
        <w:suppressAutoHyphens w:val="0"/>
        <w:ind w:left="426"/>
        <w:contextualSpacing/>
        <w:jc w:val="both"/>
        <w:rPr>
          <w:sz w:val="20"/>
        </w:rPr>
      </w:pPr>
      <w:r w:rsidRPr="00544F35">
        <w:rPr>
          <w:sz w:val="20"/>
        </w:rPr>
        <w:t>Posiadamy uprawnienia do prowadzenia działalności lub czynności określonych przedmiotem zamówienia.</w:t>
      </w:r>
    </w:p>
    <w:p w:rsidR="0012139B" w:rsidRPr="00B73E94" w:rsidRDefault="0012139B" w:rsidP="0012139B">
      <w:pPr>
        <w:pStyle w:val="Akapitzlist"/>
        <w:numPr>
          <w:ilvl w:val="0"/>
          <w:numId w:val="44"/>
        </w:numPr>
        <w:suppressAutoHyphens w:val="0"/>
        <w:ind w:left="426"/>
        <w:contextualSpacing/>
        <w:jc w:val="both"/>
        <w:rPr>
          <w:sz w:val="20"/>
        </w:rPr>
      </w:pPr>
      <w:r w:rsidRPr="00544F35">
        <w:rPr>
          <w:sz w:val="20"/>
        </w:rPr>
        <w:t>Posiadamy  niezbędną  wiedzę  i  doświadczenie</w:t>
      </w:r>
      <w:r w:rsidR="00B73E94" w:rsidRPr="00544F35">
        <w:rPr>
          <w:sz w:val="20"/>
        </w:rPr>
        <w:t>*</w:t>
      </w:r>
      <w:r w:rsidRPr="00544F35">
        <w:rPr>
          <w:sz w:val="20"/>
        </w:rPr>
        <w:t>/  Podwykonawca  uczestniczący  w zamówieniu,  ………………………………………….……………………………………………………</w:t>
      </w:r>
      <w:r w:rsidRPr="00B73E94">
        <w:rPr>
          <w:sz w:val="20"/>
        </w:rPr>
        <w:t xml:space="preserve">  (nazwa  firmy),  posiada  niezbędną  wiedzę  i doświadczenie  potrzebne  do  realizacji  zamówienia,  do  niniejszego  oświadczenia załączamy  pisemne  zobowiązanie  w/w  podmiotu,  że  będzie  uczestniczył  w  wykonaniu zamówienia,* </w:t>
      </w:r>
    </w:p>
    <w:p w:rsidR="0012139B" w:rsidRPr="00B73E94" w:rsidRDefault="0012139B" w:rsidP="0012139B">
      <w:pPr>
        <w:pStyle w:val="Akapitzlist"/>
        <w:numPr>
          <w:ilvl w:val="0"/>
          <w:numId w:val="44"/>
        </w:numPr>
        <w:suppressAutoHyphens w:val="0"/>
        <w:ind w:left="426"/>
        <w:contextualSpacing/>
        <w:jc w:val="both"/>
        <w:rPr>
          <w:sz w:val="20"/>
        </w:rPr>
      </w:pPr>
      <w:r w:rsidRPr="00B73E94">
        <w:rPr>
          <w:sz w:val="20"/>
        </w:rPr>
        <w:t>Dysponujemy  potencjałem  technicznym  oraz  osobami  zdolnymi  do  wykonania zamówienia.</w:t>
      </w:r>
    </w:p>
    <w:p w:rsidR="0012139B" w:rsidRPr="00B73E94" w:rsidRDefault="0012139B" w:rsidP="0012139B">
      <w:pPr>
        <w:pStyle w:val="Akapitzlist"/>
        <w:numPr>
          <w:ilvl w:val="0"/>
          <w:numId w:val="44"/>
        </w:numPr>
        <w:suppressAutoHyphens w:val="0"/>
        <w:ind w:left="426"/>
        <w:contextualSpacing/>
        <w:jc w:val="both"/>
        <w:rPr>
          <w:sz w:val="20"/>
        </w:rPr>
      </w:pPr>
      <w:r w:rsidRPr="00B73E94">
        <w:rPr>
          <w:sz w:val="20"/>
        </w:rPr>
        <w:t>Znajdujemy się w sytuacji finansowej zapewniającej wykonanie zamówienia.</w:t>
      </w:r>
    </w:p>
    <w:p w:rsidR="0012139B" w:rsidRPr="00B73E94" w:rsidRDefault="0012139B" w:rsidP="0012139B">
      <w:pPr>
        <w:tabs>
          <w:tab w:val="left" w:pos="61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139B" w:rsidRDefault="0012139B" w:rsidP="0012139B">
      <w:pPr>
        <w:tabs>
          <w:tab w:val="left" w:pos="61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4F35" w:rsidRPr="00B73E94" w:rsidRDefault="00544F35" w:rsidP="0012139B">
      <w:pPr>
        <w:tabs>
          <w:tab w:val="left" w:pos="61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139B" w:rsidRPr="00B73E94" w:rsidRDefault="0012139B" w:rsidP="0012139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3E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  <w:r w:rsidR="00B73E94" w:rsidRPr="00B73E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</w:t>
      </w:r>
      <w:r w:rsidRPr="00B73E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</w:p>
    <w:p w:rsidR="0012139B" w:rsidRPr="00B73E94" w:rsidRDefault="0012139B" w:rsidP="0012139B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B73E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i podpis </w:t>
      </w:r>
      <w:r w:rsidR="00B73E94" w:rsidRPr="00B73E9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</w:t>
      </w:r>
    </w:p>
    <w:p w:rsidR="0012139B" w:rsidRPr="00B73E94" w:rsidRDefault="0012139B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</w:rPr>
      </w:pPr>
    </w:p>
    <w:p w:rsidR="0012139B" w:rsidRPr="00B73E94" w:rsidRDefault="0012139B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</w:rPr>
      </w:pPr>
    </w:p>
    <w:p w:rsidR="0012139B" w:rsidRPr="00544F35" w:rsidRDefault="00B73E94" w:rsidP="00B73E94">
      <w:pPr>
        <w:pStyle w:val="WW-Legenda"/>
        <w:tabs>
          <w:tab w:val="left" w:pos="1077"/>
          <w:tab w:val="center" w:pos="5175"/>
          <w:tab w:val="right" w:pos="9994"/>
        </w:tabs>
        <w:jc w:val="left"/>
        <w:rPr>
          <w:rFonts w:ascii="Times New Roman" w:hAnsi="Times New Roman"/>
          <w:b w:val="0"/>
        </w:rPr>
      </w:pPr>
      <w:r w:rsidRPr="00544F35">
        <w:rPr>
          <w:rFonts w:ascii="Times New Roman" w:hAnsi="Times New Roman"/>
          <w:b w:val="0"/>
        </w:rPr>
        <w:t>*) niepotrzebne skreślić</w:t>
      </w:r>
    </w:p>
    <w:p w:rsidR="00B73E94" w:rsidRDefault="00B73E94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:rsidR="00B73E94" w:rsidRDefault="00B73E94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:rsidR="00B73E94" w:rsidRDefault="00B73E94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:rsidR="00B73E94" w:rsidRDefault="00B73E94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:rsidR="00B73E94" w:rsidRDefault="00B73E94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:rsidR="00B73E94" w:rsidRDefault="00B73E94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:rsidR="00B73E94" w:rsidRDefault="00B73E94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:rsidR="00B73E94" w:rsidRDefault="00B73E94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:rsidR="00B73E94" w:rsidRDefault="00B73E94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:rsidR="00B73E94" w:rsidRDefault="00B73E94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:rsidR="00B73E94" w:rsidRDefault="00B73E94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:rsidR="00B73E94" w:rsidRDefault="00B73E94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:rsidR="00B73E94" w:rsidRDefault="00B73E94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:rsidR="00B73E94" w:rsidRDefault="00B73E94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:rsidR="00B73E94" w:rsidRDefault="00B73E94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:rsidR="0024629B" w:rsidRDefault="0024629B" w:rsidP="0024629B"/>
    <w:p w:rsidR="00B73E94" w:rsidRDefault="00B73E94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:rsidR="00344B44" w:rsidRDefault="0024629B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Załącznik </w:t>
      </w:r>
      <w:r w:rsidR="00344B44">
        <w:rPr>
          <w:rFonts w:ascii="Times New Roman" w:hAnsi="Times New Roman"/>
          <w:sz w:val="22"/>
        </w:rPr>
        <w:t xml:space="preserve">nr </w:t>
      </w:r>
      <w:r w:rsidR="00384BD8">
        <w:rPr>
          <w:rFonts w:ascii="Times New Roman" w:hAnsi="Times New Roman"/>
          <w:sz w:val="22"/>
        </w:rPr>
        <w:t>3</w:t>
      </w:r>
      <w:r w:rsidR="00344B44">
        <w:rPr>
          <w:rFonts w:ascii="Times New Roman" w:hAnsi="Times New Roman"/>
          <w:sz w:val="22"/>
        </w:rPr>
        <w:t xml:space="preserve"> do Z</w:t>
      </w:r>
      <w:r w:rsidR="004A2476">
        <w:rPr>
          <w:rFonts w:ascii="Times New Roman" w:hAnsi="Times New Roman"/>
          <w:sz w:val="22"/>
        </w:rPr>
        <w:t>APYTANIA OFERTOWEGO</w:t>
      </w:r>
    </w:p>
    <w:p w:rsidR="00B43491" w:rsidRDefault="00B43491" w:rsidP="00037E78">
      <w:pPr>
        <w:autoSpaceDE w:val="0"/>
        <w:spacing w:line="36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CD2B8A" w:rsidRPr="00CD2B8A" w:rsidRDefault="00CD2B8A" w:rsidP="00CD2B8A">
      <w:pPr>
        <w:pStyle w:val="NormalnyWeb"/>
        <w:shd w:val="clear" w:color="auto" w:fill="FFFFFE"/>
        <w:spacing w:before="75" w:beforeAutospacing="0" w:after="75" w:afterAutospacing="0"/>
        <w:jc w:val="center"/>
        <w:rPr>
          <w:rStyle w:val="Pogrubienie"/>
          <w:color w:val="10223E"/>
          <w:sz w:val="20"/>
          <w:szCs w:val="20"/>
        </w:rPr>
      </w:pPr>
      <w:r w:rsidRPr="00CD2B8A">
        <w:rPr>
          <w:rStyle w:val="Pogrubienie"/>
          <w:color w:val="10223E"/>
          <w:sz w:val="20"/>
          <w:szCs w:val="20"/>
        </w:rPr>
        <w:t>KLAUZULA INFORMACYJNA </w:t>
      </w:r>
    </w:p>
    <w:p w:rsidR="00CD2B8A" w:rsidRPr="00CD2B8A" w:rsidRDefault="00CD2B8A" w:rsidP="00CD2B8A">
      <w:pPr>
        <w:pStyle w:val="NormalnyWeb"/>
        <w:shd w:val="clear" w:color="auto" w:fill="FFFFFE"/>
        <w:spacing w:before="75" w:beforeAutospacing="0" w:after="75" w:afterAutospacing="0"/>
        <w:jc w:val="center"/>
        <w:rPr>
          <w:color w:val="10223E"/>
          <w:sz w:val="20"/>
          <w:szCs w:val="20"/>
        </w:rPr>
      </w:pPr>
    </w:p>
    <w:p w:rsidR="00CD2B8A" w:rsidRPr="00CD2B8A" w:rsidRDefault="00CD2B8A" w:rsidP="00CD2B8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10223E"/>
          <w:sz w:val="20"/>
          <w:szCs w:val="20"/>
          <w:lang w:eastAsia="pl-PL"/>
        </w:rPr>
      </w:pPr>
      <w:r w:rsidRPr="00CD2B8A">
        <w:rPr>
          <w:rFonts w:ascii="Times New Roman" w:eastAsia="Times New Roman" w:hAnsi="Times New Roman" w:cs="Times New Roman"/>
          <w:color w:val="10223E"/>
          <w:sz w:val="20"/>
          <w:szCs w:val="2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informuję, że: </w:t>
      </w:r>
    </w:p>
    <w:p w:rsidR="00CD2B8A" w:rsidRPr="00CD2B8A" w:rsidRDefault="00CD2B8A" w:rsidP="00081657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10223E"/>
          <w:sz w:val="20"/>
          <w:szCs w:val="20"/>
          <w:lang w:eastAsia="pl-PL"/>
        </w:rPr>
      </w:pPr>
      <w:r w:rsidRPr="00CD2B8A">
        <w:rPr>
          <w:rFonts w:ascii="Times New Roman" w:eastAsia="Times New Roman" w:hAnsi="Times New Roman" w:cs="Times New Roman"/>
          <w:color w:val="10223E"/>
          <w:sz w:val="20"/>
          <w:szCs w:val="20"/>
          <w:lang w:eastAsia="pl-PL"/>
        </w:rPr>
        <w:t xml:space="preserve">1) administratorem Pani/Pana danych osobowych jest </w:t>
      </w:r>
      <w:r w:rsidR="00081657">
        <w:rPr>
          <w:rFonts w:ascii="Times New Roman" w:eastAsia="Times New Roman" w:hAnsi="Times New Roman" w:cs="Times New Roman"/>
          <w:color w:val="10223E"/>
          <w:sz w:val="20"/>
          <w:szCs w:val="20"/>
          <w:lang w:eastAsia="pl-PL"/>
        </w:rPr>
        <w:t xml:space="preserve">Dyrektor </w:t>
      </w:r>
      <w:r w:rsidRPr="00CD2B8A">
        <w:rPr>
          <w:rFonts w:ascii="Times New Roman" w:eastAsia="Times New Roman" w:hAnsi="Times New Roman" w:cs="Times New Roman"/>
          <w:color w:val="10223E"/>
          <w:sz w:val="20"/>
          <w:szCs w:val="20"/>
          <w:lang w:eastAsia="pl-PL"/>
        </w:rPr>
        <w:t>Zesp</w:t>
      </w:r>
      <w:r w:rsidR="00081657">
        <w:rPr>
          <w:rFonts w:ascii="Times New Roman" w:eastAsia="Times New Roman" w:hAnsi="Times New Roman" w:cs="Times New Roman"/>
          <w:color w:val="10223E"/>
          <w:sz w:val="20"/>
          <w:szCs w:val="20"/>
          <w:lang w:eastAsia="pl-PL"/>
        </w:rPr>
        <w:t>o</w:t>
      </w:r>
      <w:r w:rsidRPr="00CD2B8A">
        <w:rPr>
          <w:rFonts w:ascii="Times New Roman" w:eastAsia="Times New Roman" w:hAnsi="Times New Roman" w:cs="Times New Roman"/>
          <w:color w:val="10223E"/>
          <w:sz w:val="20"/>
          <w:szCs w:val="20"/>
          <w:lang w:eastAsia="pl-PL"/>
        </w:rPr>
        <w:t>ł</w:t>
      </w:r>
      <w:r w:rsidR="00081657">
        <w:rPr>
          <w:rFonts w:ascii="Times New Roman" w:eastAsia="Times New Roman" w:hAnsi="Times New Roman" w:cs="Times New Roman"/>
          <w:color w:val="10223E"/>
          <w:sz w:val="20"/>
          <w:szCs w:val="20"/>
          <w:lang w:eastAsia="pl-PL"/>
        </w:rPr>
        <w:t>u</w:t>
      </w:r>
      <w:r w:rsidRPr="00CD2B8A">
        <w:rPr>
          <w:rFonts w:ascii="Times New Roman" w:eastAsia="Times New Roman" w:hAnsi="Times New Roman" w:cs="Times New Roman"/>
          <w:color w:val="10223E"/>
          <w:sz w:val="20"/>
          <w:szCs w:val="20"/>
          <w:lang w:eastAsia="pl-PL"/>
        </w:rPr>
        <w:t xml:space="preserve"> Szkół </w:t>
      </w:r>
      <w:r w:rsidR="00081657" w:rsidRPr="00081657">
        <w:rPr>
          <w:rFonts w:ascii="Times New Roman" w:eastAsia="Times New Roman" w:hAnsi="Times New Roman" w:cs="Times New Roman"/>
          <w:color w:val="10223E"/>
          <w:sz w:val="20"/>
          <w:szCs w:val="20"/>
          <w:lang w:eastAsia="pl-PL"/>
        </w:rPr>
        <w:t xml:space="preserve">tel: 76 818 51 66, e-mail: </w:t>
      </w:r>
      <w:hyperlink r:id="rId9" w:history="1">
        <w:r w:rsidR="00081657" w:rsidRPr="009D25D0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chzs@poczta.onet.pl</w:t>
        </w:r>
      </w:hyperlink>
      <w:r w:rsidR="00081657" w:rsidRPr="00081657">
        <w:rPr>
          <w:rFonts w:ascii="Times New Roman" w:eastAsia="Times New Roman" w:hAnsi="Times New Roman" w:cs="Times New Roman"/>
          <w:color w:val="10223E"/>
          <w:sz w:val="20"/>
          <w:szCs w:val="20"/>
          <w:lang w:eastAsia="pl-PL"/>
        </w:rPr>
        <w:t>,</w:t>
      </w:r>
      <w:r w:rsidR="00081657">
        <w:rPr>
          <w:rFonts w:ascii="Times New Roman" w:eastAsia="Times New Roman" w:hAnsi="Times New Roman" w:cs="Times New Roman"/>
          <w:color w:val="10223E"/>
          <w:sz w:val="20"/>
          <w:szCs w:val="20"/>
          <w:lang w:eastAsia="pl-PL"/>
        </w:rPr>
        <w:t xml:space="preserve"> </w:t>
      </w:r>
      <w:r w:rsidRPr="00CD2B8A">
        <w:rPr>
          <w:rFonts w:ascii="Times New Roman" w:eastAsia="Times New Roman" w:hAnsi="Times New Roman" w:cs="Times New Roman"/>
          <w:color w:val="10223E"/>
          <w:sz w:val="20"/>
          <w:szCs w:val="20"/>
          <w:lang w:eastAsia="pl-PL"/>
        </w:rPr>
        <w:t xml:space="preserve">w </w:t>
      </w:r>
      <w:r w:rsidR="001D5688">
        <w:rPr>
          <w:rFonts w:ascii="Times New Roman" w:eastAsia="Times New Roman" w:hAnsi="Times New Roman" w:cs="Times New Roman"/>
          <w:color w:val="10223E"/>
          <w:sz w:val="20"/>
          <w:szCs w:val="20"/>
          <w:lang w:eastAsia="pl-PL"/>
        </w:rPr>
        <w:t>Chocianowie</w:t>
      </w:r>
      <w:r w:rsidRPr="00CD2B8A">
        <w:rPr>
          <w:rFonts w:ascii="Times New Roman" w:eastAsia="Times New Roman" w:hAnsi="Times New Roman" w:cs="Times New Roman"/>
          <w:color w:val="10223E"/>
          <w:sz w:val="20"/>
          <w:szCs w:val="20"/>
          <w:lang w:eastAsia="pl-PL"/>
        </w:rPr>
        <w:t xml:space="preserve"> z siedzibą ul. </w:t>
      </w:r>
      <w:r w:rsidR="00503007">
        <w:rPr>
          <w:rFonts w:ascii="Times New Roman" w:eastAsia="Times New Roman" w:hAnsi="Times New Roman" w:cs="Times New Roman"/>
          <w:color w:val="10223E"/>
          <w:sz w:val="20"/>
          <w:szCs w:val="20"/>
          <w:lang w:eastAsia="pl-PL"/>
        </w:rPr>
        <w:t>Kolonialna 13</w:t>
      </w:r>
      <w:r w:rsidRPr="00CD2B8A">
        <w:rPr>
          <w:rFonts w:ascii="Times New Roman" w:eastAsia="Times New Roman" w:hAnsi="Times New Roman" w:cs="Times New Roman"/>
          <w:color w:val="10223E"/>
          <w:sz w:val="20"/>
          <w:szCs w:val="20"/>
          <w:lang w:eastAsia="pl-PL"/>
        </w:rPr>
        <w:t>, 59-1</w:t>
      </w:r>
      <w:r w:rsidR="00503007">
        <w:rPr>
          <w:rFonts w:ascii="Times New Roman" w:eastAsia="Times New Roman" w:hAnsi="Times New Roman" w:cs="Times New Roman"/>
          <w:color w:val="10223E"/>
          <w:sz w:val="20"/>
          <w:szCs w:val="20"/>
          <w:lang w:eastAsia="pl-PL"/>
        </w:rPr>
        <w:t>40 Chocianów</w:t>
      </w:r>
      <w:r w:rsidRPr="00CD2B8A">
        <w:rPr>
          <w:rFonts w:ascii="Times New Roman" w:eastAsia="Times New Roman" w:hAnsi="Times New Roman" w:cs="Times New Roman"/>
          <w:color w:val="10223E"/>
          <w:sz w:val="20"/>
          <w:szCs w:val="20"/>
          <w:lang w:eastAsia="pl-PL"/>
        </w:rPr>
        <w:t>;</w:t>
      </w:r>
    </w:p>
    <w:p w:rsidR="00CD2B8A" w:rsidRPr="00081657" w:rsidRDefault="00CD2B8A" w:rsidP="00081657">
      <w:pPr>
        <w:spacing w:after="150" w:line="360" w:lineRule="auto"/>
        <w:ind w:right="168"/>
        <w:contextualSpacing/>
        <w:jc w:val="both"/>
        <w:rPr>
          <w:rFonts w:ascii="Times New Roman" w:eastAsia="Times New Roman" w:hAnsi="Times New Roman" w:cs="Times New Roman"/>
          <w:color w:val="10223E"/>
          <w:sz w:val="20"/>
          <w:szCs w:val="20"/>
          <w:lang w:eastAsia="pl-PL"/>
        </w:rPr>
      </w:pPr>
      <w:r w:rsidRPr="00081657">
        <w:rPr>
          <w:rFonts w:ascii="Times New Roman" w:eastAsia="Times New Roman" w:hAnsi="Times New Roman" w:cs="Times New Roman"/>
          <w:color w:val="10223E"/>
          <w:sz w:val="20"/>
          <w:szCs w:val="20"/>
          <w:lang w:eastAsia="pl-PL"/>
        </w:rPr>
        <w:t xml:space="preserve">2) Administrator wyznaczył Inspektora Ochrony Danych, z którym skontaktować można się pod adresem </w:t>
      </w:r>
      <w:r w:rsidR="00081657" w:rsidRPr="00081657">
        <w:rPr>
          <w:rFonts w:ascii="Times New Roman" w:hAnsi="Times New Roman" w:cs="Times New Roman"/>
          <w:sz w:val="20"/>
          <w:szCs w:val="20"/>
        </w:rPr>
        <w:t xml:space="preserve">adresem e-mail: </w:t>
      </w:r>
      <w:hyperlink r:id="rId10" w:history="1">
        <w:r w:rsidR="00081657" w:rsidRPr="00081657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inspektor@pcuwpolkowice.pl</w:t>
        </w:r>
      </w:hyperlink>
      <w:r w:rsidR="00081657" w:rsidRPr="00081657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 xml:space="preserve">, </w:t>
      </w:r>
      <w:r w:rsidRPr="000816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</w:t>
      </w:r>
      <w:r w:rsidRPr="00081657">
        <w:rPr>
          <w:rFonts w:ascii="Times New Roman" w:eastAsia="Times New Roman" w:hAnsi="Times New Roman" w:cs="Times New Roman"/>
          <w:color w:val="10223E"/>
          <w:sz w:val="20"/>
          <w:szCs w:val="20"/>
          <w:lang w:eastAsia="pl-PL"/>
        </w:rPr>
        <w:t xml:space="preserve">ądź ul. </w:t>
      </w:r>
      <w:r w:rsidR="00503007" w:rsidRPr="00081657">
        <w:rPr>
          <w:rFonts w:ascii="Times New Roman" w:eastAsia="Times New Roman" w:hAnsi="Times New Roman" w:cs="Times New Roman"/>
          <w:color w:val="10223E"/>
          <w:sz w:val="20"/>
          <w:szCs w:val="20"/>
          <w:lang w:eastAsia="pl-PL"/>
        </w:rPr>
        <w:t>Kolonialna 13, 59-140 Chocianów</w:t>
      </w:r>
      <w:r w:rsidRPr="00081657">
        <w:rPr>
          <w:rFonts w:ascii="Times New Roman" w:eastAsia="Times New Roman" w:hAnsi="Times New Roman" w:cs="Times New Roman"/>
          <w:color w:val="10223E"/>
          <w:sz w:val="20"/>
          <w:szCs w:val="20"/>
          <w:lang w:eastAsia="pl-PL"/>
        </w:rPr>
        <w:t xml:space="preserve">; </w:t>
      </w:r>
      <w:r w:rsidR="00081657" w:rsidRPr="00081657">
        <w:rPr>
          <w:rFonts w:ascii="Times New Roman" w:hAnsi="Times New Roman" w:cs="Times New Roman"/>
          <w:sz w:val="20"/>
          <w:szCs w:val="20"/>
        </w:rPr>
        <w:t xml:space="preserve">pod numerem tel. nr. 723 638 988 </w:t>
      </w:r>
    </w:p>
    <w:p w:rsidR="00CD2B8A" w:rsidRPr="00CD2B8A" w:rsidRDefault="00CD2B8A" w:rsidP="00CD2B8A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10223E"/>
          <w:sz w:val="20"/>
          <w:szCs w:val="20"/>
          <w:lang w:eastAsia="pl-PL"/>
        </w:rPr>
      </w:pPr>
      <w:r w:rsidRPr="00CD2B8A">
        <w:rPr>
          <w:rFonts w:ascii="Times New Roman" w:eastAsia="Times New Roman" w:hAnsi="Times New Roman" w:cs="Times New Roman"/>
          <w:color w:val="10223E"/>
          <w:sz w:val="20"/>
          <w:szCs w:val="20"/>
          <w:lang w:eastAsia="pl-PL"/>
        </w:rPr>
        <w:t>3) Pani/Pana dane osobowe przetwarzane będą w celu prowadzenia postępowań o udzielenie zamówienia, w celu realizacji obowiązków wynikających z ustawy o finansach publicznych oraz kodeksu cywilnego;</w:t>
      </w:r>
    </w:p>
    <w:p w:rsidR="00CD2B8A" w:rsidRPr="00CD2B8A" w:rsidRDefault="00CD2B8A" w:rsidP="00CD2B8A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10223E"/>
          <w:sz w:val="20"/>
          <w:szCs w:val="20"/>
          <w:lang w:eastAsia="pl-PL"/>
        </w:rPr>
      </w:pPr>
      <w:r w:rsidRPr="00CD2B8A">
        <w:rPr>
          <w:rFonts w:ascii="Times New Roman" w:eastAsia="Times New Roman" w:hAnsi="Times New Roman" w:cs="Times New Roman"/>
          <w:color w:val="10223E"/>
          <w:sz w:val="20"/>
          <w:szCs w:val="20"/>
          <w:lang w:eastAsia="pl-PL"/>
        </w:rPr>
        <w:t xml:space="preserve">4) Pani / Pana dane osobowe udostępniane będą, podmiotom świadczącym Administratorowi usługi, które dla realizacji celów są niezbędne, w tym w szczególności podmiotom świadczącym usługi informatyczne, wsparcia technicznego i organizacyjnego oraz podmiotom którym udostępniona zostanie dokumentacja w oparciu </w:t>
      </w:r>
      <w:r>
        <w:rPr>
          <w:rFonts w:ascii="Times New Roman" w:eastAsia="Times New Roman" w:hAnsi="Times New Roman" w:cs="Times New Roman"/>
          <w:color w:val="10223E"/>
          <w:sz w:val="20"/>
          <w:szCs w:val="20"/>
          <w:lang w:eastAsia="pl-PL"/>
        </w:rPr>
        <w:br/>
      </w:r>
      <w:r w:rsidRPr="00CD2B8A">
        <w:rPr>
          <w:rFonts w:ascii="Times New Roman" w:eastAsia="Times New Roman" w:hAnsi="Times New Roman" w:cs="Times New Roman"/>
          <w:color w:val="10223E"/>
          <w:sz w:val="20"/>
          <w:szCs w:val="20"/>
          <w:lang w:eastAsia="pl-PL"/>
        </w:rPr>
        <w:t>o regulacje ustawy o dostępie do informacji publicznej;</w:t>
      </w:r>
    </w:p>
    <w:p w:rsidR="00CD2B8A" w:rsidRPr="00CD2B8A" w:rsidRDefault="00CD2B8A" w:rsidP="00CD2B8A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10223E"/>
          <w:sz w:val="20"/>
          <w:szCs w:val="20"/>
          <w:lang w:eastAsia="pl-PL"/>
        </w:rPr>
      </w:pPr>
      <w:r w:rsidRPr="00CD2B8A">
        <w:rPr>
          <w:rFonts w:ascii="Times New Roman" w:eastAsia="Times New Roman" w:hAnsi="Times New Roman" w:cs="Times New Roman"/>
          <w:color w:val="10223E"/>
          <w:sz w:val="20"/>
          <w:szCs w:val="20"/>
          <w:lang w:eastAsia="pl-PL"/>
        </w:rPr>
        <w:t>5) okres przechowywania Pani/Pana danych osobowych to okres wynikający z obowiązku archiwizacji dokumentów;</w:t>
      </w:r>
    </w:p>
    <w:p w:rsidR="00CD2B8A" w:rsidRPr="00CD2B8A" w:rsidRDefault="00CD2B8A" w:rsidP="00CD2B8A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10223E"/>
          <w:sz w:val="20"/>
          <w:szCs w:val="20"/>
          <w:lang w:eastAsia="pl-PL"/>
        </w:rPr>
      </w:pPr>
      <w:r w:rsidRPr="00CD2B8A">
        <w:rPr>
          <w:rFonts w:ascii="Times New Roman" w:eastAsia="Times New Roman" w:hAnsi="Times New Roman" w:cs="Times New Roman"/>
          <w:color w:val="10223E"/>
          <w:sz w:val="20"/>
          <w:szCs w:val="20"/>
          <w:lang w:eastAsia="pl-PL"/>
        </w:rPr>
        <w:t>6) posiada Pani/Pan prawo dostępu do swoich danych, ich sprostowania, usunięcia lub  ograniczenia przetwarzania, prawo do wniesienia sprzeciwu wobec dalszego przetwarzania danych, o ile inne przepisy prawa nie uniemożliwiają Administratorowi Danych Osobowych realizacji tych praw,</w:t>
      </w:r>
    </w:p>
    <w:p w:rsidR="00CD2B8A" w:rsidRPr="00CD2B8A" w:rsidRDefault="00CD2B8A" w:rsidP="00CD2B8A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10223E"/>
          <w:sz w:val="20"/>
          <w:szCs w:val="20"/>
          <w:lang w:eastAsia="pl-PL"/>
        </w:rPr>
      </w:pPr>
      <w:r w:rsidRPr="00CD2B8A">
        <w:rPr>
          <w:rFonts w:ascii="Times New Roman" w:eastAsia="Times New Roman" w:hAnsi="Times New Roman" w:cs="Times New Roman"/>
          <w:color w:val="10223E"/>
          <w:sz w:val="20"/>
          <w:szCs w:val="20"/>
          <w:lang w:eastAsia="pl-PL"/>
        </w:rPr>
        <w:t xml:space="preserve">7) ma Pani/Pan prawo wniesienia skargi do organu nadzorczego, którym jest Prezes Urzędu Ochrony Danych Osobowych w przypadku, gdy uzna Pani/Pan, że przetwarzanie danych narusza Pani / Pana prawa lub wolności; </w:t>
      </w:r>
    </w:p>
    <w:p w:rsidR="00CD2B8A" w:rsidRPr="00CD2B8A" w:rsidRDefault="00CD2B8A" w:rsidP="00CD2B8A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10223E"/>
          <w:sz w:val="20"/>
          <w:szCs w:val="20"/>
          <w:lang w:eastAsia="pl-PL"/>
        </w:rPr>
      </w:pPr>
      <w:r w:rsidRPr="00CD2B8A">
        <w:rPr>
          <w:rFonts w:ascii="Times New Roman" w:eastAsia="Times New Roman" w:hAnsi="Times New Roman" w:cs="Times New Roman"/>
          <w:color w:val="10223E"/>
          <w:sz w:val="20"/>
          <w:szCs w:val="20"/>
          <w:lang w:eastAsia="pl-PL"/>
        </w:rPr>
        <w:t xml:space="preserve">8) podanie danych jest dobrowolne, ale konieczne dla realizacji wymienionych celów, brak ich podania uniemożliwi Pani / Panu korzystanie z przysługujących na podstawie ustawy prawo zamówień publicznych praw;  </w:t>
      </w:r>
    </w:p>
    <w:p w:rsidR="00CD2B8A" w:rsidRPr="00CD2B8A" w:rsidRDefault="00CD2B8A" w:rsidP="00CD2B8A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10223E"/>
          <w:sz w:val="20"/>
          <w:szCs w:val="20"/>
          <w:lang w:eastAsia="pl-PL"/>
        </w:rPr>
      </w:pPr>
      <w:r w:rsidRPr="00CD2B8A">
        <w:rPr>
          <w:rFonts w:ascii="Times New Roman" w:eastAsia="Times New Roman" w:hAnsi="Times New Roman" w:cs="Times New Roman"/>
          <w:color w:val="10223E"/>
          <w:sz w:val="20"/>
          <w:szCs w:val="20"/>
          <w:lang w:eastAsia="pl-PL"/>
        </w:rPr>
        <w:t xml:space="preserve">9) Pani/Pana dane nie są  przetwarzane w sposób  zautomatyzowany, nie podlegają profilowaniu ani udostępnianiu do państw trzecich. </w:t>
      </w:r>
    </w:p>
    <w:p w:rsidR="00CD2B8A" w:rsidRPr="00CD2B8A" w:rsidRDefault="00CD2B8A" w:rsidP="00CD2B8A">
      <w:pPr>
        <w:spacing w:after="15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32A88" w:rsidRPr="00CD2B8A" w:rsidRDefault="00E32A88" w:rsidP="00E32A88">
      <w:pPr>
        <w:spacing w:after="0" w:line="240" w:lineRule="auto"/>
        <w:ind w:left="567" w:hanging="42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D2B8A">
        <w:rPr>
          <w:rFonts w:ascii="Times New Roman" w:hAnsi="Times New Roman" w:cs="Times New Roman"/>
          <w:i/>
          <w:sz w:val="20"/>
          <w:szCs w:val="20"/>
        </w:rPr>
        <w:t>Administrator Danych Osobowych</w:t>
      </w:r>
    </w:p>
    <w:p w:rsidR="00E32A88" w:rsidRPr="00CD2B8A" w:rsidRDefault="00E32A88" w:rsidP="00E32A8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E32A88" w:rsidRPr="00CD2B8A" w:rsidRDefault="00E32A88" w:rsidP="00E32A88">
      <w:pPr>
        <w:tabs>
          <w:tab w:val="left" w:pos="5529"/>
          <w:tab w:val="center" w:pos="6663"/>
          <w:tab w:val="right" w:pos="9000"/>
        </w:tabs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p w:rsidR="00E32A88" w:rsidRPr="00CD2B8A" w:rsidRDefault="00E32A88" w:rsidP="00037E78">
      <w:pPr>
        <w:autoSpaceDE w:val="0"/>
        <w:spacing w:line="36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E32A88" w:rsidRPr="00CD2B8A" w:rsidRDefault="00E32A88" w:rsidP="00037E78">
      <w:pPr>
        <w:autoSpaceDE w:val="0"/>
        <w:spacing w:line="36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sectPr w:rsidR="00E32A88" w:rsidRPr="00CD2B8A" w:rsidSect="007E1A6F">
      <w:headerReference w:type="default" r:id="rId11"/>
      <w:footerReference w:type="default" r:id="rId12"/>
      <w:pgSz w:w="11906" w:h="16838" w:code="9"/>
      <w:pgMar w:top="1560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C3" w:rsidRDefault="00D97FC3" w:rsidP="000C0EFE">
      <w:pPr>
        <w:spacing w:after="0" w:line="240" w:lineRule="auto"/>
      </w:pPr>
      <w:r>
        <w:separator/>
      </w:r>
    </w:p>
  </w:endnote>
  <w:endnote w:type="continuationSeparator" w:id="0">
    <w:p w:rsidR="00D97FC3" w:rsidRDefault="00D97FC3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Marath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L SwitzerlandCondense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81786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56D27" w:rsidRDefault="00356D27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54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356D27" w:rsidRDefault="00356D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C3" w:rsidRDefault="00D97FC3" w:rsidP="000C0EFE">
      <w:pPr>
        <w:spacing w:after="0" w:line="240" w:lineRule="auto"/>
      </w:pPr>
      <w:r>
        <w:separator/>
      </w:r>
    </w:p>
  </w:footnote>
  <w:footnote w:type="continuationSeparator" w:id="0">
    <w:p w:rsidR="00D97FC3" w:rsidRDefault="00D97FC3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D27" w:rsidRDefault="00356D27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>
          <wp:extent cx="6651625" cy="5118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/>
        <w:b w:val="0"/>
        <w:color w:val="000000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8FD45210"/>
    <w:name w:val="WW8Num3"/>
    <w:lvl w:ilvl="0">
      <w:start w:val="1"/>
      <w:numFmt w:val="lowerLetter"/>
      <w:lvlText w:val="%1)"/>
      <w:lvlJc w:val="left"/>
      <w:pPr>
        <w:tabs>
          <w:tab w:val="num" w:pos="227"/>
        </w:tabs>
        <w:ind w:left="680" w:hanging="283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9E628FF6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)"/>
      <w:lvlJc w:val="left"/>
      <w:pPr>
        <w:tabs>
          <w:tab w:val="num" w:pos="0"/>
        </w:tabs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">
    <w:nsid w:val="00000005"/>
    <w:multiLevelType w:val="multilevel"/>
    <w:tmpl w:val="C09EF35C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/>
        <w:color w:val="000000"/>
        <w:sz w:val="20"/>
        <w:szCs w:val="24"/>
        <w:lang w:val="cs-CZ"/>
      </w:rPr>
    </w:lvl>
  </w:abstractNum>
  <w:abstractNum w:abstractNumId="5">
    <w:nsid w:val="0000000A"/>
    <w:multiLevelType w:val="singleLevel"/>
    <w:tmpl w:val="02D857E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Cs/>
        <w:sz w:val="20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>
    <w:nsid w:val="00000011"/>
    <w:multiLevelType w:val="multilevel"/>
    <w:tmpl w:val="D4F674EA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00000017"/>
    <w:multiLevelType w:val="multilevel"/>
    <w:tmpl w:val="FDC297B4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1">
    <w:nsid w:val="0000040E"/>
    <w:multiLevelType w:val="multilevel"/>
    <w:tmpl w:val="EEF007BC"/>
    <w:lvl w:ilvl="0">
      <w:start w:val="1"/>
      <w:numFmt w:val="decimal"/>
      <w:lvlText w:val="%1)"/>
      <w:lvlJc w:val="left"/>
      <w:pPr>
        <w:ind w:left="1028" w:hanging="425"/>
      </w:pPr>
      <w:rPr>
        <w:rFonts w:ascii="Times New Roman" w:hAnsi="Times New Roman" w:cs="Times New Roman" w:hint="default"/>
        <w:b w:val="0"/>
        <w:bCs/>
        <w:color w:val="auto"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1309" w:hanging="360"/>
      </w:pPr>
      <w:rPr>
        <w:rFonts w:ascii="Times New Roman" w:hAnsi="Times New Roman" w:cs="Times New Roman" w:hint="default"/>
        <w:b/>
        <w:bCs/>
        <w:color w:val="auto"/>
        <w:w w:val="99"/>
        <w:sz w:val="20"/>
        <w:szCs w:val="20"/>
      </w:rPr>
    </w:lvl>
    <w:lvl w:ilvl="2">
      <w:numFmt w:val="bullet"/>
      <w:lvlText w:val="•"/>
      <w:lvlJc w:val="left"/>
      <w:pPr>
        <w:ind w:left="2204" w:hanging="360"/>
      </w:pPr>
    </w:lvl>
    <w:lvl w:ilvl="3">
      <w:numFmt w:val="bullet"/>
      <w:lvlText w:val="•"/>
      <w:lvlJc w:val="left"/>
      <w:pPr>
        <w:ind w:left="3099" w:hanging="360"/>
      </w:pPr>
    </w:lvl>
    <w:lvl w:ilvl="4">
      <w:numFmt w:val="bullet"/>
      <w:lvlText w:val="•"/>
      <w:lvlJc w:val="left"/>
      <w:pPr>
        <w:ind w:left="3994" w:hanging="360"/>
      </w:pPr>
    </w:lvl>
    <w:lvl w:ilvl="5">
      <w:numFmt w:val="bullet"/>
      <w:lvlText w:val="•"/>
      <w:lvlJc w:val="left"/>
      <w:pPr>
        <w:ind w:left="4890" w:hanging="360"/>
      </w:pPr>
    </w:lvl>
    <w:lvl w:ilvl="6">
      <w:numFmt w:val="bullet"/>
      <w:lvlText w:val="•"/>
      <w:lvlJc w:val="left"/>
      <w:pPr>
        <w:ind w:left="5785" w:hanging="360"/>
      </w:pPr>
    </w:lvl>
    <w:lvl w:ilvl="7">
      <w:numFmt w:val="bullet"/>
      <w:lvlText w:val="•"/>
      <w:lvlJc w:val="left"/>
      <w:pPr>
        <w:ind w:left="6680" w:hanging="360"/>
      </w:pPr>
    </w:lvl>
    <w:lvl w:ilvl="8">
      <w:numFmt w:val="bullet"/>
      <w:lvlText w:val="•"/>
      <w:lvlJc w:val="left"/>
      <w:pPr>
        <w:ind w:left="7575" w:hanging="360"/>
      </w:pPr>
    </w:lvl>
  </w:abstractNum>
  <w:abstractNum w:abstractNumId="12">
    <w:nsid w:val="002406C0"/>
    <w:multiLevelType w:val="hybridMultilevel"/>
    <w:tmpl w:val="FD5AF748"/>
    <w:lvl w:ilvl="0" w:tplc="CB46ECA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72A493E">
      <w:start w:val="1"/>
      <w:numFmt w:val="decimal"/>
      <w:lvlText w:val="%3)"/>
      <w:lvlJc w:val="right"/>
      <w:pPr>
        <w:ind w:left="180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61868F6"/>
    <w:multiLevelType w:val="hybridMultilevel"/>
    <w:tmpl w:val="50DEDF1C"/>
    <w:lvl w:ilvl="0" w:tplc="0415000F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06A16E99"/>
    <w:multiLevelType w:val="hybridMultilevel"/>
    <w:tmpl w:val="84BA32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28790C"/>
    <w:multiLevelType w:val="hybridMultilevel"/>
    <w:tmpl w:val="35324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C2316A"/>
    <w:multiLevelType w:val="hybridMultilevel"/>
    <w:tmpl w:val="EB1AE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98523F"/>
    <w:multiLevelType w:val="hybridMultilevel"/>
    <w:tmpl w:val="D8C6B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910B53"/>
    <w:multiLevelType w:val="hybridMultilevel"/>
    <w:tmpl w:val="1FDC9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D10668"/>
    <w:multiLevelType w:val="hybridMultilevel"/>
    <w:tmpl w:val="E82C63F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7EAE7F04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1B000163"/>
    <w:multiLevelType w:val="hybridMultilevel"/>
    <w:tmpl w:val="A18E2B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88639C"/>
    <w:multiLevelType w:val="hybridMultilevel"/>
    <w:tmpl w:val="1FB023A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9845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A357565"/>
    <w:multiLevelType w:val="hybridMultilevel"/>
    <w:tmpl w:val="DD7677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69282B"/>
    <w:multiLevelType w:val="multilevel"/>
    <w:tmpl w:val="5D18BE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B370AD6"/>
    <w:multiLevelType w:val="multilevel"/>
    <w:tmpl w:val="C2C20C3C"/>
    <w:lvl w:ilvl="0">
      <w:start w:val="80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numFmt w:val="decimalZero"/>
      <w:lvlText w:val="%1.%2"/>
      <w:lvlJc w:val="left"/>
      <w:pPr>
        <w:ind w:left="1140" w:hanging="1140"/>
      </w:pPr>
      <w:rPr>
        <w:rFonts w:hint="default"/>
      </w:rPr>
    </w:lvl>
    <w:lvl w:ilvl="2">
      <w:numFmt w:val="decimalZero"/>
      <w:lvlText w:val="%1.%2.%3"/>
      <w:lvlJc w:val="left"/>
      <w:pPr>
        <w:ind w:left="1140" w:hanging="1140"/>
      </w:pPr>
      <w:rPr>
        <w:rFonts w:hint="default"/>
      </w:rPr>
    </w:lvl>
    <w:lvl w:ilvl="3">
      <w:numFmt w:val="decimalZero"/>
      <w:lvlText w:val="%1.%2.%3.%4"/>
      <w:lvlJc w:val="left"/>
      <w:pPr>
        <w:ind w:left="1140" w:hanging="1140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140" w:hanging="11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2CD65A91"/>
    <w:multiLevelType w:val="hybridMultilevel"/>
    <w:tmpl w:val="54828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E45167"/>
    <w:multiLevelType w:val="hybridMultilevel"/>
    <w:tmpl w:val="5C78F4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015562A"/>
    <w:multiLevelType w:val="hybridMultilevel"/>
    <w:tmpl w:val="B32E9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8358AB"/>
    <w:multiLevelType w:val="hybridMultilevel"/>
    <w:tmpl w:val="3F9E16D0"/>
    <w:lvl w:ilvl="0" w:tplc="98AEAF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1723D1"/>
    <w:multiLevelType w:val="hybridMultilevel"/>
    <w:tmpl w:val="AD505A8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38833C4C"/>
    <w:multiLevelType w:val="hybridMultilevel"/>
    <w:tmpl w:val="DEE6C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532AEE"/>
    <w:multiLevelType w:val="hybridMultilevel"/>
    <w:tmpl w:val="26A2A16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EE657A"/>
    <w:multiLevelType w:val="hybridMultilevel"/>
    <w:tmpl w:val="20F6D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60AEB"/>
    <w:multiLevelType w:val="hybridMultilevel"/>
    <w:tmpl w:val="0456CA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985DCF"/>
    <w:multiLevelType w:val="hybridMultilevel"/>
    <w:tmpl w:val="8210225C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6">
    <w:nsid w:val="49D00677"/>
    <w:multiLevelType w:val="multilevel"/>
    <w:tmpl w:val="79E47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4D0D3D6C"/>
    <w:multiLevelType w:val="hybridMultilevel"/>
    <w:tmpl w:val="42588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3B5AD4"/>
    <w:multiLevelType w:val="hybridMultilevel"/>
    <w:tmpl w:val="3D9E5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0">
    <w:nsid w:val="5BF175AA"/>
    <w:multiLevelType w:val="hybridMultilevel"/>
    <w:tmpl w:val="8EE09182"/>
    <w:name w:val="WW8Num410"/>
    <w:lvl w:ilvl="0" w:tplc="419EB6A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9E703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C2E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40F6A40"/>
    <w:multiLevelType w:val="hybridMultilevel"/>
    <w:tmpl w:val="BB1840C8"/>
    <w:lvl w:ilvl="0" w:tplc="83967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AC26D6"/>
    <w:multiLevelType w:val="hybridMultilevel"/>
    <w:tmpl w:val="B65C6E10"/>
    <w:lvl w:ilvl="0" w:tplc="F07C6A5C">
      <w:start w:val="1"/>
      <w:numFmt w:val="decimal"/>
      <w:lvlText w:val="%1."/>
      <w:lvlJc w:val="left"/>
      <w:pPr>
        <w:ind w:left="928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65706C"/>
    <w:multiLevelType w:val="hybridMultilevel"/>
    <w:tmpl w:val="9220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683C06"/>
    <w:multiLevelType w:val="hybridMultilevel"/>
    <w:tmpl w:val="FB4E887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E823694"/>
    <w:multiLevelType w:val="hybridMultilevel"/>
    <w:tmpl w:val="1018A3C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FB306B7"/>
    <w:multiLevelType w:val="multilevel"/>
    <w:tmpl w:val="2DC09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8">
    <w:nsid w:val="768E7479"/>
    <w:multiLevelType w:val="hybridMultilevel"/>
    <w:tmpl w:val="358EDFB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77C74D71"/>
    <w:multiLevelType w:val="multilevel"/>
    <w:tmpl w:val="5216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7FF3D13"/>
    <w:multiLevelType w:val="hybridMultilevel"/>
    <w:tmpl w:val="27100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AB7BC0"/>
    <w:multiLevelType w:val="multilevel"/>
    <w:tmpl w:val="5D18BE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7C0D4C7B"/>
    <w:multiLevelType w:val="hybridMultilevel"/>
    <w:tmpl w:val="738C3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171FCC"/>
    <w:multiLevelType w:val="hybridMultilevel"/>
    <w:tmpl w:val="3C4E00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2B002B"/>
    <w:multiLevelType w:val="hybridMultilevel"/>
    <w:tmpl w:val="067C3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500FA6"/>
    <w:multiLevelType w:val="multilevel"/>
    <w:tmpl w:val="E910CFD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1"/>
  </w:num>
  <w:num w:numId="3">
    <w:abstractNumId w:val="42"/>
  </w:num>
  <w:num w:numId="4">
    <w:abstractNumId w:val="2"/>
  </w:num>
  <w:num w:numId="5">
    <w:abstractNumId w:val="43"/>
  </w:num>
  <w:num w:numId="6">
    <w:abstractNumId w:val="54"/>
  </w:num>
  <w:num w:numId="7">
    <w:abstractNumId w:val="37"/>
  </w:num>
  <w:num w:numId="8">
    <w:abstractNumId w:val="29"/>
  </w:num>
  <w:num w:numId="9">
    <w:abstractNumId w:val="12"/>
  </w:num>
  <w:num w:numId="10">
    <w:abstractNumId w:val="30"/>
  </w:num>
  <w:num w:numId="11">
    <w:abstractNumId w:val="52"/>
  </w:num>
  <w:num w:numId="12">
    <w:abstractNumId w:val="36"/>
  </w:num>
  <w:num w:numId="13">
    <w:abstractNumId w:val="18"/>
  </w:num>
  <w:num w:numId="14">
    <w:abstractNumId w:val="31"/>
  </w:num>
  <w:num w:numId="15">
    <w:abstractNumId w:val="28"/>
  </w:num>
  <w:num w:numId="16">
    <w:abstractNumId w:val="25"/>
  </w:num>
  <w:num w:numId="17">
    <w:abstractNumId w:val="50"/>
  </w:num>
  <w:num w:numId="18">
    <w:abstractNumId w:val="26"/>
  </w:num>
  <w:num w:numId="19">
    <w:abstractNumId w:val="32"/>
  </w:num>
  <w:num w:numId="20">
    <w:abstractNumId w:val="13"/>
  </w:num>
  <w:num w:numId="21">
    <w:abstractNumId w:val="39"/>
  </w:num>
  <w:num w:numId="22">
    <w:abstractNumId w:val="11"/>
  </w:num>
  <w:num w:numId="23">
    <w:abstractNumId w:val="12"/>
  </w:num>
  <w:num w:numId="24">
    <w:abstractNumId w:val="22"/>
  </w:num>
  <w:num w:numId="25">
    <w:abstractNumId w:val="48"/>
  </w:num>
  <w:num w:numId="26">
    <w:abstractNumId w:val="45"/>
  </w:num>
  <w:num w:numId="27">
    <w:abstractNumId w:val="46"/>
  </w:num>
  <w:num w:numId="28">
    <w:abstractNumId w:val="34"/>
  </w:num>
  <w:num w:numId="29">
    <w:abstractNumId w:val="53"/>
  </w:num>
  <w:num w:numId="30">
    <w:abstractNumId w:val="23"/>
  </w:num>
  <w:num w:numId="31">
    <w:abstractNumId w:val="49"/>
  </w:num>
  <w:num w:numId="32">
    <w:abstractNumId w:val="55"/>
  </w:num>
  <w:num w:numId="33">
    <w:abstractNumId w:val="20"/>
  </w:num>
  <w:num w:numId="34">
    <w:abstractNumId w:val="27"/>
  </w:num>
  <w:num w:numId="35">
    <w:abstractNumId w:val="14"/>
  </w:num>
  <w:num w:numId="36">
    <w:abstractNumId w:val="33"/>
  </w:num>
  <w:num w:numId="37">
    <w:abstractNumId w:val="51"/>
  </w:num>
  <w:num w:numId="38">
    <w:abstractNumId w:val="21"/>
  </w:num>
  <w:num w:numId="39">
    <w:abstractNumId w:val="24"/>
  </w:num>
  <w:num w:numId="40">
    <w:abstractNumId w:val="17"/>
  </w:num>
  <w:num w:numId="41">
    <w:abstractNumId w:val="47"/>
  </w:num>
  <w:num w:numId="42">
    <w:abstractNumId w:val="15"/>
  </w:num>
  <w:num w:numId="43">
    <w:abstractNumId w:val="19"/>
  </w:num>
  <w:num w:numId="44">
    <w:abstractNumId w:val="38"/>
  </w:num>
  <w:num w:numId="45">
    <w:abstractNumId w:val="35"/>
  </w:num>
  <w:num w:numId="46">
    <w:abstractNumId w:val="44"/>
  </w:num>
  <w:num w:numId="47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AD"/>
    <w:rsid w:val="00002657"/>
    <w:rsid w:val="00003B07"/>
    <w:rsid w:val="00006BEF"/>
    <w:rsid w:val="00006D6D"/>
    <w:rsid w:val="0001091C"/>
    <w:rsid w:val="000114A0"/>
    <w:rsid w:val="0001263B"/>
    <w:rsid w:val="00012929"/>
    <w:rsid w:val="00012D83"/>
    <w:rsid w:val="000150D1"/>
    <w:rsid w:val="00015B4B"/>
    <w:rsid w:val="0002098E"/>
    <w:rsid w:val="00021C14"/>
    <w:rsid w:val="00021FA1"/>
    <w:rsid w:val="00022071"/>
    <w:rsid w:val="000229A7"/>
    <w:rsid w:val="00022D5E"/>
    <w:rsid w:val="00024A0B"/>
    <w:rsid w:val="000252F4"/>
    <w:rsid w:val="00027252"/>
    <w:rsid w:val="00030E68"/>
    <w:rsid w:val="00031D62"/>
    <w:rsid w:val="000321B7"/>
    <w:rsid w:val="00032D80"/>
    <w:rsid w:val="00032E2E"/>
    <w:rsid w:val="000350C7"/>
    <w:rsid w:val="0003537A"/>
    <w:rsid w:val="00035410"/>
    <w:rsid w:val="00037C7C"/>
    <w:rsid w:val="00037E78"/>
    <w:rsid w:val="00041C1E"/>
    <w:rsid w:val="00043FDA"/>
    <w:rsid w:val="000440D0"/>
    <w:rsid w:val="00045198"/>
    <w:rsid w:val="000457AA"/>
    <w:rsid w:val="00052F14"/>
    <w:rsid w:val="00052F47"/>
    <w:rsid w:val="00057027"/>
    <w:rsid w:val="000577BB"/>
    <w:rsid w:val="00061958"/>
    <w:rsid w:val="00061C68"/>
    <w:rsid w:val="00062304"/>
    <w:rsid w:val="000630AB"/>
    <w:rsid w:val="0006640E"/>
    <w:rsid w:val="000674E3"/>
    <w:rsid w:val="000728B5"/>
    <w:rsid w:val="00073102"/>
    <w:rsid w:val="00077211"/>
    <w:rsid w:val="00080E8F"/>
    <w:rsid w:val="000810AE"/>
    <w:rsid w:val="00081657"/>
    <w:rsid w:val="000819EB"/>
    <w:rsid w:val="00081CF2"/>
    <w:rsid w:val="00082E4A"/>
    <w:rsid w:val="000859E5"/>
    <w:rsid w:val="00087137"/>
    <w:rsid w:val="00092453"/>
    <w:rsid w:val="00092A16"/>
    <w:rsid w:val="000956D3"/>
    <w:rsid w:val="00097E79"/>
    <w:rsid w:val="000A3635"/>
    <w:rsid w:val="000A4C9A"/>
    <w:rsid w:val="000A6486"/>
    <w:rsid w:val="000A7CF3"/>
    <w:rsid w:val="000B0F04"/>
    <w:rsid w:val="000B14EC"/>
    <w:rsid w:val="000B18E2"/>
    <w:rsid w:val="000B433E"/>
    <w:rsid w:val="000B507B"/>
    <w:rsid w:val="000B6BF0"/>
    <w:rsid w:val="000C0EFE"/>
    <w:rsid w:val="000C188B"/>
    <w:rsid w:val="000C3213"/>
    <w:rsid w:val="000C567F"/>
    <w:rsid w:val="000C6A92"/>
    <w:rsid w:val="000C6AB6"/>
    <w:rsid w:val="000D154D"/>
    <w:rsid w:val="000D6C14"/>
    <w:rsid w:val="000E0372"/>
    <w:rsid w:val="000E1F70"/>
    <w:rsid w:val="000E4B3B"/>
    <w:rsid w:val="000E4CF7"/>
    <w:rsid w:val="000E5BD3"/>
    <w:rsid w:val="000E64D6"/>
    <w:rsid w:val="000E70EC"/>
    <w:rsid w:val="000F0814"/>
    <w:rsid w:val="000F1EA9"/>
    <w:rsid w:val="000F2048"/>
    <w:rsid w:val="000F3A0E"/>
    <w:rsid w:val="00101EF0"/>
    <w:rsid w:val="001047B6"/>
    <w:rsid w:val="001056B8"/>
    <w:rsid w:val="001069A0"/>
    <w:rsid w:val="00111246"/>
    <w:rsid w:val="00113008"/>
    <w:rsid w:val="00115439"/>
    <w:rsid w:val="001156A4"/>
    <w:rsid w:val="001209A9"/>
    <w:rsid w:val="00120A20"/>
    <w:rsid w:val="0012139B"/>
    <w:rsid w:val="001226C1"/>
    <w:rsid w:val="00124E76"/>
    <w:rsid w:val="001257C1"/>
    <w:rsid w:val="001274DB"/>
    <w:rsid w:val="00132304"/>
    <w:rsid w:val="00132F37"/>
    <w:rsid w:val="0013369B"/>
    <w:rsid w:val="001360D1"/>
    <w:rsid w:val="00137203"/>
    <w:rsid w:val="0014064E"/>
    <w:rsid w:val="001426A6"/>
    <w:rsid w:val="00143416"/>
    <w:rsid w:val="0014346D"/>
    <w:rsid w:val="001547CC"/>
    <w:rsid w:val="001570ED"/>
    <w:rsid w:val="00161DD6"/>
    <w:rsid w:val="001651B5"/>
    <w:rsid w:val="001662DD"/>
    <w:rsid w:val="0017340D"/>
    <w:rsid w:val="001738B5"/>
    <w:rsid w:val="00174834"/>
    <w:rsid w:val="0018077F"/>
    <w:rsid w:val="00180D13"/>
    <w:rsid w:val="00182601"/>
    <w:rsid w:val="00182E62"/>
    <w:rsid w:val="0018374F"/>
    <w:rsid w:val="00184B2D"/>
    <w:rsid w:val="001852C8"/>
    <w:rsid w:val="00186E0D"/>
    <w:rsid w:val="0019166B"/>
    <w:rsid w:val="001917C5"/>
    <w:rsid w:val="001947F9"/>
    <w:rsid w:val="00196478"/>
    <w:rsid w:val="00196BDF"/>
    <w:rsid w:val="0019761F"/>
    <w:rsid w:val="00197BA6"/>
    <w:rsid w:val="001A0A43"/>
    <w:rsid w:val="001A13F9"/>
    <w:rsid w:val="001A33E1"/>
    <w:rsid w:val="001A538A"/>
    <w:rsid w:val="001A660F"/>
    <w:rsid w:val="001A6A44"/>
    <w:rsid w:val="001B0162"/>
    <w:rsid w:val="001B096F"/>
    <w:rsid w:val="001B2065"/>
    <w:rsid w:val="001B422B"/>
    <w:rsid w:val="001C04CA"/>
    <w:rsid w:val="001C0E77"/>
    <w:rsid w:val="001C17A3"/>
    <w:rsid w:val="001C2145"/>
    <w:rsid w:val="001C3934"/>
    <w:rsid w:val="001C6122"/>
    <w:rsid w:val="001D29B8"/>
    <w:rsid w:val="001D5688"/>
    <w:rsid w:val="001D5C64"/>
    <w:rsid w:val="001D6A31"/>
    <w:rsid w:val="001D6C29"/>
    <w:rsid w:val="001D7309"/>
    <w:rsid w:val="001D7C4A"/>
    <w:rsid w:val="001E0B08"/>
    <w:rsid w:val="001E1080"/>
    <w:rsid w:val="001E17AB"/>
    <w:rsid w:val="001E62C4"/>
    <w:rsid w:val="001E7F45"/>
    <w:rsid w:val="001F30C8"/>
    <w:rsid w:val="001F3150"/>
    <w:rsid w:val="001F35B5"/>
    <w:rsid w:val="001F41B3"/>
    <w:rsid w:val="001F43F3"/>
    <w:rsid w:val="001F509B"/>
    <w:rsid w:val="001F6B47"/>
    <w:rsid w:val="0020056C"/>
    <w:rsid w:val="00200796"/>
    <w:rsid w:val="0020337C"/>
    <w:rsid w:val="00203BB6"/>
    <w:rsid w:val="002063EF"/>
    <w:rsid w:val="00210B7B"/>
    <w:rsid w:val="00215E0D"/>
    <w:rsid w:val="00216807"/>
    <w:rsid w:val="0022171E"/>
    <w:rsid w:val="002275E6"/>
    <w:rsid w:val="002277A7"/>
    <w:rsid w:val="0023026F"/>
    <w:rsid w:val="00232D02"/>
    <w:rsid w:val="00236A7A"/>
    <w:rsid w:val="00240976"/>
    <w:rsid w:val="00242042"/>
    <w:rsid w:val="002430A0"/>
    <w:rsid w:val="002451B2"/>
    <w:rsid w:val="0024629B"/>
    <w:rsid w:val="002474A7"/>
    <w:rsid w:val="002513B9"/>
    <w:rsid w:val="0025725F"/>
    <w:rsid w:val="00264547"/>
    <w:rsid w:val="002666CD"/>
    <w:rsid w:val="002718C5"/>
    <w:rsid w:val="00273495"/>
    <w:rsid w:val="002755E6"/>
    <w:rsid w:val="00276BE5"/>
    <w:rsid w:val="002818A8"/>
    <w:rsid w:val="002849A5"/>
    <w:rsid w:val="00284CDB"/>
    <w:rsid w:val="00285F68"/>
    <w:rsid w:val="002868C9"/>
    <w:rsid w:val="00287D87"/>
    <w:rsid w:val="00291F13"/>
    <w:rsid w:val="0029306C"/>
    <w:rsid w:val="00293710"/>
    <w:rsid w:val="00293EAD"/>
    <w:rsid w:val="002A017E"/>
    <w:rsid w:val="002A347D"/>
    <w:rsid w:val="002A4B41"/>
    <w:rsid w:val="002B048B"/>
    <w:rsid w:val="002B4F0B"/>
    <w:rsid w:val="002B6BEA"/>
    <w:rsid w:val="002C32FC"/>
    <w:rsid w:val="002C6873"/>
    <w:rsid w:val="002D2614"/>
    <w:rsid w:val="002D397E"/>
    <w:rsid w:val="002D4083"/>
    <w:rsid w:val="002D6999"/>
    <w:rsid w:val="002E0CAD"/>
    <w:rsid w:val="002E0F48"/>
    <w:rsid w:val="002E153D"/>
    <w:rsid w:val="002E15E6"/>
    <w:rsid w:val="002E2559"/>
    <w:rsid w:val="002E2BBD"/>
    <w:rsid w:val="002E49CB"/>
    <w:rsid w:val="002E69C2"/>
    <w:rsid w:val="002F044C"/>
    <w:rsid w:val="002F54DB"/>
    <w:rsid w:val="002F68AA"/>
    <w:rsid w:val="0030145D"/>
    <w:rsid w:val="00302A9D"/>
    <w:rsid w:val="00304D0E"/>
    <w:rsid w:val="003061D9"/>
    <w:rsid w:val="00306507"/>
    <w:rsid w:val="00310499"/>
    <w:rsid w:val="003106DA"/>
    <w:rsid w:val="00310A2E"/>
    <w:rsid w:val="00311C35"/>
    <w:rsid w:val="0031329B"/>
    <w:rsid w:val="003138F0"/>
    <w:rsid w:val="00314140"/>
    <w:rsid w:val="0031424E"/>
    <w:rsid w:val="00315E02"/>
    <w:rsid w:val="0031659B"/>
    <w:rsid w:val="00316AE8"/>
    <w:rsid w:val="003210D0"/>
    <w:rsid w:val="0032130C"/>
    <w:rsid w:val="00321311"/>
    <w:rsid w:val="003238DD"/>
    <w:rsid w:val="003250D7"/>
    <w:rsid w:val="0032773C"/>
    <w:rsid w:val="00327CBF"/>
    <w:rsid w:val="00327DE6"/>
    <w:rsid w:val="003328CD"/>
    <w:rsid w:val="00333381"/>
    <w:rsid w:val="00335D8A"/>
    <w:rsid w:val="00337924"/>
    <w:rsid w:val="0034097F"/>
    <w:rsid w:val="003415EC"/>
    <w:rsid w:val="00344B44"/>
    <w:rsid w:val="00345041"/>
    <w:rsid w:val="00351DAC"/>
    <w:rsid w:val="0035277A"/>
    <w:rsid w:val="00353546"/>
    <w:rsid w:val="00355DD8"/>
    <w:rsid w:val="00356D27"/>
    <w:rsid w:val="00361611"/>
    <w:rsid w:val="0036489E"/>
    <w:rsid w:val="0036506F"/>
    <w:rsid w:val="0036527E"/>
    <w:rsid w:val="00366AC9"/>
    <w:rsid w:val="00372E67"/>
    <w:rsid w:val="00375303"/>
    <w:rsid w:val="00382575"/>
    <w:rsid w:val="00382F8D"/>
    <w:rsid w:val="00382FAB"/>
    <w:rsid w:val="003832B3"/>
    <w:rsid w:val="003843A9"/>
    <w:rsid w:val="00384BD8"/>
    <w:rsid w:val="00385823"/>
    <w:rsid w:val="00390F18"/>
    <w:rsid w:val="003911F3"/>
    <w:rsid w:val="003966E5"/>
    <w:rsid w:val="003A02F8"/>
    <w:rsid w:val="003A0D48"/>
    <w:rsid w:val="003A48DD"/>
    <w:rsid w:val="003B024C"/>
    <w:rsid w:val="003B058E"/>
    <w:rsid w:val="003B13D0"/>
    <w:rsid w:val="003B1C14"/>
    <w:rsid w:val="003B61A6"/>
    <w:rsid w:val="003C100D"/>
    <w:rsid w:val="003C3208"/>
    <w:rsid w:val="003C3E46"/>
    <w:rsid w:val="003C64C3"/>
    <w:rsid w:val="003C6689"/>
    <w:rsid w:val="003C7504"/>
    <w:rsid w:val="003C76FE"/>
    <w:rsid w:val="003C7DC3"/>
    <w:rsid w:val="003D170F"/>
    <w:rsid w:val="003D50BB"/>
    <w:rsid w:val="003D73F0"/>
    <w:rsid w:val="003D7D52"/>
    <w:rsid w:val="003E0717"/>
    <w:rsid w:val="003E2829"/>
    <w:rsid w:val="003E2AB0"/>
    <w:rsid w:val="003E31C3"/>
    <w:rsid w:val="003F6493"/>
    <w:rsid w:val="003F767F"/>
    <w:rsid w:val="0040027D"/>
    <w:rsid w:val="00401D14"/>
    <w:rsid w:val="0040260B"/>
    <w:rsid w:val="00404ECA"/>
    <w:rsid w:val="00406462"/>
    <w:rsid w:val="004079E9"/>
    <w:rsid w:val="00411AD7"/>
    <w:rsid w:val="00411E85"/>
    <w:rsid w:val="0041798F"/>
    <w:rsid w:val="004207CA"/>
    <w:rsid w:val="00424168"/>
    <w:rsid w:val="004245B2"/>
    <w:rsid w:val="00427943"/>
    <w:rsid w:val="00431ED8"/>
    <w:rsid w:val="004333D6"/>
    <w:rsid w:val="004337B8"/>
    <w:rsid w:val="004344A4"/>
    <w:rsid w:val="00435C15"/>
    <w:rsid w:val="00436316"/>
    <w:rsid w:val="0044082E"/>
    <w:rsid w:val="00440B31"/>
    <w:rsid w:val="00440E50"/>
    <w:rsid w:val="0044385C"/>
    <w:rsid w:val="00451F07"/>
    <w:rsid w:val="00451F9B"/>
    <w:rsid w:val="00453C2D"/>
    <w:rsid w:val="00460220"/>
    <w:rsid w:val="00465729"/>
    <w:rsid w:val="00470D2B"/>
    <w:rsid w:val="00471DE5"/>
    <w:rsid w:val="00472035"/>
    <w:rsid w:val="00481486"/>
    <w:rsid w:val="00481CAC"/>
    <w:rsid w:val="00485FF6"/>
    <w:rsid w:val="0048768C"/>
    <w:rsid w:val="004907E0"/>
    <w:rsid w:val="00490BEE"/>
    <w:rsid w:val="00491D3E"/>
    <w:rsid w:val="0049244E"/>
    <w:rsid w:val="00494F90"/>
    <w:rsid w:val="00495156"/>
    <w:rsid w:val="004959D7"/>
    <w:rsid w:val="00495E18"/>
    <w:rsid w:val="00497825"/>
    <w:rsid w:val="00497BB3"/>
    <w:rsid w:val="004A0228"/>
    <w:rsid w:val="004A0332"/>
    <w:rsid w:val="004A2476"/>
    <w:rsid w:val="004A3081"/>
    <w:rsid w:val="004A347C"/>
    <w:rsid w:val="004A56DC"/>
    <w:rsid w:val="004A6554"/>
    <w:rsid w:val="004A72DE"/>
    <w:rsid w:val="004B37A3"/>
    <w:rsid w:val="004B3A0B"/>
    <w:rsid w:val="004B4E13"/>
    <w:rsid w:val="004B5531"/>
    <w:rsid w:val="004C205E"/>
    <w:rsid w:val="004C20D6"/>
    <w:rsid w:val="004C2558"/>
    <w:rsid w:val="004C29F7"/>
    <w:rsid w:val="004C32E1"/>
    <w:rsid w:val="004C3D62"/>
    <w:rsid w:val="004C496F"/>
    <w:rsid w:val="004C6048"/>
    <w:rsid w:val="004D133F"/>
    <w:rsid w:val="004D59B5"/>
    <w:rsid w:val="004D6F46"/>
    <w:rsid w:val="004D7702"/>
    <w:rsid w:val="004E0A87"/>
    <w:rsid w:val="004E25BD"/>
    <w:rsid w:val="004E4405"/>
    <w:rsid w:val="004E6DDE"/>
    <w:rsid w:val="004F1FCE"/>
    <w:rsid w:val="004F3B45"/>
    <w:rsid w:val="004F4DB9"/>
    <w:rsid w:val="004F7D10"/>
    <w:rsid w:val="005027D9"/>
    <w:rsid w:val="00503007"/>
    <w:rsid w:val="00504075"/>
    <w:rsid w:val="00505DBD"/>
    <w:rsid w:val="00510A67"/>
    <w:rsid w:val="00511959"/>
    <w:rsid w:val="00513D00"/>
    <w:rsid w:val="0051461E"/>
    <w:rsid w:val="00516BB7"/>
    <w:rsid w:val="005202D3"/>
    <w:rsid w:val="00521E28"/>
    <w:rsid w:val="00523007"/>
    <w:rsid w:val="00523025"/>
    <w:rsid w:val="00523B2D"/>
    <w:rsid w:val="00525BEF"/>
    <w:rsid w:val="005331A5"/>
    <w:rsid w:val="00533D91"/>
    <w:rsid w:val="00535143"/>
    <w:rsid w:val="00535247"/>
    <w:rsid w:val="00535803"/>
    <w:rsid w:val="00544F35"/>
    <w:rsid w:val="00545E50"/>
    <w:rsid w:val="00546AF1"/>
    <w:rsid w:val="00552AD1"/>
    <w:rsid w:val="005538DF"/>
    <w:rsid w:val="00561FC2"/>
    <w:rsid w:val="0056290E"/>
    <w:rsid w:val="00564BA3"/>
    <w:rsid w:val="005700B5"/>
    <w:rsid w:val="00570838"/>
    <w:rsid w:val="005710FD"/>
    <w:rsid w:val="005711E7"/>
    <w:rsid w:val="00572085"/>
    <w:rsid w:val="0057284C"/>
    <w:rsid w:val="0057528E"/>
    <w:rsid w:val="005759BD"/>
    <w:rsid w:val="00581CA1"/>
    <w:rsid w:val="00583436"/>
    <w:rsid w:val="005834CC"/>
    <w:rsid w:val="00583D78"/>
    <w:rsid w:val="005858CC"/>
    <w:rsid w:val="00585AAD"/>
    <w:rsid w:val="00586C62"/>
    <w:rsid w:val="00590297"/>
    <w:rsid w:val="00592645"/>
    <w:rsid w:val="005934E7"/>
    <w:rsid w:val="0059453E"/>
    <w:rsid w:val="0059645F"/>
    <w:rsid w:val="005A113E"/>
    <w:rsid w:val="005A1762"/>
    <w:rsid w:val="005A1FEC"/>
    <w:rsid w:val="005A296D"/>
    <w:rsid w:val="005A507E"/>
    <w:rsid w:val="005A57DF"/>
    <w:rsid w:val="005A5C2D"/>
    <w:rsid w:val="005B0CA4"/>
    <w:rsid w:val="005B13F3"/>
    <w:rsid w:val="005B162D"/>
    <w:rsid w:val="005B211C"/>
    <w:rsid w:val="005B25FE"/>
    <w:rsid w:val="005B2F7D"/>
    <w:rsid w:val="005B383F"/>
    <w:rsid w:val="005B6724"/>
    <w:rsid w:val="005B69A3"/>
    <w:rsid w:val="005B7832"/>
    <w:rsid w:val="005C086B"/>
    <w:rsid w:val="005C1797"/>
    <w:rsid w:val="005D117A"/>
    <w:rsid w:val="005D25ED"/>
    <w:rsid w:val="005D455F"/>
    <w:rsid w:val="005D5663"/>
    <w:rsid w:val="005D5CFE"/>
    <w:rsid w:val="005E6CF8"/>
    <w:rsid w:val="005E6DF6"/>
    <w:rsid w:val="005E7254"/>
    <w:rsid w:val="005F4DB5"/>
    <w:rsid w:val="005F61DC"/>
    <w:rsid w:val="005F7FF0"/>
    <w:rsid w:val="006025ED"/>
    <w:rsid w:val="00604624"/>
    <w:rsid w:val="00606E56"/>
    <w:rsid w:val="00611C82"/>
    <w:rsid w:val="0061758C"/>
    <w:rsid w:val="00617D56"/>
    <w:rsid w:val="00621910"/>
    <w:rsid w:val="00621BC2"/>
    <w:rsid w:val="00622812"/>
    <w:rsid w:val="006252DF"/>
    <w:rsid w:val="00626CD5"/>
    <w:rsid w:val="00630622"/>
    <w:rsid w:val="00631FF8"/>
    <w:rsid w:val="0063300B"/>
    <w:rsid w:val="00633349"/>
    <w:rsid w:val="00633DB9"/>
    <w:rsid w:val="00636294"/>
    <w:rsid w:val="00637795"/>
    <w:rsid w:val="006408ED"/>
    <w:rsid w:val="00641325"/>
    <w:rsid w:val="00642B00"/>
    <w:rsid w:val="0064514D"/>
    <w:rsid w:val="00650B19"/>
    <w:rsid w:val="00652018"/>
    <w:rsid w:val="00652801"/>
    <w:rsid w:val="00654579"/>
    <w:rsid w:val="0065685D"/>
    <w:rsid w:val="00661D71"/>
    <w:rsid w:val="00663B1A"/>
    <w:rsid w:val="00664AB9"/>
    <w:rsid w:val="00664C0C"/>
    <w:rsid w:val="00665BC9"/>
    <w:rsid w:val="00665C17"/>
    <w:rsid w:val="00667372"/>
    <w:rsid w:val="00667DB5"/>
    <w:rsid w:val="00670043"/>
    <w:rsid w:val="00676C1F"/>
    <w:rsid w:val="00681DED"/>
    <w:rsid w:val="006867C8"/>
    <w:rsid w:val="006901AA"/>
    <w:rsid w:val="00690A17"/>
    <w:rsid w:val="006917DD"/>
    <w:rsid w:val="0069204E"/>
    <w:rsid w:val="00693E1F"/>
    <w:rsid w:val="0069650B"/>
    <w:rsid w:val="00697A2A"/>
    <w:rsid w:val="006B1369"/>
    <w:rsid w:val="006B2659"/>
    <w:rsid w:val="006B4259"/>
    <w:rsid w:val="006B5522"/>
    <w:rsid w:val="006B59ED"/>
    <w:rsid w:val="006B61D3"/>
    <w:rsid w:val="006C0E11"/>
    <w:rsid w:val="006C149E"/>
    <w:rsid w:val="006C23E2"/>
    <w:rsid w:val="006C26AC"/>
    <w:rsid w:val="006C4093"/>
    <w:rsid w:val="006C6349"/>
    <w:rsid w:val="006C686B"/>
    <w:rsid w:val="006D1058"/>
    <w:rsid w:val="006D1F7E"/>
    <w:rsid w:val="006D359E"/>
    <w:rsid w:val="006D431E"/>
    <w:rsid w:val="006D478F"/>
    <w:rsid w:val="006D4FF8"/>
    <w:rsid w:val="006E0DF7"/>
    <w:rsid w:val="006E1631"/>
    <w:rsid w:val="006E2A72"/>
    <w:rsid w:val="006E57E2"/>
    <w:rsid w:val="006E5DB4"/>
    <w:rsid w:val="006E66F8"/>
    <w:rsid w:val="006F249F"/>
    <w:rsid w:val="006F45FA"/>
    <w:rsid w:val="006F4E18"/>
    <w:rsid w:val="006F5826"/>
    <w:rsid w:val="006F788F"/>
    <w:rsid w:val="00701416"/>
    <w:rsid w:val="007014E1"/>
    <w:rsid w:val="007026EC"/>
    <w:rsid w:val="007030EF"/>
    <w:rsid w:val="007032A6"/>
    <w:rsid w:val="007044B1"/>
    <w:rsid w:val="00705F21"/>
    <w:rsid w:val="007071E1"/>
    <w:rsid w:val="00711E4D"/>
    <w:rsid w:val="00713EEC"/>
    <w:rsid w:val="00714374"/>
    <w:rsid w:val="007256BE"/>
    <w:rsid w:val="00726BAB"/>
    <w:rsid w:val="00735380"/>
    <w:rsid w:val="007425A0"/>
    <w:rsid w:val="007518DF"/>
    <w:rsid w:val="00751ABC"/>
    <w:rsid w:val="00754083"/>
    <w:rsid w:val="00756391"/>
    <w:rsid w:val="00771CE8"/>
    <w:rsid w:val="007726A5"/>
    <w:rsid w:val="00772771"/>
    <w:rsid w:val="0077381B"/>
    <w:rsid w:val="00773A20"/>
    <w:rsid w:val="00774A8B"/>
    <w:rsid w:val="00776D3B"/>
    <w:rsid w:val="00780390"/>
    <w:rsid w:val="00782740"/>
    <w:rsid w:val="00782B56"/>
    <w:rsid w:val="007848E8"/>
    <w:rsid w:val="00784EB4"/>
    <w:rsid w:val="00785876"/>
    <w:rsid w:val="0078689E"/>
    <w:rsid w:val="00792B5B"/>
    <w:rsid w:val="00793050"/>
    <w:rsid w:val="00793A24"/>
    <w:rsid w:val="00795F90"/>
    <w:rsid w:val="00796656"/>
    <w:rsid w:val="007974A4"/>
    <w:rsid w:val="00797515"/>
    <w:rsid w:val="007A0750"/>
    <w:rsid w:val="007A1026"/>
    <w:rsid w:val="007A1487"/>
    <w:rsid w:val="007A32EF"/>
    <w:rsid w:val="007A4ACC"/>
    <w:rsid w:val="007A7A80"/>
    <w:rsid w:val="007B08C7"/>
    <w:rsid w:val="007B0A9F"/>
    <w:rsid w:val="007B34F6"/>
    <w:rsid w:val="007B41CC"/>
    <w:rsid w:val="007B4208"/>
    <w:rsid w:val="007B64F6"/>
    <w:rsid w:val="007B6F78"/>
    <w:rsid w:val="007C0C94"/>
    <w:rsid w:val="007C177B"/>
    <w:rsid w:val="007C3C4B"/>
    <w:rsid w:val="007C3FE4"/>
    <w:rsid w:val="007C5C94"/>
    <w:rsid w:val="007C7328"/>
    <w:rsid w:val="007C7FE9"/>
    <w:rsid w:val="007D00F9"/>
    <w:rsid w:val="007D04F2"/>
    <w:rsid w:val="007D2704"/>
    <w:rsid w:val="007D2E0C"/>
    <w:rsid w:val="007D3817"/>
    <w:rsid w:val="007D45CD"/>
    <w:rsid w:val="007D6F34"/>
    <w:rsid w:val="007D7EB7"/>
    <w:rsid w:val="007E0EE8"/>
    <w:rsid w:val="007E104C"/>
    <w:rsid w:val="007E1A6F"/>
    <w:rsid w:val="007E2D75"/>
    <w:rsid w:val="007E5164"/>
    <w:rsid w:val="007E7A5A"/>
    <w:rsid w:val="007F2391"/>
    <w:rsid w:val="007F3053"/>
    <w:rsid w:val="007F467C"/>
    <w:rsid w:val="007F4CA2"/>
    <w:rsid w:val="007F5CBF"/>
    <w:rsid w:val="007F5D54"/>
    <w:rsid w:val="007F732B"/>
    <w:rsid w:val="008000F3"/>
    <w:rsid w:val="00801031"/>
    <w:rsid w:val="008015A5"/>
    <w:rsid w:val="00805D93"/>
    <w:rsid w:val="00806EE5"/>
    <w:rsid w:val="00807C5B"/>
    <w:rsid w:val="0081156F"/>
    <w:rsid w:val="0081363D"/>
    <w:rsid w:val="008139B2"/>
    <w:rsid w:val="00817AD5"/>
    <w:rsid w:val="00820BE2"/>
    <w:rsid w:val="008233FE"/>
    <w:rsid w:val="00823647"/>
    <w:rsid w:val="0082416C"/>
    <w:rsid w:val="0082447A"/>
    <w:rsid w:val="00824854"/>
    <w:rsid w:val="0082530D"/>
    <w:rsid w:val="008274B3"/>
    <w:rsid w:val="0083024D"/>
    <w:rsid w:val="00832748"/>
    <w:rsid w:val="00833209"/>
    <w:rsid w:val="00834FE9"/>
    <w:rsid w:val="00837BE6"/>
    <w:rsid w:val="00841297"/>
    <w:rsid w:val="0084244D"/>
    <w:rsid w:val="00842A64"/>
    <w:rsid w:val="00843C85"/>
    <w:rsid w:val="00844ECF"/>
    <w:rsid w:val="008473B0"/>
    <w:rsid w:val="00850CEA"/>
    <w:rsid w:val="00851539"/>
    <w:rsid w:val="00854EB2"/>
    <w:rsid w:val="008555F7"/>
    <w:rsid w:val="00860FB3"/>
    <w:rsid w:val="00861E93"/>
    <w:rsid w:val="0086466E"/>
    <w:rsid w:val="00864B89"/>
    <w:rsid w:val="00867AD5"/>
    <w:rsid w:val="0087343C"/>
    <w:rsid w:val="0087455E"/>
    <w:rsid w:val="0087498A"/>
    <w:rsid w:val="008759C1"/>
    <w:rsid w:val="0087654D"/>
    <w:rsid w:val="008767F1"/>
    <w:rsid w:val="00880D4F"/>
    <w:rsid w:val="008828D0"/>
    <w:rsid w:val="00883B22"/>
    <w:rsid w:val="008847CA"/>
    <w:rsid w:val="008877EF"/>
    <w:rsid w:val="008943F0"/>
    <w:rsid w:val="00895910"/>
    <w:rsid w:val="00896034"/>
    <w:rsid w:val="008967C7"/>
    <w:rsid w:val="00897F53"/>
    <w:rsid w:val="008A13A6"/>
    <w:rsid w:val="008A3B82"/>
    <w:rsid w:val="008B1E00"/>
    <w:rsid w:val="008B61B3"/>
    <w:rsid w:val="008B6F51"/>
    <w:rsid w:val="008B79E0"/>
    <w:rsid w:val="008C2E54"/>
    <w:rsid w:val="008C6AF9"/>
    <w:rsid w:val="008D3559"/>
    <w:rsid w:val="008D5681"/>
    <w:rsid w:val="008E1557"/>
    <w:rsid w:val="008E16B1"/>
    <w:rsid w:val="008E1908"/>
    <w:rsid w:val="008E1CB6"/>
    <w:rsid w:val="008E2A01"/>
    <w:rsid w:val="008E2FE0"/>
    <w:rsid w:val="008E43E4"/>
    <w:rsid w:val="008E479C"/>
    <w:rsid w:val="008E5E3F"/>
    <w:rsid w:val="008E7184"/>
    <w:rsid w:val="008F318B"/>
    <w:rsid w:val="008F4C6E"/>
    <w:rsid w:val="008F5CE5"/>
    <w:rsid w:val="008F6B6A"/>
    <w:rsid w:val="008F7E95"/>
    <w:rsid w:val="00900F31"/>
    <w:rsid w:val="009027B7"/>
    <w:rsid w:val="00902A57"/>
    <w:rsid w:val="0090346C"/>
    <w:rsid w:val="009040A4"/>
    <w:rsid w:val="00907073"/>
    <w:rsid w:val="009107B1"/>
    <w:rsid w:val="00911094"/>
    <w:rsid w:val="00911817"/>
    <w:rsid w:val="00913A0B"/>
    <w:rsid w:val="009151B7"/>
    <w:rsid w:val="00915251"/>
    <w:rsid w:val="00915B11"/>
    <w:rsid w:val="009174E0"/>
    <w:rsid w:val="00925C35"/>
    <w:rsid w:val="00934D82"/>
    <w:rsid w:val="00935115"/>
    <w:rsid w:val="00935437"/>
    <w:rsid w:val="00940D97"/>
    <w:rsid w:val="00943F74"/>
    <w:rsid w:val="009445A5"/>
    <w:rsid w:val="0094606A"/>
    <w:rsid w:val="0094622B"/>
    <w:rsid w:val="00951E7E"/>
    <w:rsid w:val="009525E5"/>
    <w:rsid w:val="009556F3"/>
    <w:rsid w:val="009579F0"/>
    <w:rsid w:val="00960224"/>
    <w:rsid w:val="00961297"/>
    <w:rsid w:val="00961C94"/>
    <w:rsid w:val="00963F76"/>
    <w:rsid w:val="009645D0"/>
    <w:rsid w:val="00964670"/>
    <w:rsid w:val="00965B29"/>
    <w:rsid w:val="0097074A"/>
    <w:rsid w:val="00970B2B"/>
    <w:rsid w:val="00971F42"/>
    <w:rsid w:val="00972991"/>
    <w:rsid w:val="0097357D"/>
    <w:rsid w:val="009778F6"/>
    <w:rsid w:val="00981593"/>
    <w:rsid w:val="00981A03"/>
    <w:rsid w:val="00981B61"/>
    <w:rsid w:val="0098547D"/>
    <w:rsid w:val="00985FBA"/>
    <w:rsid w:val="00990149"/>
    <w:rsid w:val="009967F5"/>
    <w:rsid w:val="00997A2F"/>
    <w:rsid w:val="009A1CF2"/>
    <w:rsid w:val="009A1EEE"/>
    <w:rsid w:val="009A1F68"/>
    <w:rsid w:val="009A39A1"/>
    <w:rsid w:val="009A5757"/>
    <w:rsid w:val="009A585F"/>
    <w:rsid w:val="009A6D80"/>
    <w:rsid w:val="009A7D1C"/>
    <w:rsid w:val="009B1865"/>
    <w:rsid w:val="009B3FCB"/>
    <w:rsid w:val="009B571A"/>
    <w:rsid w:val="009B7C8D"/>
    <w:rsid w:val="009B7CEB"/>
    <w:rsid w:val="009C0942"/>
    <w:rsid w:val="009C1899"/>
    <w:rsid w:val="009C253C"/>
    <w:rsid w:val="009C5517"/>
    <w:rsid w:val="009C5724"/>
    <w:rsid w:val="009C5C14"/>
    <w:rsid w:val="009C6093"/>
    <w:rsid w:val="009C7157"/>
    <w:rsid w:val="009C7F3C"/>
    <w:rsid w:val="009D01D4"/>
    <w:rsid w:val="009D0801"/>
    <w:rsid w:val="009D10A3"/>
    <w:rsid w:val="009D2520"/>
    <w:rsid w:val="009E1BA6"/>
    <w:rsid w:val="009E604E"/>
    <w:rsid w:val="009F0D7E"/>
    <w:rsid w:val="009F12E3"/>
    <w:rsid w:val="009F399B"/>
    <w:rsid w:val="009F4BA2"/>
    <w:rsid w:val="009F6C58"/>
    <w:rsid w:val="00A00ECA"/>
    <w:rsid w:val="00A03BC8"/>
    <w:rsid w:val="00A03BFF"/>
    <w:rsid w:val="00A058CD"/>
    <w:rsid w:val="00A067AD"/>
    <w:rsid w:val="00A108B9"/>
    <w:rsid w:val="00A10AF5"/>
    <w:rsid w:val="00A10EE9"/>
    <w:rsid w:val="00A1426E"/>
    <w:rsid w:val="00A14B43"/>
    <w:rsid w:val="00A1512F"/>
    <w:rsid w:val="00A16CA4"/>
    <w:rsid w:val="00A16DE5"/>
    <w:rsid w:val="00A17B5F"/>
    <w:rsid w:val="00A22707"/>
    <w:rsid w:val="00A239F6"/>
    <w:rsid w:val="00A32B38"/>
    <w:rsid w:val="00A32C55"/>
    <w:rsid w:val="00A34B06"/>
    <w:rsid w:val="00A36BD9"/>
    <w:rsid w:val="00A374AB"/>
    <w:rsid w:val="00A408D4"/>
    <w:rsid w:val="00A41ED0"/>
    <w:rsid w:val="00A45D77"/>
    <w:rsid w:val="00A4680E"/>
    <w:rsid w:val="00A468CE"/>
    <w:rsid w:val="00A47D0E"/>
    <w:rsid w:val="00A47EFC"/>
    <w:rsid w:val="00A50F9A"/>
    <w:rsid w:val="00A51B9B"/>
    <w:rsid w:val="00A5282C"/>
    <w:rsid w:val="00A5346F"/>
    <w:rsid w:val="00A54DF6"/>
    <w:rsid w:val="00A568B0"/>
    <w:rsid w:val="00A568BC"/>
    <w:rsid w:val="00A614AB"/>
    <w:rsid w:val="00A6164D"/>
    <w:rsid w:val="00A67D7A"/>
    <w:rsid w:val="00A730C0"/>
    <w:rsid w:val="00A76DF6"/>
    <w:rsid w:val="00A80638"/>
    <w:rsid w:val="00A87913"/>
    <w:rsid w:val="00A87AC2"/>
    <w:rsid w:val="00A92224"/>
    <w:rsid w:val="00A97E3C"/>
    <w:rsid w:val="00AA1FAF"/>
    <w:rsid w:val="00AA38EA"/>
    <w:rsid w:val="00AA5758"/>
    <w:rsid w:val="00AA722C"/>
    <w:rsid w:val="00AB5087"/>
    <w:rsid w:val="00AC0249"/>
    <w:rsid w:val="00AC0265"/>
    <w:rsid w:val="00AC0E76"/>
    <w:rsid w:val="00AC0EFB"/>
    <w:rsid w:val="00AC1A02"/>
    <w:rsid w:val="00AC5242"/>
    <w:rsid w:val="00AC6F65"/>
    <w:rsid w:val="00AC7A68"/>
    <w:rsid w:val="00AC7D73"/>
    <w:rsid w:val="00AD11E8"/>
    <w:rsid w:val="00AD72D2"/>
    <w:rsid w:val="00AD7EE5"/>
    <w:rsid w:val="00AD7F66"/>
    <w:rsid w:val="00AE0BE5"/>
    <w:rsid w:val="00AE27CC"/>
    <w:rsid w:val="00AE44B5"/>
    <w:rsid w:val="00AE6912"/>
    <w:rsid w:val="00AE6B49"/>
    <w:rsid w:val="00AE6CBC"/>
    <w:rsid w:val="00AE74B6"/>
    <w:rsid w:val="00AF2FB5"/>
    <w:rsid w:val="00AF3AA0"/>
    <w:rsid w:val="00AF4340"/>
    <w:rsid w:val="00AF4A29"/>
    <w:rsid w:val="00AF4AF4"/>
    <w:rsid w:val="00AF5CB7"/>
    <w:rsid w:val="00AF6BAF"/>
    <w:rsid w:val="00AF7C5C"/>
    <w:rsid w:val="00AF7EF4"/>
    <w:rsid w:val="00B01F33"/>
    <w:rsid w:val="00B040F0"/>
    <w:rsid w:val="00B0415D"/>
    <w:rsid w:val="00B107AA"/>
    <w:rsid w:val="00B152A2"/>
    <w:rsid w:val="00B15CC1"/>
    <w:rsid w:val="00B16F64"/>
    <w:rsid w:val="00B234BA"/>
    <w:rsid w:val="00B26510"/>
    <w:rsid w:val="00B26560"/>
    <w:rsid w:val="00B27923"/>
    <w:rsid w:val="00B31C87"/>
    <w:rsid w:val="00B3519A"/>
    <w:rsid w:val="00B4288B"/>
    <w:rsid w:val="00B43246"/>
    <w:rsid w:val="00B43491"/>
    <w:rsid w:val="00B4398F"/>
    <w:rsid w:val="00B45C02"/>
    <w:rsid w:val="00B47C54"/>
    <w:rsid w:val="00B50C42"/>
    <w:rsid w:val="00B53588"/>
    <w:rsid w:val="00B53928"/>
    <w:rsid w:val="00B54376"/>
    <w:rsid w:val="00B5546A"/>
    <w:rsid w:val="00B57103"/>
    <w:rsid w:val="00B62AEC"/>
    <w:rsid w:val="00B630EE"/>
    <w:rsid w:val="00B701B2"/>
    <w:rsid w:val="00B702C5"/>
    <w:rsid w:val="00B73E94"/>
    <w:rsid w:val="00B74DB9"/>
    <w:rsid w:val="00B760BC"/>
    <w:rsid w:val="00B81024"/>
    <w:rsid w:val="00B92B9A"/>
    <w:rsid w:val="00B93346"/>
    <w:rsid w:val="00B97C9A"/>
    <w:rsid w:val="00BA2521"/>
    <w:rsid w:val="00BA55E8"/>
    <w:rsid w:val="00BA5BB0"/>
    <w:rsid w:val="00BA7163"/>
    <w:rsid w:val="00BA7BA3"/>
    <w:rsid w:val="00BB0687"/>
    <w:rsid w:val="00BB1E66"/>
    <w:rsid w:val="00BB7651"/>
    <w:rsid w:val="00BC7C73"/>
    <w:rsid w:val="00BD3B9D"/>
    <w:rsid w:val="00BD4CF6"/>
    <w:rsid w:val="00BD647B"/>
    <w:rsid w:val="00BD6DBA"/>
    <w:rsid w:val="00BD7F0C"/>
    <w:rsid w:val="00BE2455"/>
    <w:rsid w:val="00BE2E45"/>
    <w:rsid w:val="00BE3E6C"/>
    <w:rsid w:val="00BE4C20"/>
    <w:rsid w:val="00BE5154"/>
    <w:rsid w:val="00BE5417"/>
    <w:rsid w:val="00BE5719"/>
    <w:rsid w:val="00BE670A"/>
    <w:rsid w:val="00BF15A5"/>
    <w:rsid w:val="00BF1BFF"/>
    <w:rsid w:val="00BF254F"/>
    <w:rsid w:val="00BF5435"/>
    <w:rsid w:val="00BF6860"/>
    <w:rsid w:val="00C00F25"/>
    <w:rsid w:val="00C0325F"/>
    <w:rsid w:val="00C0658E"/>
    <w:rsid w:val="00C10021"/>
    <w:rsid w:val="00C136FD"/>
    <w:rsid w:val="00C14E26"/>
    <w:rsid w:val="00C15003"/>
    <w:rsid w:val="00C1524B"/>
    <w:rsid w:val="00C16FD5"/>
    <w:rsid w:val="00C22959"/>
    <w:rsid w:val="00C230C8"/>
    <w:rsid w:val="00C23C58"/>
    <w:rsid w:val="00C248A2"/>
    <w:rsid w:val="00C24DA8"/>
    <w:rsid w:val="00C27E82"/>
    <w:rsid w:val="00C306A1"/>
    <w:rsid w:val="00C30964"/>
    <w:rsid w:val="00C343EC"/>
    <w:rsid w:val="00C35874"/>
    <w:rsid w:val="00C363FD"/>
    <w:rsid w:val="00C377C8"/>
    <w:rsid w:val="00C378C7"/>
    <w:rsid w:val="00C43164"/>
    <w:rsid w:val="00C43375"/>
    <w:rsid w:val="00C43635"/>
    <w:rsid w:val="00C478FE"/>
    <w:rsid w:val="00C55939"/>
    <w:rsid w:val="00C56332"/>
    <w:rsid w:val="00C627DA"/>
    <w:rsid w:val="00C63C2D"/>
    <w:rsid w:val="00C64630"/>
    <w:rsid w:val="00C658F8"/>
    <w:rsid w:val="00C66140"/>
    <w:rsid w:val="00C70E59"/>
    <w:rsid w:val="00C72301"/>
    <w:rsid w:val="00C72338"/>
    <w:rsid w:val="00C726F2"/>
    <w:rsid w:val="00C72813"/>
    <w:rsid w:val="00C7294F"/>
    <w:rsid w:val="00C72DA5"/>
    <w:rsid w:val="00C72F8E"/>
    <w:rsid w:val="00C73C35"/>
    <w:rsid w:val="00C73D69"/>
    <w:rsid w:val="00C748FF"/>
    <w:rsid w:val="00C758A4"/>
    <w:rsid w:val="00C75BFE"/>
    <w:rsid w:val="00C80672"/>
    <w:rsid w:val="00C90FDD"/>
    <w:rsid w:val="00C91AF7"/>
    <w:rsid w:val="00C93D41"/>
    <w:rsid w:val="00C957DF"/>
    <w:rsid w:val="00C96E75"/>
    <w:rsid w:val="00CA0286"/>
    <w:rsid w:val="00CA30E3"/>
    <w:rsid w:val="00CA59FB"/>
    <w:rsid w:val="00CA648A"/>
    <w:rsid w:val="00CB6887"/>
    <w:rsid w:val="00CB7D72"/>
    <w:rsid w:val="00CC002D"/>
    <w:rsid w:val="00CC2615"/>
    <w:rsid w:val="00CC457B"/>
    <w:rsid w:val="00CC7090"/>
    <w:rsid w:val="00CD0A63"/>
    <w:rsid w:val="00CD222D"/>
    <w:rsid w:val="00CD2B8A"/>
    <w:rsid w:val="00CD4A72"/>
    <w:rsid w:val="00CD787B"/>
    <w:rsid w:val="00CE0F17"/>
    <w:rsid w:val="00CE10F0"/>
    <w:rsid w:val="00CE6901"/>
    <w:rsid w:val="00CF3280"/>
    <w:rsid w:val="00CF50B8"/>
    <w:rsid w:val="00CF7058"/>
    <w:rsid w:val="00D00E8F"/>
    <w:rsid w:val="00D02DFA"/>
    <w:rsid w:val="00D04F51"/>
    <w:rsid w:val="00D055E1"/>
    <w:rsid w:val="00D05B6F"/>
    <w:rsid w:val="00D063A4"/>
    <w:rsid w:val="00D07B01"/>
    <w:rsid w:val="00D108A0"/>
    <w:rsid w:val="00D10F3E"/>
    <w:rsid w:val="00D1231B"/>
    <w:rsid w:val="00D12D22"/>
    <w:rsid w:val="00D14573"/>
    <w:rsid w:val="00D14E46"/>
    <w:rsid w:val="00D17601"/>
    <w:rsid w:val="00D20309"/>
    <w:rsid w:val="00D2121D"/>
    <w:rsid w:val="00D2272E"/>
    <w:rsid w:val="00D2315E"/>
    <w:rsid w:val="00D24B87"/>
    <w:rsid w:val="00D2564F"/>
    <w:rsid w:val="00D25AF9"/>
    <w:rsid w:val="00D2647E"/>
    <w:rsid w:val="00D26AA3"/>
    <w:rsid w:val="00D30520"/>
    <w:rsid w:val="00D33B48"/>
    <w:rsid w:val="00D4336B"/>
    <w:rsid w:val="00D441E5"/>
    <w:rsid w:val="00D44AE6"/>
    <w:rsid w:val="00D47645"/>
    <w:rsid w:val="00D50759"/>
    <w:rsid w:val="00D52BBF"/>
    <w:rsid w:val="00D549DA"/>
    <w:rsid w:val="00D54C0F"/>
    <w:rsid w:val="00D5639C"/>
    <w:rsid w:val="00D60561"/>
    <w:rsid w:val="00D61587"/>
    <w:rsid w:val="00D6189C"/>
    <w:rsid w:val="00D64676"/>
    <w:rsid w:val="00D72F93"/>
    <w:rsid w:val="00D7325A"/>
    <w:rsid w:val="00D76068"/>
    <w:rsid w:val="00D762DB"/>
    <w:rsid w:val="00D773F5"/>
    <w:rsid w:val="00D81C4B"/>
    <w:rsid w:val="00D831D7"/>
    <w:rsid w:val="00D83AFE"/>
    <w:rsid w:val="00D84D96"/>
    <w:rsid w:val="00D901F2"/>
    <w:rsid w:val="00D90858"/>
    <w:rsid w:val="00D9203D"/>
    <w:rsid w:val="00D95EFE"/>
    <w:rsid w:val="00D96032"/>
    <w:rsid w:val="00D966E7"/>
    <w:rsid w:val="00D97FC3"/>
    <w:rsid w:val="00DA0572"/>
    <w:rsid w:val="00DA22B8"/>
    <w:rsid w:val="00DA326A"/>
    <w:rsid w:val="00DA3A62"/>
    <w:rsid w:val="00DA5F83"/>
    <w:rsid w:val="00DA719D"/>
    <w:rsid w:val="00DB0444"/>
    <w:rsid w:val="00DB2ACA"/>
    <w:rsid w:val="00DB3E5C"/>
    <w:rsid w:val="00DB5DB1"/>
    <w:rsid w:val="00DC2D37"/>
    <w:rsid w:val="00DC42AB"/>
    <w:rsid w:val="00DC5A4A"/>
    <w:rsid w:val="00DD046F"/>
    <w:rsid w:val="00DD1E73"/>
    <w:rsid w:val="00DD3C99"/>
    <w:rsid w:val="00DD5042"/>
    <w:rsid w:val="00DD51DC"/>
    <w:rsid w:val="00DD7079"/>
    <w:rsid w:val="00DD774E"/>
    <w:rsid w:val="00DE024A"/>
    <w:rsid w:val="00DE1F3F"/>
    <w:rsid w:val="00DE20FC"/>
    <w:rsid w:val="00DE44C9"/>
    <w:rsid w:val="00DE56A3"/>
    <w:rsid w:val="00DE6097"/>
    <w:rsid w:val="00DF31B3"/>
    <w:rsid w:val="00DF5968"/>
    <w:rsid w:val="00DF6060"/>
    <w:rsid w:val="00DF6083"/>
    <w:rsid w:val="00DF6483"/>
    <w:rsid w:val="00E00495"/>
    <w:rsid w:val="00E04506"/>
    <w:rsid w:val="00E04BCD"/>
    <w:rsid w:val="00E04CEF"/>
    <w:rsid w:val="00E05CA3"/>
    <w:rsid w:val="00E06D28"/>
    <w:rsid w:val="00E07AC4"/>
    <w:rsid w:val="00E10FA0"/>
    <w:rsid w:val="00E1449C"/>
    <w:rsid w:val="00E17204"/>
    <w:rsid w:val="00E172D0"/>
    <w:rsid w:val="00E173D9"/>
    <w:rsid w:val="00E24290"/>
    <w:rsid w:val="00E3222F"/>
    <w:rsid w:val="00E32507"/>
    <w:rsid w:val="00E32A88"/>
    <w:rsid w:val="00E3558B"/>
    <w:rsid w:val="00E40589"/>
    <w:rsid w:val="00E414AA"/>
    <w:rsid w:val="00E4502D"/>
    <w:rsid w:val="00E54441"/>
    <w:rsid w:val="00E55565"/>
    <w:rsid w:val="00E5626A"/>
    <w:rsid w:val="00E57F30"/>
    <w:rsid w:val="00E6080A"/>
    <w:rsid w:val="00E6362D"/>
    <w:rsid w:val="00E65471"/>
    <w:rsid w:val="00E66B30"/>
    <w:rsid w:val="00E677D1"/>
    <w:rsid w:val="00E70C6F"/>
    <w:rsid w:val="00E72E1F"/>
    <w:rsid w:val="00E81491"/>
    <w:rsid w:val="00E81988"/>
    <w:rsid w:val="00E8239F"/>
    <w:rsid w:val="00E8468F"/>
    <w:rsid w:val="00E8511F"/>
    <w:rsid w:val="00E909AC"/>
    <w:rsid w:val="00E9172E"/>
    <w:rsid w:val="00E92362"/>
    <w:rsid w:val="00E95479"/>
    <w:rsid w:val="00E95731"/>
    <w:rsid w:val="00EA2267"/>
    <w:rsid w:val="00EA35A2"/>
    <w:rsid w:val="00EB03EF"/>
    <w:rsid w:val="00EB0892"/>
    <w:rsid w:val="00EB13DD"/>
    <w:rsid w:val="00EB1668"/>
    <w:rsid w:val="00EB1E81"/>
    <w:rsid w:val="00EB2FA4"/>
    <w:rsid w:val="00EB4926"/>
    <w:rsid w:val="00EB5AED"/>
    <w:rsid w:val="00EC0E6D"/>
    <w:rsid w:val="00EC230F"/>
    <w:rsid w:val="00EC3E91"/>
    <w:rsid w:val="00EC4E43"/>
    <w:rsid w:val="00EC5323"/>
    <w:rsid w:val="00EC6DBD"/>
    <w:rsid w:val="00ED1F38"/>
    <w:rsid w:val="00ED353A"/>
    <w:rsid w:val="00ED436E"/>
    <w:rsid w:val="00ED43E0"/>
    <w:rsid w:val="00ED57E1"/>
    <w:rsid w:val="00ED5CBC"/>
    <w:rsid w:val="00ED7375"/>
    <w:rsid w:val="00EE11DE"/>
    <w:rsid w:val="00EE296F"/>
    <w:rsid w:val="00EE32BE"/>
    <w:rsid w:val="00EE3BB3"/>
    <w:rsid w:val="00EE6C7D"/>
    <w:rsid w:val="00EF20BC"/>
    <w:rsid w:val="00EF55D3"/>
    <w:rsid w:val="00EF7C4E"/>
    <w:rsid w:val="00F006D0"/>
    <w:rsid w:val="00F00F00"/>
    <w:rsid w:val="00F01642"/>
    <w:rsid w:val="00F01BF0"/>
    <w:rsid w:val="00F01FD3"/>
    <w:rsid w:val="00F02901"/>
    <w:rsid w:val="00F02D65"/>
    <w:rsid w:val="00F11031"/>
    <w:rsid w:val="00F11308"/>
    <w:rsid w:val="00F114C7"/>
    <w:rsid w:val="00F1577E"/>
    <w:rsid w:val="00F15FE9"/>
    <w:rsid w:val="00F16F60"/>
    <w:rsid w:val="00F202B2"/>
    <w:rsid w:val="00F20426"/>
    <w:rsid w:val="00F224E2"/>
    <w:rsid w:val="00F2304F"/>
    <w:rsid w:val="00F2388F"/>
    <w:rsid w:val="00F26F69"/>
    <w:rsid w:val="00F31244"/>
    <w:rsid w:val="00F31D11"/>
    <w:rsid w:val="00F31DBE"/>
    <w:rsid w:val="00F34CA5"/>
    <w:rsid w:val="00F354EA"/>
    <w:rsid w:val="00F362DC"/>
    <w:rsid w:val="00F40DE3"/>
    <w:rsid w:val="00F414BD"/>
    <w:rsid w:val="00F45CA3"/>
    <w:rsid w:val="00F47B6D"/>
    <w:rsid w:val="00F6116D"/>
    <w:rsid w:val="00F65F49"/>
    <w:rsid w:val="00F67AE1"/>
    <w:rsid w:val="00F67C19"/>
    <w:rsid w:val="00F7121F"/>
    <w:rsid w:val="00F72064"/>
    <w:rsid w:val="00F757AF"/>
    <w:rsid w:val="00F75AA7"/>
    <w:rsid w:val="00F7682D"/>
    <w:rsid w:val="00F76ECA"/>
    <w:rsid w:val="00F7741D"/>
    <w:rsid w:val="00F83676"/>
    <w:rsid w:val="00F83E9D"/>
    <w:rsid w:val="00F85BA9"/>
    <w:rsid w:val="00F87157"/>
    <w:rsid w:val="00F87307"/>
    <w:rsid w:val="00F877E1"/>
    <w:rsid w:val="00F933A8"/>
    <w:rsid w:val="00F9345A"/>
    <w:rsid w:val="00F953B8"/>
    <w:rsid w:val="00F956B3"/>
    <w:rsid w:val="00F95909"/>
    <w:rsid w:val="00F95D10"/>
    <w:rsid w:val="00FA05F5"/>
    <w:rsid w:val="00FA1BFE"/>
    <w:rsid w:val="00FA2019"/>
    <w:rsid w:val="00FA5123"/>
    <w:rsid w:val="00FA65AD"/>
    <w:rsid w:val="00FA6975"/>
    <w:rsid w:val="00FA7639"/>
    <w:rsid w:val="00FA7925"/>
    <w:rsid w:val="00FB2053"/>
    <w:rsid w:val="00FB604E"/>
    <w:rsid w:val="00FC0731"/>
    <w:rsid w:val="00FC0D14"/>
    <w:rsid w:val="00FC0FD4"/>
    <w:rsid w:val="00FC1C0C"/>
    <w:rsid w:val="00FC254E"/>
    <w:rsid w:val="00FC2E2C"/>
    <w:rsid w:val="00FC471A"/>
    <w:rsid w:val="00FC54C0"/>
    <w:rsid w:val="00FC77B8"/>
    <w:rsid w:val="00FD0F75"/>
    <w:rsid w:val="00FD603A"/>
    <w:rsid w:val="00FD7259"/>
    <w:rsid w:val="00FD7F7D"/>
    <w:rsid w:val="00FE3A5C"/>
    <w:rsid w:val="00FE3EF8"/>
    <w:rsid w:val="00FE4D25"/>
    <w:rsid w:val="00FE4E1B"/>
    <w:rsid w:val="00FE4FFD"/>
    <w:rsid w:val="00FE6122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476"/>
  </w:style>
  <w:style w:type="paragraph" w:styleId="Nagwek1">
    <w:name w:val="heading 1"/>
    <w:basedOn w:val="Normalny"/>
    <w:next w:val="Normalny"/>
    <w:link w:val="Nagwek1Znak"/>
    <w:qFormat/>
    <w:rsid w:val="009D10A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10A3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D10A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E6B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9D10A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D10A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D10A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D10A3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9D10A3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1z0">
    <w:name w:val="WW8Num1z0"/>
    <w:rsid w:val="009D10A3"/>
  </w:style>
  <w:style w:type="character" w:customStyle="1" w:styleId="WW8Num1z1">
    <w:name w:val="WW8Num1z1"/>
    <w:rsid w:val="009D10A3"/>
  </w:style>
  <w:style w:type="character" w:customStyle="1" w:styleId="WW8Num1z2">
    <w:name w:val="WW8Num1z2"/>
    <w:rsid w:val="009D10A3"/>
  </w:style>
  <w:style w:type="character" w:customStyle="1" w:styleId="WW8Num1z3">
    <w:name w:val="WW8Num1z3"/>
    <w:rsid w:val="009D10A3"/>
  </w:style>
  <w:style w:type="character" w:customStyle="1" w:styleId="WW8Num1z4">
    <w:name w:val="WW8Num1z4"/>
    <w:rsid w:val="009D10A3"/>
  </w:style>
  <w:style w:type="character" w:customStyle="1" w:styleId="WW8Num1z5">
    <w:name w:val="WW8Num1z5"/>
    <w:rsid w:val="009D10A3"/>
  </w:style>
  <w:style w:type="character" w:customStyle="1" w:styleId="WW8Num1z6">
    <w:name w:val="WW8Num1z6"/>
    <w:rsid w:val="009D10A3"/>
  </w:style>
  <w:style w:type="character" w:customStyle="1" w:styleId="WW8Num1z7">
    <w:name w:val="WW8Num1z7"/>
    <w:rsid w:val="009D10A3"/>
  </w:style>
  <w:style w:type="character" w:customStyle="1" w:styleId="WW8Num1z8">
    <w:name w:val="WW8Num1z8"/>
    <w:rsid w:val="009D10A3"/>
  </w:style>
  <w:style w:type="character" w:customStyle="1" w:styleId="WW8Num2z0">
    <w:name w:val="WW8Num2z0"/>
    <w:rsid w:val="009D10A3"/>
    <w:rPr>
      <w:rFonts w:ascii="Verdana" w:hAnsi="Verdana" w:cs="Verdana"/>
      <w:b w:val="0"/>
      <w:color w:val="000000"/>
      <w:sz w:val="20"/>
    </w:rPr>
  </w:style>
  <w:style w:type="character" w:customStyle="1" w:styleId="WW8Num2z1">
    <w:name w:val="WW8Num2z1"/>
    <w:rsid w:val="009D10A3"/>
  </w:style>
  <w:style w:type="character" w:customStyle="1" w:styleId="WW8Num2z2">
    <w:name w:val="WW8Num2z2"/>
    <w:rsid w:val="009D10A3"/>
  </w:style>
  <w:style w:type="character" w:customStyle="1" w:styleId="WW8Num2z3">
    <w:name w:val="WW8Num2z3"/>
    <w:rsid w:val="009D10A3"/>
  </w:style>
  <w:style w:type="character" w:customStyle="1" w:styleId="WW8Num2z4">
    <w:name w:val="WW8Num2z4"/>
    <w:rsid w:val="009D10A3"/>
  </w:style>
  <w:style w:type="character" w:customStyle="1" w:styleId="WW8Num2z5">
    <w:name w:val="WW8Num2z5"/>
    <w:rsid w:val="009D10A3"/>
  </w:style>
  <w:style w:type="character" w:customStyle="1" w:styleId="WW8Num2z6">
    <w:name w:val="WW8Num2z6"/>
    <w:rsid w:val="009D10A3"/>
  </w:style>
  <w:style w:type="character" w:customStyle="1" w:styleId="WW8Num2z7">
    <w:name w:val="WW8Num2z7"/>
    <w:rsid w:val="009D10A3"/>
  </w:style>
  <w:style w:type="character" w:customStyle="1" w:styleId="WW8Num2z8">
    <w:name w:val="WW8Num2z8"/>
    <w:rsid w:val="009D10A3"/>
  </w:style>
  <w:style w:type="character" w:customStyle="1" w:styleId="WW8Num3z0">
    <w:name w:val="WW8Num3z0"/>
    <w:rsid w:val="009D10A3"/>
    <w:rPr>
      <w:rFonts w:ascii="Liberation Serif" w:hAnsi="Liberation Serif" w:cs="Liberation Serif"/>
      <w:sz w:val="20"/>
      <w:u w:val="none"/>
      <w:shd w:val="clear" w:color="auto" w:fill="FFFF00"/>
    </w:rPr>
  </w:style>
  <w:style w:type="character" w:customStyle="1" w:styleId="WW8Num4z0">
    <w:name w:val="WW8Num4z0"/>
    <w:rsid w:val="009D10A3"/>
    <w:rPr>
      <w:rFonts w:ascii="Times New Roman" w:hAnsi="Times New Roman" w:cs="Times New Roman"/>
    </w:rPr>
  </w:style>
  <w:style w:type="character" w:customStyle="1" w:styleId="WW8Num5z0">
    <w:name w:val="WW8Num5z0"/>
    <w:rsid w:val="009D10A3"/>
    <w:rPr>
      <w:rFonts w:ascii="Arial" w:hAnsi="Arial" w:cs="Arial"/>
      <w:i/>
      <w:sz w:val="20"/>
      <w:u w:val="none"/>
    </w:rPr>
  </w:style>
  <w:style w:type="character" w:customStyle="1" w:styleId="WW8Num5z2">
    <w:name w:val="WW8Num5z2"/>
    <w:rsid w:val="009D10A3"/>
    <w:rPr>
      <w:rFonts w:ascii="Wingdings" w:hAnsi="Wingdings" w:cs="Wingdings"/>
    </w:rPr>
  </w:style>
  <w:style w:type="character" w:customStyle="1" w:styleId="WW8Num6z0">
    <w:name w:val="WW8Num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7z0">
    <w:name w:val="WW8Num7z0"/>
    <w:rsid w:val="009D10A3"/>
    <w:rPr>
      <w:b/>
    </w:rPr>
  </w:style>
  <w:style w:type="character" w:customStyle="1" w:styleId="WW8Num7z1">
    <w:name w:val="WW8Num7z1"/>
    <w:rsid w:val="009D10A3"/>
    <w:rPr>
      <w:rFonts w:ascii="Tahoma" w:hAnsi="Tahoma" w:cs="Tahoma"/>
      <w:b/>
      <w:color w:val="000000"/>
      <w:sz w:val="20"/>
    </w:rPr>
  </w:style>
  <w:style w:type="character" w:customStyle="1" w:styleId="WW8Num7z2">
    <w:name w:val="WW8Num7z2"/>
    <w:rsid w:val="009D10A3"/>
    <w:rPr>
      <w:b w:val="0"/>
    </w:rPr>
  </w:style>
  <w:style w:type="character" w:customStyle="1" w:styleId="WW8Num7z3">
    <w:name w:val="WW8Num7z3"/>
    <w:rsid w:val="009D10A3"/>
  </w:style>
  <w:style w:type="character" w:customStyle="1" w:styleId="WW8Num7z4">
    <w:name w:val="WW8Num7z4"/>
    <w:rsid w:val="009D10A3"/>
  </w:style>
  <w:style w:type="character" w:customStyle="1" w:styleId="WW8Num7z5">
    <w:name w:val="WW8Num7z5"/>
    <w:rsid w:val="009D10A3"/>
  </w:style>
  <w:style w:type="character" w:customStyle="1" w:styleId="WW8Num7z6">
    <w:name w:val="WW8Num7z6"/>
    <w:rsid w:val="009D10A3"/>
  </w:style>
  <w:style w:type="character" w:customStyle="1" w:styleId="WW8Num7z7">
    <w:name w:val="WW8Num7z7"/>
    <w:rsid w:val="009D10A3"/>
  </w:style>
  <w:style w:type="character" w:customStyle="1" w:styleId="WW8Num7z8">
    <w:name w:val="WW8Num7z8"/>
    <w:rsid w:val="009D10A3"/>
  </w:style>
  <w:style w:type="character" w:customStyle="1" w:styleId="WW8Num8z0">
    <w:name w:val="WW8Num8z0"/>
    <w:rsid w:val="009D10A3"/>
    <w:rPr>
      <w:rFonts w:ascii="Verdana" w:hAnsi="Verdana" w:cs="Tahoma"/>
      <w:b/>
      <w:bCs/>
      <w:sz w:val="20"/>
    </w:rPr>
  </w:style>
  <w:style w:type="character" w:customStyle="1" w:styleId="WW8Num8z1">
    <w:name w:val="WW8Num8z1"/>
    <w:rsid w:val="009D10A3"/>
    <w:rPr>
      <w:bCs/>
    </w:rPr>
  </w:style>
  <w:style w:type="character" w:customStyle="1" w:styleId="WW8Num8z2">
    <w:name w:val="WW8Num8z2"/>
    <w:rsid w:val="009D10A3"/>
  </w:style>
  <w:style w:type="character" w:customStyle="1" w:styleId="WW8Num9z0">
    <w:name w:val="WW8Num9z0"/>
    <w:rsid w:val="009D10A3"/>
    <w:rPr>
      <w:rFonts w:ascii="Tahoma" w:eastAsia="Times New Roman" w:hAnsi="Tahoma" w:cs="Tahoma"/>
      <w:b w:val="0"/>
      <w:sz w:val="20"/>
    </w:rPr>
  </w:style>
  <w:style w:type="character" w:customStyle="1" w:styleId="WW8Num10z0">
    <w:name w:val="WW8Num10z0"/>
    <w:rsid w:val="009D10A3"/>
  </w:style>
  <w:style w:type="character" w:customStyle="1" w:styleId="WW8Num10z1">
    <w:name w:val="WW8Num10z1"/>
    <w:rsid w:val="009D10A3"/>
  </w:style>
  <w:style w:type="character" w:customStyle="1" w:styleId="WW8Num10z2">
    <w:name w:val="WW8Num10z2"/>
    <w:rsid w:val="009D10A3"/>
  </w:style>
  <w:style w:type="character" w:customStyle="1" w:styleId="WW8Num10z3">
    <w:name w:val="WW8Num10z3"/>
    <w:rsid w:val="009D10A3"/>
  </w:style>
  <w:style w:type="character" w:customStyle="1" w:styleId="WW8Num10z4">
    <w:name w:val="WW8Num10z4"/>
    <w:rsid w:val="009D10A3"/>
  </w:style>
  <w:style w:type="character" w:customStyle="1" w:styleId="WW8Num10z5">
    <w:name w:val="WW8Num10z5"/>
    <w:rsid w:val="009D10A3"/>
  </w:style>
  <w:style w:type="character" w:customStyle="1" w:styleId="WW8Num10z6">
    <w:name w:val="WW8Num10z6"/>
    <w:rsid w:val="009D10A3"/>
  </w:style>
  <w:style w:type="character" w:customStyle="1" w:styleId="WW8Num10z7">
    <w:name w:val="WW8Num10z7"/>
    <w:rsid w:val="009D10A3"/>
  </w:style>
  <w:style w:type="character" w:customStyle="1" w:styleId="WW8Num10z8">
    <w:name w:val="WW8Num10z8"/>
    <w:rsid w:val="009D10A3"/>
  </w:style>
  <w:style w:type="character" w:customStyle="1" w:styleId="WW8Num11z0">
    <w:name w:val="WW8Num11z0"/>
    <w:rsid w:val="009D10A3"/>
    <w:rPr>
      <w:color w:val="000000"/>
      <w:u w:val="none"/>
      <w:lang w:eastAsia="hi-IN" w:bidi="hi-IN"/>
    </w:rPr>
  </w:style>
  <w:style w:type="character" w:customStyle="1" w:styleId="WW8Num12z0">
    <w:name w:val="WW8Num12z0"/>
    <w:rsid w:val="009D10A3"/>
  </w:style>
  <w:style w:type="character" w:customStyle="1" w:styleId="WW8Num13z0">
    <w:name w:val="WW8Num13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13z1">
    <w:name w:val="WW8Num13z1"/>
    <w:rsid w:val="009D10A3"/>
  </w:style>
  <w:style w:type="character" w:customStyle="1" w:styleId="WW8Num13z2">
    <w:name w:val="WW8Num13z2"/>
    <w:rsid w:val="009D10A3"/>
  </w:style>
  <w:style w:type="character" w:customStyle="1" w:styleId="WW8Num13z3">
    <w:name w:val="WW8Num13z3"/>
    <w:rsid w:val="009D10A3"/>
  </w:style>
  <w:style w:type="character" w:customStyle="1" w:styleId="WW8Num13z4">
    <w:name w:val="WW8Num13z4"/>
    <w:rsid w:val="009D10A3"/>
  </w:style>
  <w:style w:type="character" w:customStyle="1" w:styleId="WW8Num13z5">
    <w:name w:val="WW8Num13z5"/>
    <w:rsid w:val="009D10A3"/>
  </w:style>
  <w:style w:type="character" w:customStyle="1" w:styleId="WW8Num13z6">
    <w:name w:val="WW8Num13z6"/>
    <w:rsid w:val="009D10A3"/>
  </w:style>
  <w:style w:type="character" w:customStyle="1" w:styleId="WW8Num13z7">
    <w:name w:val="WW8Num13z7"/>
    <w:rsid w:val="009D10A3"/>
  </w:style>
  <w:style w:type="character" w:customStyle="1" w:styleId="WW8Num13z8">
    <w:name w:val="WW8Num13z8"/>
    <w:rsid w:val="009D10A3"/>
  </w:style>
  <w:style w:type="character" w:customStyle="1" w:styleId="WW8Num14z0">
    <w:name w:val="WW8Num14z0"/>
    <w:rsid w:val="009D10A3"/>
    <w:rPr>
      <w:rFonts w:ascii="Times New Roman" w:hAnsi="Times New Roman" w:cs="Times New Roman"/>
    </w:rPr>
  </w:style>
  <w:style w:type="character" w:customStyle="1" w:styleId="WW8Num14z1">
    <w:name w:val="WW8Num14z1"/>
    <w:rsid w:val="009D10A3"/>
    <w:rPr>
      <w:rFonts w:ascii="Tahoma" w:hAnsi="Tahoma" w:cs="Tahoma"/>
      <w:b/>
      <w:color w:val="000000"/>
      <w:sz w:val="20"/>
    </w:rPr>
  </w:style>
  <w:style w:type="character" w:customStyle="1" w:styleId="WW8Num14z2">
    <w:name w:val="WW8Num14z2"/>
    <w:rsid w:val="009D10A3"/>
    <w:rPr>
      <w:strike w:val="0"/>
      <w:dstrike w:val="0"/>
      <w:u w:val="none"/>
    </w:rPr>
  </w:style>
  <w:style w:type="character" w:customStyle="1" w:styleId="WW8Num14z3">
    <w:name w:val="WW8Num14z3"/>
    <w:rsid w:val="009D10A3"/>
  </w:style>
  <w:style w:type="character" w:customStyle="1" w:styleId="WW8Num14z4">
    <w:name w:val="WW8Num14z4"/>
    <w:rsid w:val="009D10A3"/>
  </w:style>
  <w:style w:type="character" w:customStyle="1" w:styleId="WW8Num14z5">
    <w:name w:val="WW8Num14z5"/>
    <w:rsid w:val="009D10A3"/>
  </w:style>
  <w:style w:type="character" w:customStyle="1" w:styleId="WW8Num14z6">
    <w:name w:val="WW8Num14z6"/>
    <w:rsid w:val="009D10A3"/>
  </w:style>
  <w:style w:type="character" w:customStyle="1" w:styleId="WW8Num14z7">
    <w:name w:val="WW8Num14z7"/>
    <w:rsid w:val="009D10A3"/>
  </w:style>
  <w:style w:type="character" w:customStyle="1" w:styleId="WW8Num14z8">
    <w:name w:val="WW8Num14z8"/>
    <w:rsid w:val="009D10A3"/>
  </w:style>
  <w:style w:type="character" w:customStyle="1" w:styleId="WW8Num15z0">
    <w:name w:val="WW8Num15z0"/>
    <w:rsid w:val="009D10A3"/>
    <w:rPr>
      <w:rFonts w:ascii="Tahoma" w:hAnsi="Tahoma" w:cs="Tahoma"/>
      <w:b w:val="0"/>
      <w:i w:val="0"/>
      <w:color w:val="000000"/>
      <w:sz w:val="20"/>
      <w:szCs w:val="20"/>
      <w:lang w:val="pl-PL"/>
    </w:rPr>
  </w:style>
  <w:style w:type="character" w:customStyle="1" w:styleId="WW8Num15z1">
    <w:name w:val="WW8Num15z1"/>
    <w:rsid w:val="009D10A3"/>
    <w:rPr>
      <w:rFonts w:ascii="Tahoma" w:eastAsia="Times New Roman" w:hAnsi="Tahoma" w:cs="Tahoma"/>
      <w:b w:val="0"/>
      <w:bCs/>
      <w:color w:val="000000"/>
      <w:sz w:val="20"/>
      <w:szCs w:val="20"/>
    </w:rPr>
  </w:style>
  <w:style w:type="character" w:customStyle="1" w:styleId="WW8Num15z2">
    <w:name w:val="WW8Num15z2"/>
    <w:rsid w:val="009D10A3"/>
    <w:rPr>
      <w:color w:val="000000"/>
      <w:sz w:val="22"/>
      <w:szCs w:val="22"/>
      <w:u w:val="single"/>
    </w:rPr>
  </w:style>
  <w:style w:type="character" w:customStyle="1" w:styleId="WW8Num15z3">
    <w:name w:val="WW8Num15z3"/>
    <w:rsid w:val="009D10A3"/>
  </w:style>
  <w:style w:type="character" w:customStyle="1" w:styleId="WW8Num15z4">
    <w:name w:val="WW8Num15z4"/>
    <w:rsid w:val="009D10A3"/>
  </w:style>
  <w:style w:type="character" w:customStyle="1" w:styleId="WW8Num15z5">
    <w:name w:val="WW8Num15z5"/>
    <w:rsid w:val="009D10A3"/>
  </w:style>
  <w:style w:type="character" w:customStyle="1" w:styleId="WW8Num15z6">
    <w:name w:val="WW8Num15z6"/>
    <w:rsid w:val="009D10A3"/>
  </w:style>
  <w:style w:type="character" w:customStyle="1" w:styleId="WW8Num15z7">
    <w:name w:val="WW8Num15z7"/>
    <w:rsid w:val="009D10A3"/>
  </w:style>
  <w:style w:type="character" w:customStyle="1" w:styleId="WW8Num15z8">
    <w:name w:val="WW8Num15z8"/>
    <w:rsid w:val="009D10A3"/>
  </w:style>
  <w:style w:type="character" w:customStyle="1" w:styleId="WW8Num16z0">
    <w:name w:val="WW8Num1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16z1">
    <w:name w:val="WW8Num16z1"/>
    <w:rsid w:val="009D10A3"/>
  </w:style>
  <w:style w:type="character" w:customStyle="1" w:styleId="WW8Num16z2">
    <w:name w:val="WW8Num16z2"/>
    <w:rsid w:val="009D10A3"/>
  </w:style>
  <w:style w:type="character" w:customStyle="1" w:styleId="WW8Num16z3">
    <w:name w:val="WW8Num16z3"/>
    <w:rsid w:val="009D10A3"/>
  </w:style>
  <w:style w:type="character" w:customStyle="1" w:styleId="WW8Num16z4">
    <w:name w:val="WW8Num16z4"/>
    <w:rsid w:val="009D10A3"/>
  </w:style>
  <w:style w:type="character" w:customStyle="1" w:styleId="WW8Num16z5">
    <w:name w:val="WW8Num16z5"/>
    <w:rsid w:val="009D10A3"/>
  </w:style>
  <w:style w:type="character" w:customStyle="1" w:styleId="WW8Num16z6">
    <w:name w:val="WW8Num16z6"/>
    <w:rsid w:val="009D10A3"/>
  </w:style>
  <w:style w:type="character" w:customStyle="1" w:styleId="WW8Num16z7">
    <w:name w:val="WW8Num16z7"/>
    <w:rsid w:val="009D10A3"/>
  </w:style>
  <w:style w:type="character" w:customStyle="1" w:styleId="WW8Num16z8">
    <w:name w:val="WW8Num16z8"/>
    <w:rsid w:val="009D10A3"/>
  </w:style>
  <w:style w:type="character" w:customStyle="1" w:styleId="WW8Num17z0">
    <w:name w:val="WW8Num17z0"/>
    <w:rsid w:val="009D10A3"/>
  </w:style>
  <w:style w:type="character" w:customStyle="1" w:styleId="WW8Num17z1">
    <w:name w:val="WW8Num17z1"/>
    <w:rsid w:val="009D10A3"/>
    <w:rPr>
      <w:rFonts w:ascii="Tahoma" w:hAnsi="Tahoma" w:cs="Tahoma"/>
      <w:sz w:val="20"/>
    </w:rPr>
  </w:style>
  <w:style w:type="character" w:customStyle="1" w:styleId="WW8Num17z2">
    <w:name w:val="WW8Num17z2"/>
    <w:rsid w:val="009D10A3"/>
  </w:style>
  <w:style w:type="character" w:customStyle="1" w:styleId="WW8Num17z3">
    <w:name w:val="WW8Num17z3"/>
    <w:rsid w:val="009D10A3"/>
  </w:style>
  <w:style w:type="character" w:customStyle="1" w:styleId="WW8Num17z4">
    <w:name w:val="WW8Num17z4"/>
    <w:rsid w:val="009D10A3"/>
  </w:style>
  <w:style w:type="character" w:customStyle="1" w:styleId="WW8Num17z5">
    <w:name w:val="WW8Num17z5"/>
    <w:rsid w:val="009D10A3"/>
  </w:style>
  <w:style w:type="character" w:customStyle="1" w:styleId="WW8Num17z6">
    <w:name w:val="WW8Num17z6"/>
    <w:rsid w:val="009D10A3"/>
  </w:style>
  <w:style w:type="character" w:customStyle="1" w:styleId="WW8Num17z7">
    <w:name w:val="WW8Num17z7"/>
    <w:rsid w:val="009D10A3"/>
  </w:style>
  <w:style w:type="character" w:customStyle="1" w:styleId="WW8Num17z8">
    <w:name w:val="WW8Num17z8"/>
    <w:rsid w:val="009D10A3"/>
  </w:style>
  <w:style w:type="character" w:customStyle="1" w:styleId="WW8Num18z0">
    <w:name w:val="WW8Num18z0"/>
    <w:rsid w:val="009D10A3"/>
    <w:rPr>
      <w:rFonts w:ascii="Tahoma" w:eastAsia="Calibri" w:hAnsi="Tahoma" w:cs="Tahoma"/>
      <w:color w:val="000000"/>
      <w:sz w:val="20"/>
    </w:rPr>
  </w:style>
  <w:style w:type="character" w:customStyle="1" w:styleId="WW8Num18z1">
    <w:name w:val="WW8Num18z1"/>
    <w:rsid w:val="009D10A3"/>
  </w:style>
  <w:style w:type="character" w:customStyle="1" w:styleId="WW8Num18z2">
    <w:name w:val="WW8Num18z2"/>
    <w:rsid w:val="009D10A3"/>
  </w:style>
  <w:style w:type="character" w:customStyle="1" w:styleId="WW8Num18z3">
    <w:name w:val="WW8Num18z3"/>
    <w:rsid w:val="009D10A3"/>
  </w:style>
  <w:style w:type="character" w:customStyle="1" w:styleId="WW8Num18z4">
    <w:name w:val="WW8Num18z4"/>
    <w:rsid w:val="009D10A3"/>
  </w:style>
  <w:style w:type="character" w:customStyle="1" w:styleId="WW8Num18z5">
    <w:name w:val="WW8Num18z5"/>
    <w:rsid w:val="009D10A3"/>
  </w:style>
  <w:style w:type="character" w:customStyle="1" w:styleId="WW8Num18z6">
    <w:name w:val="WW8Num18z6"/>
    <w:rsid w:val="009D10A3"/>
  </w:style>
  <w:style w:type="character" w:customStyle="1" w:styleId="WW8Num18z7">
    <w:name w:val="WW8Num18z7"/>
    <w:rsid w:val="009D10A3"/>
  </w:style>
  <w:style w:type="character" w:customStyle="1" w:styleId="WW8Num18z8">
    <w:name w:val="WW8Num18z8"/>
    <w:rsid w:val="009D10A3"/>
  </w:style>
  <w:style w:type="character" w:customStyle="1" w:styleId="WW8Num19z0">
    <w:name w:val="WW8Num19z0"/>
    <w:rsid w:val="009D10A3"/>
    <w:rPr>
      <w:rFonts w:ascii="Tahoma" w:eastAsia="Calibri" w:hAnsi="Tahoma" w:cs="Tahoma"/>
      <w:b w:val="0"/>
      <w:bCs/>
      <w:color w:val="000000"/>
      <w:sz w:val="20"/>
      <w:szCs w:val="20"/>
      <w:lang w:val="pl-PL"/>
    </w:rPr>
  </w:style>
  <w:style w:type="character" w:customStyle="1" w:styleId="WW8Num19z1">
    <w:name w:val="WW8Num19z1"/>
    <w:rsid w:val="009D10A3"/>
  </w:style>
  <w:style w:type="character" w:customStyle="1" w:styleId="WW8Num20z0">
    <w:name w:val="WW8Num20z0"/>
    <w:rsid w:val="009D10A3"/>
    <w:rPr>
      <w:rFonts w:ascii="Times New Roman" w:eastAsia="Times New Roman" w:hAnsi="Times New Roman" w:cs="Times New Roman"/>
      <w:bCs/>
      <w:sz w:val="20"/>
    </w:rPr>
  </w:style>
  <w:style w:type="character" w:customStyle="1" w:styleId="WW8Num20z1">
    <w:name w:val="WW8Num20z1"/>
    <w:rsid w:val="009D10A3"/>
  </w:style>
  <w:style w:type="character" w:customStyle="1" w:styleId="WW8Num20z2">
    <w:name w:val="WW8Num20z2"/>
    <w:rsid w:val="009D10A3"/>
  </w:style>
  <w:style w:type="character" w:customStyle="1" w:styleId="WW8Num20z3">
    <w:name w:val="WW8Num20z3"/>
    <w:rsid w:val="009D10A3"/>
  </w:style>
  <w:style w:type="character" w:customStyle="1" w:styleId="WW8Num20z4">
    <w:name w:val="WW8Num20z4"/>
    <w:rsid w:val="009D10A3"/>
  </w:style>
  <w:style w:type="character" w:customStyle="1" w:styleId="WW8Num20z5">
    <w:name w:val="WW8Num20z5"/>
    <w:rsid w:val="009D10A3"/>
  </w:style>
  <w:style w:type="character" w:customStyle="1" w:styleId="WW8Num20z6">
    <w:name w:val="WW8Num20z6"/>
    <w:rsid w:val="009D10A3"/>
  </w:style>
  <w:style w:type="character" w:customStyle="1" w:styleId="WW8Num20z7">
    <w:name w:val="WW8Num20z7"/>
    <w:rsid w:val="009D10A3"/>
  </w:style>
  <w:style w:type="character" w:customStyle="1" w:styleId="WW8Num20z8">
    <w:name w:val="WW8Num20z8"/>
    <w:rsid w:val="009D10A3"/>
  </w:style>
  <w:style w:type="character" w:customStyle="1" w:styleId="WW8Num21z0">
    <w:name w:val="WW8Num21z0"/>
    <w:rsid w:val="009D10A3"/>
    <w:rPr>
      <w:rFonts w:ascii="Arial" w:hAnsi="Arial" w:cs="Arial"/>
      <w:b/>
      <w:color w:val="000000"/>
      <w:sz w:val="20"/>
      <w:szCs w:val="20"/>
      <w:lang w:val="pl-PL"/>
    </w:rPr>
  </w:style>
  <w:style w:type="character" w:customStyle="1" w:styleId="WW8Num21z1">
    <w:name w:val="WW8Num21z1"/>
    <w:rsid w:val="009D10A3"/>
  </w:style>
  <w:style w:type="character" w:customStyle="1" w:styleId="WW8Num22z0">
    <w:name w:val="WW8Num22z0"/>
    <w:rsid w:val="009D10A3"/>
  </w:style>
  <w:style w:type="character" w:customStyle="1" w:styleId="WW8Num22z1">
    <w:name w:val="WW8Num22z1"/>
    <w:rsid w:val="009D10A3"/>
  </w:style>
  <w:style w:type="character" w:customStyle="1" w:styleId="WW8Num22z2">
    <w:name w:val="WW8Num22z2"/>
    <w:rsid w:val="009D10A3"/>
  </w:style>
  <w:style w:type="character" w:customStyle="1" w:styleId="WW8Num22z3">
    <w:name w:val="WW8Num22z3"/>
    <w:rsid w:val="009D10A3"/>
  </w:style>
  <w:style w:type="character" w:customStyle="1" w:styleId="WW8Num22z4">
    <w:name w:val="WW8Num22z4"/>
    <w:rsid w:val="009D10A3"/>
  </w:style>
  <w:style w:type="character" w:customStyle="1" w:styleId="WW8Num22z5">
    <w:name w:val="WW8Num22z5"/>
    <w:rsid w:val="009D10A3"/>
  </w:style>
  <w:style w:type="character" w:customStyle="1" w:styleId="WW8Num22z6">
    <w:name w:val="WW8Num22z6"/>
    <w:rsid w:val="009D10A3"/>
  </w:style>
  <w:style w:type="character" w:customStyle="1" w:styleId="WW8Num22z7">
    <w:name w:val="WW8Num22z7"/>
    <w:rsid w:val="009D10A3"/>
  </w:style>
  <w:style w:type="character" w:customStyle="1" w:styleId="WW8Num22z8">
    <w:name w:val="WW8Num22z8"/>
    <w:rsid w:val="009D10A3"/>
  </w:style>
  <w:style w:type="character" w:customStyle="1" w:styleId="WW8Num23z0">
    <w:name w:val="WW8Num23z0"/>
    <w:rsid w:val="009D10A3"/>
    <w:rPr>
      <w:rFonts w:ascii="Arial" w:hAnsi="Arial" w:cs="Arial"/>
      <w:b/>
      <w:bCs/>
      <w:sz w:val="20"/>
      <w:szCs w:val="20"/>
      <w:lang w:val="pl-PL"/>
    </w:rPr>
  </w:style>
  <w:style w:type="character" w:customStyle="1" w:styleId="WW8Num23z1">
    <w:name w:val="WW8Num23z1"/>
    <w:rsid w:val="009D10A3"/>
    <w:rPr>
      <w:rFonts w:ascii="Arial" w:hAnsi="Arial" w:cs="Arial"/>
      <w:i/>
      <w:color w:val="000000"/>
      <w:sz w:val="20"/>
    </w:rPr>
  </w:style>
  <w:style w:type="character" w:customStyle="1" w:styleId="WW8Num23z2">
    <w:name w:val="WW8Num23z2"/>
    <w:rsid w:val="009D10A3"/>
  </w:style>
  <w:style w:type="character" w:customStyle="1" w:styleId="WW8Num23z3">
    <w:name w:val="WW8Num23z3"/>
    <w:rsid w:val="009D10A3"/>
  </w:style>
  <w:style w:type="character" w:customStyle="1" w:styleId="WW8Num23z4">
    <w:name w:val="WW8Num23z4"/>
    <w:rsid w:val="009D10A3"/>
  </w:style>
  <w:style w:type="character" w:customStyle="1" w:styleId="WW8Num23z5">
    <w:name w:val="WW8Num23z5"/>
    <w:rsid w:val="009D10A3"/>
  </w:style>
  <w:style w:type="character" w:customStyle="1" w:styleId="WW8Num23z6">
    <w:name w:val="WW8Num23z6"/>
    <w:rsid w:val="009D10A3"/>
  </w:style>
  <w:style w:type="character" w:customStyle="1" w:styleId="WW8Num23z7">
    <w:name w:val="WW8Num23z7"/>
    <w:rsid w:val="009D10A3"/>
  </w:style>
  <w:style w:type="character" w:customStyle="1" w:styleId="WW8Num23z8">
    <w:name w:val="WW8Num23z8"/>
    <w:rsid w:val="009D10A3"/>
  </w:style>
  <w:style w:type="character" w:customStyle="1" w:styleId="WW8Num24z0">
    <w:name w:val="WW8Num24z0"/>
    <w:rsid w:val="009D10A3"/>
    <w:rPr>
      <w:u w:val="none"/>
    </w:rPr>
  </w:style>
  <w:style w:type="character" w:customStyle="1" w:styleId="WW8Num24z1">
    <w:name w:val="WW8Num24z1"/>
    <w:rsid w:val="009D10A3"/>
  </w:style>
  <w:style w:type="character" w:customStyle="1" w:styleId="WW8Num24z2">
    <w:name w:val="WW8Num24z2"/>
    <w:rsid w:val="009D10A3"/>
  </w:style>
  <w:style w:type="character" w:customStyle="1" w:styleId="WW8Num24z3">
    <w:name w:val="WW8Num24z3"/>
    <w:rsid w:val="009D10A3"/>
  </w:style>
  <w:style w:type="character" w:customStyle="1" w:styleId="WW8Num24z4">
    <w:name w:val="WW8Num24z4"/>
    <w:rsid w:val="009D10A3"/>
  </w:style>
  <w:style w:type="character" w:customStyle="1" w:styleId="WW8Num24z5">
    <w:name w:val="WW8Num24z5"/>
    <w:rsid w:val="009D10A3"/>
  </w:style>
  <w:style w:type="character" w:customStyle="1" w:styleId="WW8Num24z6">
    <w:name w:val="WW8Num24z6"/>
    <w:rsid w:val="009D10A3"/>
  </w:style>
  <w:style w:type="character" w:customStyle="1" w:styleId="WW8Num24z7">
    <w:name w:val="WW8Num24z7"/>
    <w:rsid w:val="009D10A3"/>
  </w:style>
  <w:style w:type="character" w:customStyle="1" w:styleId="WW8Num24z8">
    <w:name w:val="WW8Num24z8"/>
    <w:rsid w:val="009D10A3"/>
  </w:style>
  <w:style w:type="character" w:customStyle="1" w:styleId="WW8Num25z0">
    <w:name w:val="WW8Num25z0"/>
    <w:rsid w:val="009D10A3"/>
    <w:rPr>
      <w:rFonts w:ascii="Arial" w:hAnsi="Arial" w:cs="Arial"/>
      <w:sz w:val="20"/>
      <w:szCs w:val="20"/>
      <w:lang w:val="pl-PL"/>
    </w:rPr>
  </w:style>
  <w:style w:type="character" w:customStyle="1" w:styleId="WW8Num25z1">
    <w:name w:val="WW8Num25z1"/>
    <w:rsid w:val="009D10A3"/>
  </w:style>
  <w:style w:type="character" w:customStyle="1" w:styleId="WW8Num25z2">
    <w:name w:val="WW8Num25z2"/>
    <w:rsid w:val="009D10A3"/>
  </w:style>
  <w:style w:type="character" w:customStyle="1" w:styleId="WW8Num25z3">
    <w:name w:val="WW8Num25z3"/>
    <w:rsid w:val="009D10A3"/>
  </w:style>
  <w:style w:type="character" w:customStyle="1" w:styleId="WW8Num25z4">
    <w:name w:val="WW8Num25z4"/>
    <w:rsid w:val="009D10A3"/>
  </w:style>
  <w:style w:type="character" w:customStyle="1" w:styleId="WW8Num25z5">
    <w:name w:val="WW8Num25z5"/>
    <w:rsid w:val="009D10A3"/>
  </w:style>
  <w:style w:type="character" w:customStyle="1" w:styleId="WW8Num25z6">
    <w:name w:val="WW8Num25z6"/>
    <w:rsid w:val="009D10A3"/>
  </w:style>
  <w:style w:type="character" w:customStyle="1" w:styleId="WW8Num25z7">
    <w:name w:val="WW8Num25z7"/>
    <w:rsid w:val="009D10A3"/>
  </w:style>
  <w:style w:type="character" w:customStyle="1" w:styleId="WW8Num25z8">
    <w:name w:val="WW8Num25z8"/>
    <w:rsid w:val="009D10A3"/>
  </w:style>
  <w:style w:type="character" w:customStyle="1" w:styleId="Domylnaczcionkaakapitu3">
    <w:name w:val="Domyślna czcionka akapitu3"/>
    <w:rsid w:val="009D10A3"/>
  </w:style>
  <w:style w:type="character" w:customStyle="1" w:styleId="WW8Num4z1">
    <w:name w:val="WW8Num4z1"/>
    <w:rsid w:val="009D10A3"/>
  </w:style>
  <w:style w:type="character" w:customStyle="1" w:styleId="WW8Num4z2">
    <w:name w:val="WW8Num4z2"/>
    <w:rsid w:val="009D10A3"/>
    <w:rPr>
      <w:strike w:val="0"/>
      <w:dstrike w:val="0"/>
      <w:u w:val="none"/>
    </w:rPr>
  </w:style>
  <w:style w:type="character" w:customStyle="1" w:styleId="WW8Num4z3">
    <w:name w:val="WW8Num4z3"/>
    <w:rsid w:val="009D10A3"/>
  </w:style>
  <w:style w:type="character" w:customStyle="1" w:styleId="WW8Num4z4">
    <w:name w:val="WW8Num4z4"/>
    <w:rsid w:val="009D10A3"/>
  </w:style>
  <w:style w:type="character" w:customStyle="1" w:styleId="WW8Num4z5">
    <w:name w:val="WW8Num4z5"/>
    <w:rsid w:val="009D10A3"/>
  </w:style>
  <w:style w:type="character" w:customStyle="1" w:styleId="WW8Num4z6">
    <w:name w:val="WW8Num4z6"/>
    <w:rsid w:val="009D10A3"/>
  </w:style>
  <w:style w:type="character" w:customStyle="1" w:styleId="WW8Num4z7">
    <w:name w:val="WW8Num4z7"/>
    <w:rsid w:val="009D10A3"/>
  </w:style>
  <w:style w:type="character" w:customStyle="1" w:styleId="WW8Num4z8">
    <w:name w:val="WW8Num4z8"/>
    <w:rsid w:val="009D10A3"/>
  </w:style>
  <w:style w:type="character" w:customStyle="1" w:styleId="WW8Num19z2">
    <w:name w:val="WW8Num19z2"/>
    <w:rsid w:val="009D10A3"/>
  </w:style>
  <w:style w:type="character" w:customStyle="1" w:styleId="WW8Num19z3">
    <w:name w:val="WW8Num19z3"/>
    <w:rsid w:val="009D10A3"/>
  </w:style>
  <w:style w:type="character" w:customStyle="1" w:styleId="WW8Num19z4">
    <w:name w:val="WW8Num19z4"/>
    <w:rsid w:val="009D10A3"/>
  </w:style>
  <w:style w:type="character" w:customStyle="1" w:styleId="WW8Num19z5">
    <w:name w:val="WW8Num19z5"/>
    <w:rsid w:val="009D10A3"/>
  </w:style>
  <w:style w:type="character" w:customStyle="1" w:styleId="WW8Num19z6">
    <w:name w:val="WW8Num19z6"/>
    <w:rsid w:val="009D10A3"/>
  </w:style>
  <w:style w:type="character" w:customStyle="1" w:styleId="WW8Num19z7">
    <w:name w:val="WW8Num19z7"/>
    <w:rsid w:val="009D10A3"/>
  </w:style>
  <w:style w:type="character" w:customStyle="1" w:styleId="WW8Num19z8">
    <w:name w:val="WW8Num19z8"/>
    <w:rsid w:val="009D10A3"/>
  </w:style>
  <w:style w:type="character" w:customStyle="1" w:styleId="Domylnaczcionkaakapitu2">
    <w:name w:val="Domyślna czcionka akapitu2"/>
    <w:rsid w:val="009D10A3"/>
  </w:style>
  <w:style w:type="character" w:customStyle="1" w:styleId="WW8Num5z1">
    <w:name w:val="WW8Num5z1"/>
    <w:rsid w:val="009D10A3"/>
    <w:rPr>
      <w:rFonts w:ascii="Courier New" w:hAnsi="Courier New" w:cs="Courier New"/>
    </w:rPr>
  </w:style>
  <w:style w:type="character" w:customStyle="1" w:styleId="WW8Num5z3">
    <w:name w:val="WW8Num5z3"/>
    <w:rsid w:val="009D10A3"/>
    <w:rPr>
      <w:rFonts w:ascii="Symbol" w:hAnsi="Symbol" w:cs="Symbol"/>
    </w:rPr>
  </w:style>
  <w:style w:type="character" w:customStyle="1" w:styleId="WW8Num8z3">
    <w:name w:val="WW8Num8z3"/>
    <w:rsid w:val="009D10A3"/>
  </w:style>
  <w:style w:type="character" w:customStyle="1" w:styleId="WW8Num8z4">
    <w:name w:val="WW8Num8z4"/>
    <w:rsid w:val="009D10A3"/>
  </w:style>
  <w:style w:type="character" w:customStyle="1" w:styleId="WW8Num8z5">
    <w:name w:val="WW8Num8z5"/>
    <w:rsid w:val="009D10A3"/>
  </w:style>
  <w:style w:type="character" w:customStyle="1" w:styleId="WW8Num8z6">
    <w:name w:val="WW8Num8z6"/>
    <w:rsid w:val="009D10A3"/>
  </w:style>
  <w:style w:type="character" w:customStyle="1" w:styleId="WW8Num8z7">
    <w:name w:val="WW8Num8z7"/>
    <w:rsid w:val="009D10A3"/>
  </w:style>
  <w:style w:type="character" w:customStyle="1" w:styleId="WW8Num8z8">
    <w:name w:val="WW8Num8z8"/>
    <w:rsid w:val="009D10A3"/>
  </w:style>
  <w:style w:type="character" w:customStyle="1" w:styleId="WW8Num9z1">
    <w:name w:val="WW8Num9z1"/>
    <w:rsid w:val="009D10A3"/>
  </w:style>
  <w:style w:type="character" w:customStyle="1" w:styleId="WW8Num9z2">
    <w:name w:val="WW8Num9z2"/>
    <w:rsid w:val="009D10A3"/>
  </w:style>
  <w:style w:type="character" w:customStyle="1" w:styleId="WW8Num9z3">
    <w:name w:val="WW8Num9z3"/>
    <w:rsid w:val="009D10A3"/>
  </w:style>
  <w:style w:type="character" w:customStyle="1" w:styleId="WW8Num9z4">
    <w:name w:val="WW8Num9z4"/>
    <w:rsid w:val="009D10A3"/>
  </w:style>
  <w:style w:type="character" w:customStyle="1" w:styleId="WW8Num9z5">
    <w:name w:val="WW8Num9z5"/>
    <w:rsid w:val="009D10A3"/>
  </w:style>
  <w:style w:type="character" w:customStyle="1" w:styleId="WW8Num9z6">
    <w:name w:val="WW8Num9z6"/>
    <w:rsid w:val="009D10A3"/>
  </w:style>
  <w:style w:type="character" w:customStyle="1" w:styleId="WW8Num9z7">
    <w:name w:val="WW8Num9z7"/>
    <w:rsid w:val="009D10A3"/>
  </w:style>
  <w:style w:type="character" w:customStyle="1" w:styleId="WW8Num9z8">
    <w:name w:val="WW8Num9z8"/>
    <w:rsid w:val="009D10A3"/>
  </w:style>
  <w:style w:type="character" w:customStyle="1" w:styleId="WW8Num21z2">
    <w:name w:val="WW8Num21z2"/>
    <w:rsid w:val="009D10A3"/>
  </w:style>
  <w:style w:type="character" w:customStyle="1" w:styleId="WW8Num21z3">
    <w:name w:val="WW8Num21z3"/>
    <w:rsid w:val="009D10A3"/>
  </w:style>
  <w:style w:type="character" w:customStyle="1" w:styleId="WW8Num21z4">
    <w:name w:val="WW8Num21z4"/>
    <w:rsid w:val="009D10A3"/>
  </w:style>
  <w:style w:type="character" w:customStyle="1" w:styleId="WW8Num21z5">
    <w:name w:val="WW8Num21z5"/>
    <w:rsid w:val="009D10A3"/>
  </w:style>
  <w:style w:type="character" w:customStyle="1" w:styleId="WW8Num21z6">
    <w:name w:val="WW8Num21z6"/>
    <w:rsid w:val="009D10A3"/>
  </w:style>
  <w:style w:type="character" w:customStyle="1" w:styleId="WW8Num21z7">
    <w:name w:val="WW8Num21z7"/>
    <w:rsid w:val="009D10A3"/>
  </w:style>
  <w:style w:type="character" w:customStyle="1" w:styleId="WW8Num21z8">
    <w:name w:val="WW8Num21z8"/>
    <w:rsid w:val="009D10A3"/>
  </w:style>
  <w:style w:type="character" w:customStyle="1" w:styleId="WW8Num26z0">
    <w:name w:val="WW8Num26z0"/>
    <w:rsid w:val="009D10A3"/>
    <w:rPr>
      <w:u w:val="none"/>
    </w:rPr>
  </w:style>
  <w:style w:type="character" w:customStyle="1" w:styleId="WW8Num27z0">
    <w:name w:val="WW8Num27z0"/>
    <w:rsid w:val="009D10A3"/>
    <w:rPr>
      <w:rFonts w:ascii="Verdana" w:eastAsia="Verdana" w:hAnsi="Verdana" w:cs="Verdana"/>
      <w:b/>
      <w:sz w:val="20"/>
    </w:rPr>
  </w:style>
  <w:style w:type="character" w:customStyle="1" w:styleId="WW8Num27z1">
    <w:name w:val="WW8Num27z1"/>
    <w:rsid w:val="009D10A3"/>
  </w:style>
  <w:style w:type="character" w:customStyle="1" w:styleId="WW8Num27z2">
    <w:name w:val="WW8Num27z2"/>
    <w:rsid w:val="009D10A3"/>
  </w:style>
  <w:style w:type="character" w:customStyle="1" w:styleId="WW8Num27z3">
    <w:name w:val="WW8Num27z3"/>
    <w:rsid w:val="009D10A3"/>
  </w:style>
  <w:style w:type="character" w:customStyle="1" w:styleId="WW8Num27z4">
    <w:name w:val="WW8Num27z4"/>
    <w:rsid w:val="009D10A3"/>
  </w:style>
  <w:style w:type="character" w:customStyle="1" w:styleId="WW8Num27z5">
    <w:name w:val="WW8Num27z5"/>
    <w:rsid w:val="009D10A3"/>
  </w:style>
  <w:style w:type="character" w:customStyle="1" w:styleId="WW8Num27z6">
    <w:name w:val="WW8Num27z6"/>
    <w:rsid w:val="009D10A3"/>
  </w:style>
  <w:style w:type="character" w:customStyle="1" w:styleId="WW8Num27z7">
    <w:name w:val="WW8Num27z7"/>
    <w:rsid w:val="009D10A3"/>
  </w:style>
  <w:style w:type="character" w:customStyle="1" w:styleId="WW8Num27z8">
    <w:name w:val="WW8Num27z8"/>
    <w:rsid w:val="009D10A3"/>
  </w:style>
  <w:style w:type="character" w:customStyle="1" w:styleId="WW8Num28z0">
    <w:name w:val="WW8Num28z0"/>
    <w:rsid w:val="009D10A3"/>
  </w:style>
  <w:style w:type="character" w:customStyle="1" w:styleId="WW8Num28z1">
    <w:name w:val="WW8Num28z1"/>
    <w:rsid w:val="009D10A3"/>
  </w:style>
  <w:style w:type="character" w:customStyle="1" w:styleId="WW8Num28z2">
    <w:name w:val="WW8Num28z2"/>
    <w:rsid w:val="009D10A3"/>
  </w:style>
  <w:style w:type="character" w:customStyle="1" w:styleId="WW8Num28z3">
    <w:name w:val="WW8Num28z3"/>
    <w:rsid w:val="009D10A3"/>
  </w:style>
  <w:style w:type="character" w:customStyle="1" w:styleId="WW8Num28z4">
    <w:name w:val="WW8Num28z4"/>
    <w:rsid w:val="009D10A3"/>
  </w:style>
  <w:style w:type="character" w:customStyle="1" w:styleId="WW8Num28z5">
    <w:name w:val="WW8Num28z5"/>
    <w:rsid w:val="009D10A3"/>
  </w:style>
  <w:style w:type="character" w:customStyle="1" w:styleId="WW8Num28z6">
    <w:name w:val="WW8Num28z6"/>
    <w:rsid w:val="009D10A3"/>
  </w:style>
  <w:style w:type="character" w:customStyle="1" w:styleId="WW8Num28z7">
    <w:name w:val="WW8Num28z7"/>
    <w:rsid w:val="009D10A3"/>
  </w:style>
  <w:style w:type="character" w:customStyle="1" w:styleId="WW8Num28z8">
    <w:name w:val="WW8Num28z8"/>
    <w:rsid w:val="009D10A3"/>
  </w:style>
  <w:style w:type="character" w:customStyle="1" w:styleId="WW8Num29z0">
    <w:name w:val="WW8Num29z0"/>
    <w:rsid w:val="009D10A3"/>
    <w:rPr>
      <w:u w:val="none"/>
    </w:rPr>
  </w:style>
  <w:style w:type="character" w:customStyle="1" w:styleId="WW8Num30z0">
    <w:name w:val="WW8Num30z0"/>
    <w:rsid w:val="009D10A3"/>
    <w:rPr>
      <w:u w:val="none"/>
    </w:rPr>
  </w:style>
  <w:style w:type="character" w:customStyle="1" w:styleId="WW8Num31z0">
    <w:name w:val="WW8Num31z0"/>
    <w:rsid w:val="009D10A3"/>
    <w:rPr>
      <w:b/>
    </w:rPr>
  </w:style>
  <w:style w:type="character" w:customStyle="1" w:styleId="WW8Num31z1">
    <w:name w:val="WW8Num31z1"/>
    <w:rsid w:val="009D10A3"/>
  </w:style>
  <w:style w:type="character" w:customStyle="1" w:styleId="WW8Num31z2">
    <w:name w:val="WW8Num31z2"/>
    <w:rsid w:val="009D10A3"/>
  </w:style>
  <w:style w:type="character" w:customStyle="1" w:styleId="WW8Num31z3">
    <w:name w:val="WW8Num31z3"/>
    <w:rsid w:val="009D10A3"/>
  </w:style>
  <w:style w:type="character" w:customStyle="1" w:styleId="WW8Num31z4">
    <w:name w:val="WW8Num31z4"/>
    <w:rsid w:val="009D10A3"/>
  </w:style>
  <w:style w:type="character" w:customStyle="1" w:styleId="WW8Num31z5">
    <w:name w:val="WW8Num31z5"/>
    <w:rsid w:val="009D10A3"/>
  </w:style>
  <w:style w:type="character" w:customStyle="1" w:styleId="WW8Num31z6">
    <w:name w:val="WW8Num31z6"/>
    <w:rsid w:val="009D10A3"/>
  </w:style>
  <w:style w:type="character" w:customStyle="1" w:styleId="WW8Num31z7">
    <w:name w:val="WW8Num31z7"/>
    <w:rsid w:val="009D10A3"/>
  </w:style>
  <w:style w:type="character" w:customStyle="1" w:styleId="WW8Num31z8">
    <w:name w:val="WW8Num31z8"/>
    <w:rsid w:val="009D10A3"/>
  </w:style>
  <w:style w:type="character" w:customStyle="1" w:styleId="WW8Num32z0">
    <w:name w:val="WW8Num32z0"/>
    <w:rsid w:val="009D10A3"/>
    <w:rPr>
      <w:rFonts w:eastAsia="Verdana" w:cs="Verdana"/>
      <w:b/>
    </w:rPr>
  </w:style>
  <w:style w:type="character" w:customStyle="1" w:styleId="WW8Num32z1">
    <w:name w:val="WW8Num32z1"/>
    <w:rsid w:val="009D10A3"/>
  </w:style>
  <w:style w:type="character" w:customStyle="1" w:styleId="WW8Num32z2">
    <w:name w:val="WW8Num32z2"/>
    <w:rsid w:val="009D10A3"/>
  </w:style>
  <w:style w:type="character" w:customStyle="1" w:styleId="WW8Num32z3">
    <w:name w:val="WW8Num32z3"/>
    <w:rsid w:val="009D10A3"/>
  </w:style>
  <w:style w:type="character" w:customStyle="1" w:styleId="WW8Num32z4">
    <w:name w:val="WW8Num32z4"/>
    <w:rsid w:val="009D10A3"/>
  </w:style>
  <w:style w:type="character" w:customStyle="1" w:styleId="WW8Num32z5">
    <w:name w:val="WW8Num32z5"/>
    <w:rsid w:val="009D10A3"/>
  </w:style>
  <w:style w:type="character" w:customStyle="1" w:styleId="WW8Num32z6">
    <w:name w:val="WW8Num32z6"/>
    <w:rsid w:val="009D10A3"/>
  </w:style>
  <w:style w:type="character" w:customStyle="1" w:styleId="WW8Num32z7">
    <w:name w:val="WW8Num32z7"/>
    <w:rsid w:val="009D10A3"/>
  </w:style>
  <w:style w:type="character" w:customStyle="1" w:styleId="WW8Num32z8">
    <w:name w:val="WW8Num32z8"/>
    <w:rsid w:val="009D10A3"/>
  </w:style>
  <w:style w:type="character" w:customStyle="1" w:styleId="WW8Num33z0">
    <w:name w:val="WW8Num33z0"/>
    <w:rsid w:val="009D10A3"/>
    <w:rPr>
      <w:u w:val="none"/>
    </w:rPr>
  </w:style>
  <w:style w:type="character" w:customStyle="1" w:styleId="WW8Num34z0">
    <w:name w:val="WW8Num34z0"/>
    <w:rsid w:val="009D10A3"/>
    <w:rPr>
      <w:rFonts w:eastAsia="Times New Roman" w:cs="Times New Roman"/>
      <w:i w:val="0"/>
      <w:color w:val="000000"/>
    </w:rPr>
  </w:style>
  <w:style w:type="character" w:customStyle="1" w:styleId="WW8Num34z1">
    <w:name w:val="WW8Num34z1"/>
    <w:rsid w:val="009D10A3"/>
  </w:style>
  <w:style w:type="character" w:customStyle="1" w:styleId="WW8Num34z2">
    <w:name w:val="WW8Num34z2"/>
    <w:rsid w:val="009D10A3"/>
  </w:style>
  <w:style w:type="character" w:customStyle="1" w:styleId="WW8Num34z3">
    <w:name w:val="WW8Num34z3"/>
    <w:rsid w:val="009D10A3"/>
  </w:style>
  <w:style w:type="character" w:customStyle="1" w:styleId="WW8Num34z4">
    <w:name w:val="WW8Num34z4"/>
    <w:rsid w:val="009D10A3"/>
  </w:style>
  <w:style w:type="character" w:customStyle="1" w:styleId="WW8Num34z5">
    <w:name w:val="WW8Num34z5"/>
    <w:rsid w:val="009D10A3"/>
  </w:style>
  <w:style w:type="character" w:customStyle="1" w:styleId="WW8Num34z6">
    <w:name w:val="WW8Num34z6"/>
    <w:rsid w:val="009D10A3"/>
  </w:style>
  <w:style w:type="character" w:customStyle="1" w:styleId="WW8Num34z7">
    <w:name w:val="WW8Num34z7"/>
    <w:rsid w:val="009D10A3"/>
  </w:style>
  <w:style w:type="character" w:customStyle="1" w:styleId="WW8Num34z8">
    <w:name w:val="WW8Num34z8"/>
    <w:rsid w:val="009D10A3"/>
  </w:style>
  <w:style w:type="character" w:customStyle="1" w:styleId="WW8Num35z0">
    <w:name w:val="WW8Num35z0"/>
    <w:rsid w:val="009D10A3"/>
    <w:rPr>
      <w:u w:val="none"/>
    </w:rPr>
  </w:style>
  <w:style w:type="character" w:customStyle="1" w:styleId="WW8Num36z0">
    <w:name w:val="WW8Num36z0"/>
    <w:rsid w:val="009D10A3"/>
  </w:style>
  <w:style w:type="character" w:customStyle="1" w:styleId="WW8Num36z1">
    <w:name w:val="WW8Num36z1"/>
    <w:rsid w:val="009D10A3"/>
  </w:style>
  <w:style w:type="character" w:customStyle="1" w:styleId="WW8Num36z2">
    <w:name w:val="WW8Num36z2"/>
    <w:rsid w:val="009D10A3"/>
  </w:style>
  <w:style w:type="character" w:customStyle="1" w:styleId="WW8Num36z3">
    <w:name w:val="WW8Num36z3"/>
    <w:rsid w:val="009D10A3"/>
  </w:style>
  <w:style w:type="character" w:customStyle="1" w:styleId="WW8Num36z4">
    <w:name w:val="WW8Num36z4"/>
    <w:rsid w:val="009D10A3"/>
  </w:style>
  <w:style w:type="character" w:customStyle="1" w:styleId="WW8Num36z5">
    <w:name w:val="WW8Num36z5"/>
    <w:rsid w:val="009D10A3"/>
  </w:style>
  <w:style w:type="character" w:customStyle="1" w:styleId="WW8Num36z6">
    <w:name w:val="WW8Num36z6"/>
    <w:rsid w:val="009D10A3"/>
  </w:style>
  <w:style w:type="character" w:customStyle="1" w:styleId="WW8Num36z7">
    <w:name w:val="WW8Num36z7"/>
    <w:rsid w:val="009D10A3"/>
  </w:style>
  <w:style w:type="character" w:customStyle="1" w:styleId="WW8Num36z8">
    <w:name w:val="WW8Num36z8"/>
    <w:rsid w:val="009D10A3"/>
  </w:style>
  <w:style w:type="character" w:customStyle="1" w:styleId="WW8Num37z0">
    <w:name w:val="WW8Num37z0"/>
    <w:rsid w:val="009D10A3"/>
    <w:rPr>
      <w:u w:val="none"/>
    </w:rPr>
  </w:style>
  <w:style w:type="character" w:customStyle="1" w:styleId="WW8Num38z0">
    <w:name w:val="WW8Num38z0"/>
    <w:rsid w:val="009D10A3"/>
    <w:rPr>
      <w:rFonts w:eastAsia="Times New Roman" w:cs="Times New Roman"/>
      <w:sz w:val="24"/>
    </w:rPr>
  </w:style>
  <w:style w:type="character" w:customStyle="1" w:styleId="WW8Num38z1">
    <w:name w:val="WW8Num38z1"/>
    <w:rsid w:val="009D10A3"/>
  </w:style>
  <w:style w:type="character" w:customStyle="1" w:styleId="WW8Num38z2">
    <w:name w:val="WW8Num38z2"/>
    <w:rsid w:val="009D10A3"/>
  </w:style>
  <w:style w:type="character" w:customStyle="1" w:styleId="WW8Num38z3">
    <w:name w:val="WW8Num38z3"/>
    <w:rsid w:val="009D10A3"/>
  </w:style>
  <w:style w:type="character" w:customStyle="1" w:styleId="WW8Num38z4">
    <w:name w:val="WW8Num38z4"/>
    <w:rsid w:val="009D10A3"/>
  </w:style>
  <w:style w:type="character" w:customStyle="1" w:styleId="WW8Num38z5">
    <w:name w:val="WW8Num38z5"/>
    <w:rsid w:val="009D10A3"/>
  </w:style>
  <w:style w:type="character" w:customStyle="1" w:styleId="WW8Num38z6">
    <w:name w:val="WW8Num38z6"/>
    <w:rsid w:val="009D10A3"/>
  </w:style>
  <w:style w:type="character" w:customStyle="1" w:styleId="WW8Num38z7">
    <w:name w:val="WW8Num38z7"/>
    <w:rsid w:val="009D10A3"/>
  </w:style>
  <w:style w:type="character" w:customStyle="1" w:styleId="WW8Num38z8">
    <w:name w:val="WW8Num38z8"/>
    <w:rsid w:val="009D10A3"/>
  </w:style>
  <w:style w:type="character" w:customStyle="1" w:styleId="WW8Num39z0">
    <w:name w:val="WW8Num39z0"/>
    <w:rsid w:val="009D10A3"/>
  </w:style>
  <w:style w:type="character" w:customStyle="1" w:styleId="WW8Num39z1">
    <w:name w:val="WW8Num39z1"/>
    <w:rsid w:val="009D10A3"/>
  </w:style>
  <w:style w:type="character" w:customStyle="1" w:styleId="WW8Num39z2">
    <w:name w:val="WW8Num39z2"/>
    <w:rsid w:val="009D10A3"/>
  </w:style>
  <w:style w:type="character" w:customStyle="1" w:styleId="WW8Num39z3">
    <w:name w:val="WW8Num39z3"/>
    <w:rsid w:val="009D10A3"/>
  </w:style>
  <w:style w:type="character" w:customStyle="1" w:styleId="WW8Num39z4">
    <w:name w:val="WW8Num39z4"/>
    <w:rsid w:val="009D10A3"/>
  </w:style>
  <w:style w:type="character" w:customStyle="1" w:styleId="WW8Num39z5">
    <w:name w:val="WW8Num39z5"/>
    <w:rsid w:val="009D10A3"/>
  </w:style>
  <w:style w:type="character" w:customStyle="1" w:styleId="WW8Num39z6">
    <w:name w:val="WW8Num39z6"/>
    <w:rsid w:val="009D10A3"/>
  </w:style>
  <w:style w:type="character" w:customStyle="1" w:styleId="WW8Num39z7">
    <w:name w:val="WW8Num39z7"/>
    <w:rsid w:val="009D10A3"/>
  </w:style>
  <w:style w:type="character" w:customStyle="1" w:styleId="WW8Num39z8">
    <w:name w:val="WW8Num39z8"/>
    <w:rsid w:val="009D10A3"/>
  </w:style>
  <w:style w:type="character" w:customStyle="1" w:styleId="WW8Num40z0">
    <w:name w:val="WW8Num40z0"/>
    <w:rsid w:val="009D10A3"/>
    <w:rPr>
      <w:rFonts w:ascii="Verdana" w:eastAsia="Verdana" w:hAnsi="Verdana" w:cs="Verdana"/>
      <w:b/>
      <w:sz w:val="20"/>
    </w:rPr>
  </w:style>
  <w:style w:type="character" w:customStyle="1" w:styleId="WW8Num40z1">
    <w:name w:val="WW8Num40z1"/>
    <w:rsid w:val="009D10A3"/>
  </w:style>
  <w:style w:type="character" w:customStyle="1" w:styleId="WW8Num40z2">
    <w:name w:val="WW8Num40z2"/>
    <w:rsid w:val="009D10A3"/>
  </w:style>
  <w:style w:type="character" w:customStyle="1" w:styleId="WW8Num40z3">
    <w:name w:val="WW8Num40z3"/>
    <w:rsid w:val="009D10A3"/>
  </w:style>
  <w:style w:type="character" w:customStyle="1" w:styleId="WW8Num40z4">
    <w:name w:val="WW8Num40z4"/>
    <w:rsid w:val="009D10A3"/>
  </w:style>
  <w:style w:type="character" w:customStyle="1" w:styleId="WW8Num40z5">
    <w:name w:val="WW8Num40z5"/>
    <w:rsid w:val="009D10A3"/>
  </w:style>
  <w:style w:type="character" w:customStyle="1" w:styleId="WW8Num40z6">
    <w:name w:val="WW8Num40z6"/>
    <w:rsid w:val="009D10A3"/>
  </w:style>
  <w:style w:type="character" w:customStyle="1" w:styleId="WW8Num40z7">
    <w:name w:val="WW8Num40z7"/>
    <w:rsid w:val="009D10A3"/>
  </w:style>
  <w:style w:type="character" w:customStyle="1" w:styleId="WW8Num40z8">
    <w:name w:val="WW8Num40z8"/>
    <w:rsid w:val="009D10A3"/>
  </w:style>
  <w:style w:type="character" w:customStyle="1" w:styleId="WW8Num41z0">
    <w:name w:val="WW8Num41z0"/>
    <w:rsid w:val="009D10A3"/>
    <w:rPr>
      <w:u w:val="none"/>
    </w:rPr>
  </w:style>
  <w:style w:type="character" w:customStyle="1" w:styleId="WW8Num42z0">
    <w:name w:val="WW8Num42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42z1">
    <w:name w:val="WW8Num42z1"/>
    <w:rsid w:val="009D10A3"/>
  </w:style>
  <w:style w:type="character" w:customStyle="1" w:styleId="WW8Num42z2">
    <w:name w:val="WW8Num42z2"/>
    <w:rsid w:val="009D10A3"/>
  </w:style>
  <w:style w:type="character" w:customStyle="1" w:styleId="WW8Num42z3">
    <w:name w:val="WW8Num42z3"/>
    <w:rsid w:val="009D10A3"/>
  </w:style>
  <w:style w:type="character" w:customStyle="1" w:styleId="WW8Num42z4">
    <w:name w:val="WW8Num42z4"/>
    <w:rsid w:val="009D10A3"/>
  </w:style>
  <w:style w:type="character" w:customStyle="1" w:styleId="WW8Num42z5">
    <w:name w:val="WW8Num42z5"/>
    <w:rsid w:val="009D10A3"/>
  </w:style>
  <w:style w:type="character" w:customStyle="1" w:styleId="WW8Num42z6">
    <w:name w:val="WW8Num42z6"/>
    <w:rsid w:val="009D10A3"/>
  </w:style>
  <w:style w:type="character" w:customStyle="1" w:styleId="WW8Num42z7">
    <w:name w:val="WW8Num42z7"/>
    <w:rsid w:val="009D10A3"/>
  </w:style>
  <w:style w:type="character" w:customStyle="1" w:styleId="WW8Num42z8">
    <w:name w:val="WW8Num42z8"/>
    <w:rsid w:val="009D10A3"/>
  </w:style>
  <w:style w:type="character" w:customStyle="1" w:styleId="WW8Num43z0">
    <w:name w:val="WW8Num43z0"/>
    <w:rsid w:val="009D10A3"/>
  </w:style>
  <w:style w:type="character" w:customStyle="1" w:styleId="WW8Num43z1">
    <w:name w:val="WW8Num43z1"/>
    <w:rsid w:val="009D10A3"/>
  </w:style>
  <w:style w:type="character" w:customStyle="1" w:styleId="WW8Num43z2">
    <w:name w:val="WW8Num43z2"/>
    <w:rsid w:val="009D10A3"/>
  </w:style>
  <w:style w:type="character" w:customStyle="1" w:styleId="WW8Num43z3">
    <w:name w:val="WW8Num43z3"/>
    <w:rsid w:val="009D10A3"/>
  </w:style>
  <w:style w:type="character" w:customStyle="1" w:styleId="WW8Num43z4">
    <w:name w:val="WW8Num43z4"/>
    <w:rsid w:val="009D10A3"/>
  </w:style>
  <w:style w:type="character" w:customStyle="1" w:styleId="WW8Num43z5">
    <w:name w:val="WW8Num43z5"/>
    <w:rsid w:val="009D10A3"/>
  </w:style>
  <w:style w:type="character" w:customStyle="1" w:styleId="WW8Num43z6">
    <w:name w:val="WW8Num43z6"/>
    <w:rsid w:val="009D10A3"/>
  </w:style>
  <w:style w:type="character" w:customStyle="1" w:styleId="WW8Num43z7">
    <w:name w:val="WW8Num43z7"/>
    <w:rsid w:val="009D10A3"/>
  </w:style>
  <w:style w:type="character" w:customStyle="1" w:styleId="WW8Num43z8">
    <w:name w:val="WW8Num43z8"/>
    <w:rsid w:val="009D10A3"/>
  </w:style>
  <w:style w:type="character" w:customStyle="1" w:styleId="WW8Num44z0">
    <w:name w:val="WW8Num44z0"/>
    <w:rsid w:val="009D10A3"/>
    <w:rPr>
      <w:b/>
    </w:rPr>
  </w:style>
  <w:style w:type="character" w:customStyle="1" w:styleId="WW8Num44z1">
    <w:name w:val="WW8Num44z1"/>
    <w:rsid w:val="009D10A3"/>
  </w:style>
  <w:style w:type="character" w:customStyle="1" w:styleId="WW8Num44z2">
    <w:name w:val="WW8Num44z2"/>
    <w:rsid w:val="009D10A3"/>
  </w:style>
  <w:style w:type="character" w:customStyle="1" w:styleId="WW8Num44z3">
    <w:name w:val="WW8Num44z3"/>
    <w:rsid w:val="009D10A3"/>
  </w:style>
  <w:style w:type="character" w:customStyle="1" w:styleId="WW8Num44z4">
    <w:name w:val="WW8Num44z4"/>
    <w:rsid w:val="009D10A3"/>
  </w:style>
  <w:style w:type="character" w:customStyle="1" w:styleId="WW8Num44z5">
    <w:name w:val="WW8Num44z5"/>
    <w:rsid w:val="009D10A3"/>
  </w:style>
  <w:style w:type="character" w:customStyle="1" w:styleId="WW8Num44z6">
    <w:name w:val="WW8Num44z6"/>
    <w:rsid w:val="009D10A3"/>
  </w:style>
  <w:style w:type="character" w:customStyle="1" w:styleId="WW8Num44z7">
    <w:name w:val="WW8Num44z7"/>
    <w:rsid w:val="009D10A3"/>
  </w:style>
  <w:style w:type="character" w:customStyle="1" w:styleId="WW8Num44z8">
    <w:name w:val="WW8Num44z8"/>
    <w:rsid w:val="009D10A3"/>
  </w:style>
  <w:style w:type="character" w:customStyle="1" w:styleId="WW8Num45z0">
    <w:name w:val="WW8Num45z0"/>
    <w:rsid w:val="009D10A3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45z1">
    <w:name w:val="WW8Num45z1"/>
    <w:rsid w:val="009D10A3"/>
    <w:rPr>
      <w:position w:val="0"/>
      <w:sz w:val="24"/>
      <w:vertAlign w:val="baseline"/>
    </w:rPr>
  </w:style>
  <w:style w:type="character" w:customStyle="1" w:styleId="WW8Num46z0">
    <w:name w:val="WW8Num46z0"/>
    <w:rsid w:val="009D10A3"/>
  </w:style>
  <w:style w:type="character" w:customStyle="1" w:styleId="WW8Num46z1">
    <w:name w:val="WW8Num46z1"/>
    <w:rsid w:val="009D10A3"/>
  </w:style>
  <w:style w:type="character" w:customStyle="1" w:styleId="WW8Num46z2">
    <w:name w:val="WW8Num46z2"/>
    <w:rsid w:val="009D10A3"/>
  </w:style>
  <w:style w:type="character" w:customStyle="1" w:styleId="WW8Num46z3">
    <w:name w:val="WW8Num46z3"/>
    <w:rsid w:val="009D10A3"/>
  </w:style>
  <w:style w:type="character" w:customStyle="1" w:styleId="WW8Num46z4">
    <w:name w:val="WW8Num46z4"/>
    <w:rsid w:val="009D10A3"/>
  </w:style>
  <w:style w:type="character" w:customStyle="1" w:styleId="WW8Num46z5">
    <w:name w:val="WW8Num46z5"/>
    <w:rsid w:val="009D10A3"/>
  </w:style>
  <w:style w:type="character" w:customStyle="1" w:styleId="WW8Num46z6">
    <w:name w:val="WW8Num46z6"/>
    <w:rsid w:val="009D10A3"/>
  </w:style>
  <w:style w:type="character" w:customStyle="1" w:styleId="WW8Num46z7">
    <w:name w:val="WW8Num46z7"/>
    <w:rsid w:val="009D10A3"/>
  </w:style>
  <w:style w:type="character" w:customStyle="1" w:styleId="WW8Num46z8">
    <w:name w:val="WW8Num46z8"/>
    <w:rsid w:val="009D10A3"/>
  </w:style>
  <w:style w:type="character" w:customStyle="1" w:styleId="WW8Num47z0">
    <w:name w:val="WW8Num47z0"/>
    <w:rsid w:val="009D10A3"/>
    <w:rPr>
      <w:rFonts w:ascii="Verdana" w:eastAsia="Verdana" w:hAnsi="Verdana" w:cs="Verdana"/>
      <w:b/>
      <w:sz w:val="20"/>
      <w:u w:val="single"/>
    </w:rPr>
  </w:style>
  <w:style w:type="character" w:customStyle="1" w:styleId="WW8Num47z1">
    <w:name w:val="WW8Num47z1"/>
    <w:rsid w:val="009D10A3"/>
  </w:style>
  <w:style w:type="character" w:customStyle="1" w:styleId="WW8Num47z2">
    <w:name w:val="WW8Num47z2"/>
    <w:rsid w:val="009D10A3"/>
  </w:style>
  <w:style w:type="character" w:customStyle="1" w:styleId="WW8Num47z3">
    <w:name w:val="WW8Num47z3"/>
    <w:rsid w:val="009D10A3"/>
  </w:style>
  <w:style w:type="character" w:customStyle="1" w:styleId="WW8Num47z4">
    <w:name w:val="WW8Num47z4"/>
    <w:rsid w:val="009D10A3"/>
  </w:style>
  <w:style w:type="character" w:customStyle="1" w:styleId="WW8Num47z5">
    <w:name w:val="WW8Num47z5"/>
    <w:rsid w:val="009D10A3"/>
  </w:style>
  <w:style w:type="character" w:customStyle="1" w:styleId="WW8Num47z6">
    <w:name w:val="WW8Num47z6"/>
    <w:rsid w:val="009D10A3"/>
  </w:style>
  <w:style w:type="character" w:customStyle="1" w:styleId="WW8Num47z7">
    <w:name w:val="WW8Num47z7"/>
    <w:rsid w:val="009D10A3"/>
  </w:style>
  <w:style w:type="character" w:customStyle="1" w:styleId="WW8Num47z8">
    <w:name w:val="WW8Num47z8"/>
    <w:rsid w:val="009D10A3"/>
  </w:style>
  <w:style w:type="character" w:customStyle="1" w:styleId="WW8Num48z0">
    <w:name w:val="WW8Num48z0"/>
    <w:rsid w:val="009D10A3"/>
    <w:rPr>
      <w:u w:val="none"/>
    </w:rPr>
  </w:style>
  <w:style w:type="character" w:customStyle="1" w:styleId="WW8Num49z0">
    <w:name w:val="WW8Num49z0"/>
    <w:rsid w:val="009D10A3"/>
  </w:style>
  <w:style w:type="character" w:customStyle="1" w:styleId="WW8Num49z1">
    <w:name w:val="WW8Num49z1"/>
    <w:rsid w:val="009D10A3"/>
  </w:style>
  <w:style w:type="character" w:customStyle="1" w:styleId="WW8Num49z2">
    <w:name w:val="WW8Num49z2"/>
    <w:rsid w:val="009D10A3"/>
  </w:style>
  <w:style w:type="character" w:customStyle="1" w:styleId="WW8Num49z3">
    <w:name w:val="WW8Num49z3"/>
    <w:rsid w:val="009D10A3"/>
  </w:style>
  <w:style w:type="character" w:customStyle="1" w:styleId="WW8Num49z4">
    <w:name w:val="WW8Num49z4"/>
    <w:rsid w:val="009D10A3"/>
  </w:style>
  <w:style w:type="character" w:customStyle="1" w:styleId="WW8Num49z5">
    <w:name w:val="WW8Num49z5"/>
    <w:rsid w:val="009D10A3"/>
  </w:style>
  <w:style w:type="character" w:customStyle="1" w:styleId="WW8Num49z6">
    <w:name w:val="WW8Num49z6"/>
    <w:rsid w:val="009D10A3"/>
  </w:style>
  <w:style w:type="character" w:customStyle="1" w:styleId="WW8Num49z7">
    <w:name w:val="WW8Num49z7"/>
    <w:rsid w:val="009D10A3"/>
  </w:style>
  <w:style w:type="character" w:customStyle="1" w:styleId="WW8Num49z8">
    <w:name w:val="WW8Num49z8"/>
    <w:rsid w:val="009D10A3"/>
  </w:style>
  <w:style w:type="character" w:customStyle="1" w:styleId="WW8Num50z0">
    <w:name w:val="WW8Num50z0"/>
    <w:rsid w:val="009D10A3"/>
    <w:rPr>
      <w:u w:val="none"/>
    </w:rPr>
  </w:style>
  <w:style w:type="character" w:customStyle="1" w:styleId="Domylnaczcionkaakapitu1">
    <w:name w:val="Domyślna czcionka akapitu1"/>
    <w:rsid w:val="009D10A3"/>
  </w:style>
  <w:style w:type="character" w:customStyle="1" w:styleId="TytuZnak">
    <w:name w:val="Tytuł Znak"/>
    <w:rsid w:val="009D10A3"/>
    <w:rPr>
      <w:rFonts w:ascii="Times New Roman" w:eastAsia="Times New Roman" w:hAnsi="Times New Roman" w:cs="Times New Roman"/>
      <w:b/>
      <w:kern w:val="1"/>
      <w:sz w:val="36"/>
      <w:szCs w:val="20"/>
    </w:rPr>
  </w:style>
  <w:style w:type="character" w:customStyle="1" w:styleId="TekstpodstawowyZnak">
    <w:name w:val="Tekst podstawowy Znak"/>
    <w:rsid w:val="009D10A3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9D10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9D10A3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uiPriority w:val="22"/>
    <w:qFormat/>
    <w:rsid w:val="009D10A3"/>
    <w:rPr>
      <w:b/>
      <w:bCs/>
    </w:rPr>
  </w:style>
  <w:style w:type="character" w:customStyle="1" w:styleId="bl">
    <w:name w:val="bl"/>
    <w:basedOn w:val="Domylnaczcionkaakapitu1"/>
    <w:rsid w:val="009D10A3"/>
  </w:style>
  <w:style w:type="character" w:customStyle="1" w:styleId="text">
    <w:name w:val="text"/>
    <w:rsid w:val="009D10A3"/>
  </w:style>
  <w:style w:type="character" w:customStyle="1" w:styleId="tabulatory1">
    <w:name w:val="tabulatory1"/>
    <w:rsid w:val="009D10A3"/>
  </w:style>
  <w:style w:type="character" w:styleId="Hipercze">
    <w:name w:val="Hyperlink"/>
    <w:rsid w:val="009D10A3"/>
    <w:rPr>
      <w:color w:val="0000FF"/>
      <w:u w:val="single"/>
    </w:rPr>
  </w:style>
  <w:style w:type="character" w:customStyle="1" w:styleId="HTML-wstpniesformatowanyZnak">
    <w:name w:val="HTML - wstępnie sformatowany Znak"/>
    <w:rsid w:val="009D10A3"/>
    <w:rPr>
      <w:rFonts w:ascii="Courier New" w:eastAsia="Times New Roman" w:hAnsi="Courier New" w:cs="Courier New"/>
    </w:rPr>
  </w:style>
  <w:style w:type="character" w:customStyle="1" w:styleId="Internetlink">
    <w:name w:val="Internet link"/>
    <w:rsid w:val="009D10A3"/>
    <w:rPr>
      <w:color w:val="0563C1"/>
      <w:u w:val="single"/>
    </w:rPr>
  </w:style>
  <w:style w:type="character" w:customStyle="1" w:styleId="alb">
    <w:name w:val="a_lb"/>
    <w:basedOn w:val="Domylnaczcionkaakapitu3"/>
    <w:rsid w:val="009D10A3"/>
  </w:style>
  <w:style w:type="character" w:customStyle="1" w:styleId="StrongEmphasis">
    <w:name w:val="Strong Emphasis"/>
    <w:rsid w:val="009D10A3"/>
    <w:rPr>
      <w:b/>
      <w:bCs/>
    </w:rPr>
  </w:style>
  <w:style w:type="character" w:customStyle="1" w:styleId="Symbolewypunktowania">
    <w:name w:val="Symbole wypunktowania"/>
    <w:rsid w:val="009D10A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D10A3"/>
  </w:style>
  <w:style w:type="paragraph" w:customStyle="1" w:styleId="Nagwek30">
    <w:name w:val="Nagłówek3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9D10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9D10A3"/>
    <w:rPr>
      <w:rFonts w:cs="Lohit Marathi"/>
    </w:rPr>
  </w:style>
  <w:style w:type="paragraph" w:customStyle="1" w:styleId="Podpis1">
    <w:name w:val="Podpis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Lohit Marathi"/>
      <w:sz w:val="24"/>
      <w:szCs w:val="20"/>
      <w:lang w:eastAsia="ar-SA"/>
    </w:rPr>
  </w:style>
  <w:style w:type="paragraph" w:customStyle="1" w:styleId="Nagwek2">
    <w:name w:val="Nagłówek2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Liberation Sans" w:eastAsia="Droid Sans Fallback" w:hAnsi="Liberation Sans" w:cs="Lohit Marathi"/>
      <w:sz w:val="28"/>
      <w:szCs w:val="28"/>
      <w:lang w:eastAsia="ar-SA"/>
    </w:rPr>
  </w:style>
  <w:style w:type="paragraph" w:customStyle="1" w:styleId="Legenda2">
    <w:name w:val="Legenda2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Normalny"/>
    <w:rsid w:val="009D10A3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customStyle="1" w:styleId="Legenda1">
    <w:name w:val="Legenda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pkt">
    <w:name w:val="pkt"/>
    <w:basedOn w:val="Normalny"/>
    <w:rsid w:val="009D10A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10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9D10A3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9D10A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9D10A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9D10A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9D10A3"/>
    <w:pPr>
      <w:jc w:val="center"/>
    </w:pPr>
    <w:rPr>
      <w:b/>
      <w:bCs/>
    </w:rPr>
  </w:style>
  <w:style w:type="paragraph" w:customStyle="1" w:styleId="Default">
    <w:name w:val="Default"/>
    <w:rsid w:val="009D10A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andard">
    <w:name w:val="Standard"/>
    <w:rsid w:val="009D10A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Domylnaczcionkaakapitu"/>
    <w:rsid w:val="009D10A3"/>
  </w:style>
  <w:style w:type="paragraph" w:styleId="Tekstpodstawowywcity">
    <w:name w:val="Body Text Indent"/>
    <w:basedOn w:val="Normalny"/>
    <w:link w:val="TekstpodstawowywcityZnak"/>
    <w:uiPriority w:val="99"/>
    <w:unhideWhenUsed/>
    <w:rsid w:val="009D10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10A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9D10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0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9D10A3"/>
    <w:rPr>
      <w:vertAlign w:val="superscript"/>
    </w:rPr>
  </w:style>
  <w:style w:type="character" w:styleId="Numerstrony">
    <w:name w:val="page number"/>
    <w:basedOn w:val="Domylnaczcionkaakapitu"/>
    <w:rsid w:val="009D10A3"/>
  </w:style>
  <w:style w:type="paragraph" w:customStyle="1" w:styleId="Akapitzlist1">
    <w:name w:val="Akapit z listą1"/>
    <w:basedOn w:val="Normalny"/>
    <w:qFormat/>
    <w:rsid w:val="009D10A3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character" w:customStyle="1" w:styleId="polesztuk">
    <w:name w:val="polesztuk"/>
    <w:basedOn w:val="Domylnaczcionkaakapitu"/>
    <w:rsid w:val="009D10A3"/>
  </w:style>
  <w:style w:type="paragraph" w:styleId="Zwykytekst">
    <w:name w:val="Plain Text"/>
    <w:basedOn w:val="Normalny"/>
    <w:link w:val="ZwykytekstZnak"/>
    <w:uiPriority w:val="99"/>
    <w:semiHidden/>
    <w:unhideWhenUsed/>
    <w:rsid w:val="009D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D10A3"/>
    <w:rPr>
      <w:rFonts w:ascii="Times New Roman" w:eastAsia="Times New Roman" w:hAnsi="Times New Roman" w:cs="Times New Roman"/>
      <w:sz w:val="24"/>
      <w:szCs w:val="24"/>
    </w:rPr>
  </w:style>
  <w:style w:type="paragraph" w:customStyle="1" w:styleId="Annexetitre">
    <w:name w:val="Annexe titre"/>
    <w:basedOn w:val="Normalny"/>
    <w:next w:val="Normalny"/>
    <w:rsid w:val="009D10A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yl">
    <w:name w:val="Styl"/>
    <w:rsid w:val="00F0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337924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F70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0E1F70"/>
  </w:style>
  <w:style w:type="paragraph" w:customStyle="1" w:styleId="WW-Tekstpodstawowywcity21">
    <w:name w:val="WW-Tekst podstawowy wcięty 21"/>
    <w:basedOn w:val="Normalny"/>
    <w:rsid w:val="00C96E75"/>
    <w:pPr>
      <w:widowControl w:val="0"/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AE6B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6B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E6B4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6B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E6B49"/>
    <w:rPr>
      <w:sz w:val="16"/>
      <w:szCs w:val="16"/>
    </w:rPr>
  </w:style>
  <w:style w:type="paragraph" w:customStyle="1" w:styleId="Tekstpodstawowy23">
    <w:name w:val="Tekst podstawowy 23"/>
    <w:basedOn w:val="Normalny"/>
    <w:rsid w:val="00AE6B49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1">
    <w:name w:val="WW-Tekst podstawowy 2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 Unicode MS" w:hAnsi="Times New Roman" w:cs="Times New Roman"/>
      <w:b/>
      <w:sz w:val="20"/>
      <w:szCs w:val="20"/>
    </w:rPr>
  </w:style>
  <w:style w:type="paragraph" w:customStyle="1" w:styleId="WW-Tekstpodstawowy31">
    <w:name w:val="WW-Tekst podstawowy 3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z w:val="18"/>
      <w:szCs w:val="20"/>
    </w:rPr>
  </w:style>
  <w:style w:type="paragraph" w:customStyle="1" w:styleId="WW-Tekstpodstawowy2123">
    <w:name w:val="WW-Tekst podstawowy 2123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 Narrow" w:eastAsia="Arial Unicode MS" w:hAnsi="Arial Narrow" w:cs="Times New Roman"/>
      <w:szCs w:val="20"/>
    </w:rPr>
  </w:style>
  <w:style w:type="paragraph" w:customStyle="1" w:styleId="Paragrafy">
    <w:name w:val="Paragrafy"/>
    <w:basedOn w:val="Normalny"/>
    <w:next w:val="Normalny"/>
    <w:rsid w:val="00AE6B49"/>
    <w:pPr>
      <w:overflowPunct w:val="0"/>
      <w:autoSpaceDE w:val="0"/>
      <w:autoSpaceDN w:val="0"/>
      <w:adjustRightInd w:val="0"/>
      <w:spacing w:before="280" w:after="12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AE6B4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99"/>
    <w:qFormat/>
    <w:locked/>
    <w:rsid w:val="00AE6B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6C149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6C149E"/>
    <w:rPr>
      <w:sz w:val="16"/>
      <w:szCs w:val="16"/>
    </w:rPr>
  </w:style>
  <w:style w:type="paragraph" w:customStyle="1" w:styleId="tresc">
    <w:name w:val="tresc"/>
    <w:rsid w:val="006C149E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paragraph" w:customStyle="1" w:styleId="WW-Legenda">
    <w:name w:val="WW-Legenda"/>
    <w:basedOn w:val="Normalny"/>
    <w:next w:val="Normalny"/>
    <w:rsid w:val="00037E7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WW-WW8Num57z0">
    <w:name w:val="WW-WW8Num57z0"/>
    <w:rsid w:val="00C56332"/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3E2829"/>
    <w:pPr>
      <w:suppressAutoHyphens w:val="0"/>
      <w:spacing w:after="160" w:line="259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3E282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C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CA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4CA5"/>
    <w:rPr>
      <w:sz w:val="16"/>
      <w:szCs w:val="16"/>
    </w:rPr>
  </w:style>
  <w:style w:type="paragraph" w:customStyle="1" w:styleId="WW-Tekstpodstawowy212345">
    <w:name w:val="WW-Tekst podstawowy 212345"/>
    <w:basedOn w:val="Normalny"/>
    <w:rsid w:val="007D2704"/>
    <w:pPr>
      <w:widowControl w:val="0"/>
      <w:shd w:val="clear" w:color="auto" w:fill="FFFFFF"/>
      <w:suppressAutoHyphens/>
      <w:overflowPunct w:val="0"/>
      <w:autoSpaceDE w:val="0"/>
      <w:spacing w:after="0" w:line="274" w:lineRule="exact"/>
      <w:ind w:right="11"/>
      <w:jc w:val="both"/>
      <w:textAlignment w:val="baseline"/>
    </w:pPr>
    <w:rPr>
      <w:rFonts w:ascii="Times New Roman" w:eastAsia="Times New Roman" w:hAnsi="Times New Roman" w:cs="Arial"/>
      <w:color w:val="000000"/>
      <w:w w:val="93"/>
      <w:sz w:val="24"/>
      <w:szCs w:val="20"/>
    </w:rPr>
  </w:style>
  <w:style w:type="paragraph" w:styleId="Bezodstpw">
    <w:name w:val="No Spacing"/>
    <w:uiPriority w:val="1"/>
    <w:qFormat/>
    <w:rsid w:val="002D2614"/>
    <w:pPr>
      <w:spacing w:after="0" w:line="240" w:lineRule="auto"/>
    </w:pPr>
  </w:style>
  <w:style w:type="character" w:customStyle="1" w:styleId="name">
    <w:name w:val="name"/>
    <w:rsid w:val="00E32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476"/>
  </w:style>
  <w:style w:type="paragraph" w:styleId="Nagwek1">
    <w:name w:val="heading 1"/>
    <w:basedOn w:val="Normalny"/>
    <w:next w:val="Normalny"/>
    <w:link w:val="Nagwek1Znak"/>
    <w:qFormat/>
    <w:rsid w:val="009D10A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10A3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D10A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E6B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9D10A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D10A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D10A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D10A3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9D10A3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1z0">
    <w:name w:val="WW8Num1z0"/>
    <w:rsid w:val="009D10A3"/>
  </w:style>
  <w:style w:type="character" w:customStyle="1" w:styleId="WW8Num1z1">
    <w:name w:val="WW8Num1z1"/>
    <w:rsid w:val="009D10A3"/>
  </w:style>
  <w:style w:type="character" w:customStyle="1" w:styleId="WW8Num1z2">
    <w:name w:val="WW8Num1z2"/>
    <w:rsid w:val="009D10A3"/>
  </w:style>
  <w:style w:type="character" w:customStyle="1" w:styleId="WW8Num1z3">
    <w:name w:val="WW8Num1z3"/>
    <w:rsid w:val="009D10A3"/>
  </w:style>
  <w:style w:type="character" w:customStyle="1" w:styleId="WW8Num1z4">
    <w:name w:val="WW8Num1z4"/>
    <w:rsid w:val="009D10A3"/>
  </w:style>
  <w:style w:type="character" w:customStyle="1" w:styleId="WW8Num1z5">
    <w:name w:val="WW8Num1z5"/>
    <w:rsid w:val="009D10A3"/>
  </w:style>
  <w:style w:type="character" w:customStyle="1" w:styleId="WW8Num1z6">
    <w:name w:val="WW8Num1z6"/>
    <w:rsid w:val="009D10A3"/>
  </w:style>
  <w:style w:type="character" w:customStyle="1" w:styleId="WW8Num1z7">
    <w:name w:val="WW8Num1z7"/>
    <w:rsid w:val="009D10A3"/>
  </w:style>
  <w:style w:type="character" w:customStyle="1" w:styleId="WW8Num1z8">
    <w:name w:val="WW8Num1z8"/>
    <w:rsid w:val="009D10A3"/>
  </w:style>
  <w:style w:type="character" w:customStyle="1" w:styleId="WW8Num2z0">
    <w:name w:val="WW8Num2z0"/>
    <w:rsid w:val="009D10A3"/>
    <w:rPr>
      <w:rFonts w:ascii="Verdana" w:hAnsi="Verdana" w:cs="Verdana"/>
      <w:b w:val="0"/>
      <w:color w:val="000000"/>
      <w:sz w:val="20"/>
    </w:rPr>
  </w:style>
  <w:style w:type="character" w:customStyle="1" w:styleId="WW8Num2z1">
    <w:name w:val="WW8Num2z1"/>
    <w:rsid w:val="009D10A3"/>
  </w:style>
  <w:style w:type="character" w:customStyle="1" w:styleId="WW8Num2z2">
    <w:name w:val="WW8Num2z2"/>
    <w:rsid w:val="009D10A3"/>
  </w:style>
  <w:style w:type="character" w:customStyle="1" w:styleId="WW8Num2z3">
    <w:name w:val="WW8Num2z3"/>
    <w:rsid w:val="009D10A3"/>
  </w:style>
  <w:style w:type="character" w:customStyle="1" w:styleId="WW8Num2z4">
    <w:name w:val="WW8Num2z4"/>
    <w:rsid w:val="009D10A3"/>
  </w:style>
  <w:style w:type="character" w:customStyle="1" w:styleId="WW8Num2z5">
    <w:name w:val="WW8Num2z5"/>
    <w:rsid w:val="009D10A3"/>
  </w:style>
  <w:style w:type="character" w:customStyle="1" w:styleId="WW8Num2z6">
    <w:name w:val="WW8Num2z6"/>
    <w:rsid w:val="009D10A3"/>
  </w:style>
  <w:style w:type="character" w:customStyle="1" w:styleId="WW8Num2z7">
    <w:name w:val="WW8Num2z7"/>
    <w:rsid w:val="009D10A3"/>
  </w:style>
  <w:style w:type="character" w:customStyle="1" w:styleId="WW8Num2z8">
    <w:name w:val="WW8Num2z8"/>
    <w:rsid w:val="009D10A3"/>
  </w:style>
  <w:style w:type="character" w:customStyle="1" w:styleId="WW8Num3z0">
    <w:name w:val="WW8Num3z0"/>
    <w:rsid w:val="009D10A3"/>
    <w:rPr>
      <w:rFonts w:ascii="Liberation Serif" w:hAnsi="Liberation Serif" w:cs="Liberation Serif"/>
      <w:sz w:val="20"/>
      <w:u w:val="none"/>
      <w:shd w:val="clear" w:color="auto" w:fill="FFFF00"/>
    </w:rPr>
  </w:style>
  <w:style w:type="character" w:customStyle="1" w:styleId="WW8Num4z0">
    <w:name w:val="WW8Num4z0"/>
    <w:rsid w:val="009D10A3"/>
    <w:rPr>
      <w:rFonts w:ascii="Times New Roman" w:hAnsi="Times New Roman" w:cs="Times New Roman"/>
    </w:rPr>
  </w:style>
  <w:style w:type="character" w:customStyle="1" w:styleId="WW8Num5z0">
    <w:name w:val="WW8Num5z0"/>
    <w:rsid w:val="009D10A3"/>
    <w:rPr>
      <w:rFonts w:ascii="Arial" w:hAnsi="Arial" w:cs="Arial"/>
      <w:i/>
      <w:sz w:val="20"/>
      <w:u w:val="none"/>
    </w:rPr>
  </w:style>
  <w:style w:type="character" w:customStyle="1" w:styleId="WW8Num5z2">
    <w:name w:val="WW8Num5z2"/>
    <w:rsid w:val="009D10A3"/>
    <w:rPr>
      <w:rFonts w:ascii="Wingdings" w:hAnsi="Wingdings" w:cs="Wingdings"/>
    </w:rPr>
  </w:style>
  <w:style w:type="character" w:customStyle="1" w:styleId="WW8Num6z0">
    <w:name w:val="WW8Num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7z0">
    <w:name w:val="WW8Num7z0"/>
    <w:rsid w:val="009D10A3"/>
    <w:rPr>
      <w:b/>
    </w:rPr>
  </w:style>
  <w:style w:type="character" w:customStyle="1" w:styleId="WW8Num7z1">
    <w:name w:val="WW8Num7z1"/>
    <w:rsid w:val="009D10A3"/>
    <w:rPr>
      <w:rFonts w:ascii="Tahoma" w:hAnsi="Tahoma" w:cs="Tahoma"/>
      <w:b/>
      <w:color w:val="000000"/>
      <w:sz w:val="20"/>
    </w:rPr>
  </w:style>
  <w:style w:type="character" w:customStyle="1" w:styleId="WW8Num7z2">
    <w:name w:val="WW8Num7z2"/>
    <w:rsid w:val="009D10A3"/>
    <w:rPr>
      <w:b w:val="0"/>
    </w:rPr>
  </w:style>
  <w:style w:type="character" w:customStyle="1" w:styleId="WW8Num7z3">
    <w:name w:val="WW8Num7z3"/>
    <w:rsid w:val="009D10A3"/>
  </w:style>
  <w:style w:type="character" w:customStyle="1" w:styleId="WW8Num7z4">
    <w:name w:val="WW8Num7z4"/>
    <w:rsid w:val="009D10A3"/>
  </w:style>
  <w:style w:type="character" w:customStyle="1" w:styleId="WW8Num7z5">
    <w:name w:val="WW8Num7z5"/>
    <w:rsid w:val="009D10A3"/>
  </w:style>
  <w:style w:type="character" w:customStyle="1" w:styleId="WW8Num7z6">
    <w:name w:val="WW8Num7z6"/>
    <w:rsid w:val="009D10A3"/>
  </w:style>
  <w:style w:type="character" w:customStyle="1" w:styleId="WW8Num7z7">
    <w:name w:val="WW8Num7z7"/>
    <w:rsid w:val="009D10A3"/>
  </w:style>
  <w:style w:type="character" w:customStyle="1" w:styleId="WW8Num7z8">
    <w:name w:val="WW8Num7z8"/>
    <w:rsid w:val="009D10A3"/>
  </w:style>
  <w:style w:type="character" w:customStyle="1" w:styleId="WW8Num8z0">
    <w:name w:val="WW8Num8z0"/>
    <w:rsid w:val="009D10A3"/>
    <w:rPr>
      <w:rFonts w:ascii="Verdana" w:hAnsi="Verdana" w:cs="Tahoma"/>
      <w:b/>
      <w:bCs/>
      <w:sz w:val="20"/>
    </w:rPr>
  </w:style>
  <w:style w:type="character" w:customStyle="1" w:styleId="WW8Num8z1">
    <w:name w:val="WW8Num8z1"/>
    <w:rsid w:val="009D10A3"/>
    <w:rPr>
      <w:bCs/>
    </w:rPr>
  </w:style>
  <w:style w:type="character" w:customStyle="1" w:styleId="WW8Num8z2">
    <w:name w:val="WW8Num8z2"/>
    <w:rsid w:val="009D10A3"/>
  </w:style>
  <w:style w:type="character" w:customStyle="1" w:styleId="WW8Num9z0">
    <w:name w:val="WW8Num9z0"/>
    <w:rsid w:val="009D10A3"/>
    <w:rPr>
      <w:rFonts w:ascii="Tahoma" w:eastAsia="Times New Roman" w:hAnsi="Tahoma" w:cs="Tahoma"/>
      <w:b w:val="0"/>
      <w:sz w:val="20"/>
    </w:rPr>
  </w:style>
  <w:style w:type="character" w:customStyle="1" w:styleId="WW8Num10z0">
    <w:name w:val="WW8Num10z0"/>
    <w:rsid w:val="009D10A3"/>
  </w:style>
  <w:style w:type="character" w:customStyle="1" w:styleId="WW8Num10z1">
    <w:name w:val="WW8Num10z1"/>
    <w:rsid w:val="009D10A3"/>
  </w:style>
  <w:style w:type="character" w:customStyle="1" w:styleId="WW8Num10z2">
    <w:name w:val="WW8Num10z2"/>
    <w:rsid w:val="009D10A3"/>
  </w:style>
  <w:style w:type="character" w:customStyle="1" w:styleId="WW8Num10z3">
    <w:name w:val="WW8Num10z3"/>
    <w:rsid w:val="009D10A3"/>
  </w:style>
  <w:style w:type="character" w:customStyle="1" w:styleId="WW8Num10z4">
    <w:name w:val="WW8Num10z4"/>
    <w:rsid w:val="009D10A3"/>
  </w:style>
  <w:style w:type="character" w:customStyle="1" w:styleId="WW8Num10z5">
    <w:name w:val="WW8Num10z5"/>
    <w:rsid w:val="009D10A3"/>
  </w:style>
  <w:style w:type="character" w:customStyle="1" w:styleId="WW8Num10z6">
    <w:name w:val="WW8Num10z6"/>
    <w:rsid w:val="009D10A3"/>
  </w:style>
  <w:style w:type="character" w:customStyle="1" w:styleId="WW8Num10z7">
    <w:name w:val="WW8Num10z7"/>
    <w:rsid w:val="009D10A3"/>
  </w:style>
  <w:style w:type="character" w:customStyle="1" w:styleId="WW8Num10z8">
    <w:name w:val="WW8Num10z8"/>
    <w:rsid w:val="009D10A3"/>
  </w:style>
  <w:style w:type="character" w:customStyle="1" w:styleId="WW8Num11z0">
    <w:name w:val="WW8Num11z0"/>
    <w:rsid w:val="009D10A3"/>
    <w:rPr>
      <w:color w:val="000000"/>
      <w:u w:val="none"/>
      <w:lang w:eastAsia="hi-IN" w:bidi="hi-IN"/>
    </w:rPr>
  </w:style>
  <w:style w:type="character" w:customStyle="1" w:styleId="WW8Num12z0">
    <w:name w:val="WW8Num12z0"/>
    <w:rsid w:val="009D10A3"/>
  </w:style>
  <w:style w:type="character" w:customStyle="1" w:styleId="WW8Num13z0">
    <w:name w:val="WW8Num13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13z1">
    <w:name w:val="WW8Num13z1"/>
    <w:rsid w:val="009D10A3"/>
  </w:style>
  <w:style w:type="character" w:customStyle="1" w:styleId="WW8Num13z2">
    <w:name w:val="WW8Num13z2"/>
    <w:rsid w:val="009D10A3"/>
  </w:style>
  <w:style w:type="character" w:customStyle="1" w:styleId="WW8Num13z3">
    <w:name w:val="WW8Num13z3"/>
    <w:rsid w:val="009D10A3"/>
  </w:style>
  <w:style w:type="character" w:customStyle="1" w:styleId="WW8Num13z4">
    <w:name w:val="WW8Num13z4"/>
    <w:rsid w:val="009D10A3"/>
  </w:style>
  <w:style w:type="character" w:customStyle="1" w:styleId="WW8Num13z5">
    <w:name w:val="WW8Num13z5"/>
    <w:rsid w:val="009D10A3"/>
  </w:style>
  <w:style w:type="character" w:customStyle="1" w:styleId="WW8Num13z6">
    <w:name w:val="WW8Num13z6"/>
    <w:rsid w:val="009D10A3"/>
  </w:style>
  <w:style w:type="character" w:customStyle="1" w:styleId="WW8Num13z7">
    <w:name w:val="WW8Num13z7"/>
    <w:rsid w:val="009D10A3"/>
  </w:style>
  <w:style w:type="character" w:customStyle="1" w:styleId="WW8Num13z8">
    <w:name w:val="WW8Num13z8"/>
    <w:rsid w:val="009D10A3"/>
  </w:style>
  <w:style w:type="character" w:customStyle="1" w:styleId="WW8Num14z0">
    <w:name w:val="WW8Num14z0"/>
    <w:rsid w:val="009D10A3"/>
    <w:rPr>
      <w:rFonts w:ascii="Times New Roman" w:hAnsi="Times New Roman" w:cs="Times New Roman"/>
    </w:rPr>
  </w:style>
  <w:style w:type="character" w:customStyle="1" w:styleId="WW8Num14z1">
    <w:name w:val="WW8Num14z1"/>
    <w:rsid w:val="009D10A3"/>
    <w:rPr>
      <w:rFonts w:ascii="Tahoma" w:hAnsi="Tahoma" w:cs="Tahoma"/>
      <w:b/>
      <w:color w:val="000000"/>
      <w:sz w:val="20"/>
    </w:rPr>
  </w:style>
  <w:style w:type="character" w:customStyle="1" w:styleId="WW8Num14z2">
    <w:name w:val="WW8Num14z2"/>
    <w:rsid w:val="009D10A3"/>
    <w:rPr>
      <w:strike w:val="0"/>
      <w:dstrike w:val="0"/>
      <w:u w:val="none"/>
    </w:rPr>
  </w:style>
  <w:style w:type="character" w:customStyle="1" w:styleId="WW8Num14z3">
    <w:name w:val="WW8Num14z3"/>
    <w:rsid w:val="009D10A3"/>
  </w:style>
  <w:style w:type="character" w:customStyle="1" w:styleId="WW8Num14z4">
    <w:name w:val="WW8Num14z4"/>
    <w:rsid w:val="009D10A3"/>
  </w:style>
  <w:style w:type="character" w:customStyle="1" w:styleId="WW8Num14z5">
    <w:name w:val="WW8Num14z5"/>
    <w:rsid w:val="009D10A3"/>
  </w:style>
  <w:style w:type="character" w:customStyle="1" w:styleId="WW8Num14z6">
    <w:name w:val="WW8Num14z6"/>
    <w:rsid w:val="009D10A3"/>
  </w:style>
  <w:style w:type="character" w:customStyle="1" w:styleId="WW8Num14z7">
    <w:name w:val="WW8Num14z7"/>
    <w:rsid w:val="009D10A3"/>
  </w:style>
  <w:style w:type="character" w:customStyle="1" w:styleId="WW8Num14z8">
    <w:name w:val="WW8Num14z8"/>
    <w:rsid w:val="009D10A3"/>
  </w:style>
  <w:style w:type="character" w:customStyle="1" w:styleId="WW8Num15z0">
    <w:name w:val="WW8Num15z0"/>
    <w:rsid w:val="009D10A3"/>
    <w:rPr>
      <w:rFonts w:ascii="Tahoma" w:hAnsi="Tahoma" w:cs="Tahoma"/>
      <w:b w:val="0"/>
      <w:i w:val="0"/>
      <w:color w:val="000000"/>
      <w:sz w:val="20"/>
      <w:szCs w:val="20"/>
      <w:lang w:val="pl-PL"/>
    </w:rPr>
  </w:style>
  <w:style w:type="character" w:customStyle="1" w:styleId="WW8Num15z1">
    <w:name w:val="WW8Num15z1"/>
    <w:rsid w:val="009D10A3"/>
    <w:rPr>
      <w:rFonts w:ascii="Tahoma" w:eastAsia="Times New Roman" w:hAnsi="Tahoma" w:cs="Tahoma"/>
      <w:b w:val="0"/>
      <w:bCs/>
      <w:color w:val="000000"/>
      <w:sz w:val="20"/>
      <w:szCs w:val="20"/>
    </w:rPr>
  </w:style>
  <w:style w:type="character" w:customStyle="1" w:styleId="WW8Num15z2">
    <w:name w:val="WW8Num15z2"/>
    <w:rsid w:val="009D10A3"/>
    <w:rPr>
      <w:color w:val="000000"/>
      <w:sz w:val="22"/>
      <w:szCs w:val="22"/>
      <w:u w:val="single"/>
    </w:rPr>
  </w:style>
  <w:style w:type="character" w:customStyle="1" w:styleId="WW8Num15z3">
    <w:name w:val="WW8Num15z3"/>
    <w:rsid w:val="009D10A3"/>
  </w:style>
  <w:style w:type="character" w:customStyle="1" w:styleId="WW8Num15z4">
    <w:name w:val="WW8Num15z4"/>
    <w:rsid w:val="009D10A3"/>
  </w:style>
  <w:style w:type="character" w:customStyle="1" w:styleId="WW8Num15z5">
    <w:name w:val="WW8Num15z5"/>
    <w:rsid w:val="009D10A3"/>
  </w:style>
  <w:style w:type="character" w:customStyle="1" w:styleId="WW8Num15z6">
    <w:name w:val="WW8Num15z6"/>
    <w:rsid w:val="009D10A3"/>
  </w:style>
  <w:style w:type="character" w:customStyle="1" w:styleId="WW8Num15z7">
    <w:name w:val="WW8Num15z7"/>
    <w:rsid w:val="009D10A3"/>
  </w:style>
  <w:style w:type="character" w:customStyle="1" w:styleId="WW8Num15z8">
    <w:name w:val="WW8Num15z8"/>
    <w:rsid w:val="009D10A3"/>
  </w:style>
  <w:style w:type="character" w:customStyle="1" w:styleId="WW8Num16z0">
    <w:name w:val="WW8Num1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16z1">
    <w:name w:val="WW8Num16z1"/>
    <w:rsid w:val="009D10A3"/>
  </w:style>
  <w:style w:type="character" w:customStyle="1" w:styleId="WW8Num16z2">
    <w:name w:val="WW8Num16z2"/>
    <w:rsid w:val="009D10A3"/>
  </w:style>
  <w:style w:type="character" w:customStyle="1" w:styleId="WW8Num16z3">
    <w:name w:val="WW8Num16z3"/>
    <w:rsid w:val="009D10A3"/>
  </w:style>
  <w:style w:type="character" w:customStyle="1" w:styleId="WW8Num16z4">
    <w:name w:val="WW8Num16z4"/>
    <w:rsid w:val="009D10A3"/>
  </w:style>
  <w:style w:type="character" w:customStyle="1" w:styleId="WW8Num16z5">
    <w:name w:val="WW8Num16z5"/>
    <w:rsid w:val="009D10A3"/>
  </w:style>
  <w:style w:type="character" w:customStyle="1" w:styleId="WW8Num16z6">
    <w:name w:val="WW8Num16z6"/>
    <w:rsid w:val="009D10A3"/>
  </w:style>
  <w:style w:type="character" w:customStyle="1" w:styleId="WW8Num16z7">
    <w:name w:val="WW8Num16z7"/>
    <w:rsid w:val="009D10A3"/>
  </w:style>
  <w:style w:type="character" w:customStyle="1" w:styleId="WW8Num16z8">
    <w:name w:val="WW8Num16z8"/>
    <w:rsid w:val="009D10A3"/>
  </w:style>
  <w:style w:type="character" w:customStyle="1" w:styleId="WW8Num17z0">
    <w:name w:val="WW8Num17z0"/>
    <w:rsid w:val="009D10A3"/>
  </w:style>
  <w:style w:type="character" w:customStyle="1" w:styleId="WW8Num17z1">
    <w:name w:val="WW8Num17z1"/>
    <w:rsid w:val="009D10A3"/>
    <w:rPr>
      <w:rFonts w:ascii="Tahoma" w:hAnsi="Tahoma" w:cs="Tahoma"/>
      <w:sz w:val="20"/>
    </w:rPr>
  </w:style>
  <w:style w:type="character" w:customStyle="1" w:styleId="WW8Num17z2">
    <w:name w:val="WW8Num17z2"/>
    <w:rsid w:val="009D10A3"/>
  </w:style>
  <w:style w:type="character" w:customStyle="1" w:styleId="WW8Num17z3">
    <w:name w:val="WW8Num17z3"/>
    <w:rsid w:val="009D10A3"/>
  </w:style>
  <w:style w:type="character" w:customStyle="1" w:styleId="WW8Num17z4">
    <w:name w:val="WW8Num17z4"/>
    <w:rsid w:val="009D10A3"/>
  </w:style>
  <w:style w:type="character" w:customStyle="1" w:styleId="WW8Num17z5">
    <w:name w:val="WW8Num17z5"/>
    <w:rsid w:val="009D10A3"/>
  </w:style>
  <w:style w:type="character" w:customStyle="1" w:styleId="WW8Num17z6">
    <w:name w:val="WW8Num17z6"/>
    <w:rsid w:val="009D10A3"/>
  </w:style>
  <w:style w:type="character" w:customStyle="1" w:styleId="WW8Num17z7">
    <w:name w:val="WW8Num17z7"/>
    <w:rsid w:val="009D10A3"/>
  </w:style>
  <w:style w:type="character" w:customStyle="1" w:styleId="WW8Num17z8">
    <w:name w:val="WW8Num17z8"/>
    <w:rsid w:val="009D10A3"/>
  </w:style>
  <w:style w:type="character" w:customStyle="1" w:styleId="WW8Num18z0">
    <w:name w:val="WW8Num18z0"/>
    <w:rsid w:val="009D10A3"/>
    <w:rPr>
      <w:rFonts w:ascii="Tahoma" w:eastAsia="Calibri" w:hAnsi="Tahoma" w:cs="Tahoma"/>
      <w:color w:val="000000"/>
      <w:sz w:val="20"/>
    </w:rPr>
  </w:style>
  <w:style w:type="character" w:customStyle="1" w:styleId="WW8Num18z1">
    <w:name w:val="WW8Num18z1"/>
    <w:rsid w:val="009D10A3"/>
  </w:style>
  <w:style w:type="character" w:customStyle="1" w:styleId="WW8Num18z2">
    <w:name w:val="WW8Num18z2"/>
    <w:rsid w:val="009D10A3"/>
  </w:style>
  <w:style w:type="character" w:customStyle="1" w:styleId="WW8Num18z3">
    <w:name w:val="WW8Num18z3"/>
    <w:rsid w:val="009D10A3"/>
  </w:style>
  <w:style w:type="character" w:customStyle="1" w:styleId="WW8Num18z4">
    <w:name w:val="WW8Num18z4"/>
    <w:rsid w:val="009D10A3"/>
  </w:style>
  <w:style w:type="character" w:customStyle="1" w:styleId="WW8Num18z5">
    <w:name w:val="WW8Num18z5"/>
    <w:rsid w:val="009D10A3"/>
  </w:style>
  <w:style w:type="character" w:customStyle="1" w:styleId="WW8Num18z6">
    <w:name w:val="WW8Num18z6"/>
    <w:rsid w:val="009D10A3"/>
  </w:style>
  <w:style w:type="character" w:customStyle="1" w:styleId="WW8Num18z7">
    <w:name w:val="WW8Num18z7"/>
    <w:rsid w:val="009D10A3"/>
  </w:style>
  <w:style w:type="character" w:customStyle="1" w:styleId="WW8Num18z8">
    <w:name w:val="WW8Num18z8"/>
    <w:rsid w:val="009D10A3"/>
  </w:style>
  <w:style w:type="character" w:customStyle="1" w:styleId="WW8Num19z0">
    <w:name w:val="WW8Num19z0"/>
    <w:rsid w:val="009D10A3"/>
    <w:rPr>
      <w:rFonts w:ascii="Tahoma" w:eastAsia="Calibri" w:hAnsi="Tahoma" w:cs="Tahoma"/>
      <w:b w:val="0"/>
      <w:bCs/>
      <w:color w:val="000000"/>
      <w:sz w:val="20"/>
      <w:szCs w:val="20"/>
      <w:lang w:val="pl-PL"/>
    </w:rPr>
  </w:style>
  <w:style w:type="character" w:customStyle="1" w:styleId="WW8Num19z1">
    <w:name w:val="WW8Num19z1"/>
    <w:rsid w:val="009D10A3"/>
  </w:style>
  <w:style w:type="character" w:customStyle="1" w:styleId="WW8Num20z0">
    <w:name w:val="WW8Num20z0"/>
    <w:rsid w:val="009D10A3"/>
    <w:rPr>
      <w:rFonts w:ascii="Times New Roman" w:eastAsia="Times New Roman" w:hAnsi="Times New Roman" w:cs="Times New Roman"/>
      <w:bCs/>
      <w:sz w:val="20"/>
    </w:rPr>
  </w:style>
  <w:style w:type="character" w:customStyle="1" w:styleId="WW8Num20z1">
    <w:name w:val="WW8Num20z1"/>
    <w:rsid w:val="009D10A3"/>
  </w:style>
  <w:style w:type="character" w:customStyle="1" w:styleId="WW8Num20z2">
    <w:name w:val="WW8Num20z2"/>
    <w:rsid w:val="009D10A3"/>
  </w:style>
  <w:style w:type="character" w:customStyle="1" w:styleId="WW8Num20z3">
    <w:name w:val="WW8Num20z3"/>
    <w:rsid w:val="009D10A3"/>
  </w:style>
  <w:style w:type="character" w:customStyle="1" w:styleId="WW8Num20z4">
    <w:name w:val="WW8Num20z4"/>
    <w:rsid w:val="009D10A3"/>
  </w:style>
  <w:style w:type="character" w:customStyle="1" w:styleId="WW8Num20z5">
    <w:name w:val="WW8Num20z5"/>
    <w:rsid w:val="009D10A3"/>
  </w:style>
  <w:style w:type="character" w:customStyle="1" w:styleId="WW8Num20z6">
    <w:name w:val="WW8Num20z6"/>
    <w:rsid w:val="009D10A3"/>
  </w:style>
  <w:style w:type="character" w:customStyle="1" w:styleId="WW8Num20z7">
    <w:name w:val="WW8Num20z7"/>
    <w:rsid w:val="009D10A3"/>
  </w:style>
  <w:style w:type="character" w:customStyle="1" w:styleId="WW8Num20z8">
    <w:name w:val="WW8Num20z8"/>
    <w:rsid w:val="009D10A3"/>
  </w:style>
  <w:style w:type="character" w:customStyle="1" w:styleId="WW8Num21z0">
    <w:name w:val="WW8Num21z0"/>
    <w:rsid w:val="009D10A3"/>
    <w:rPr>
      <w:rFonts w:ascii="Arial" w:hAnsi="Arial" w:cs="Arial"/>
      <w:b/>
      <w:color w:val="000000"/>
      <w:sz w:val="20"/>
      <w:szCs w:val="20"/>
      <w:lang w:val="pl-PL"/>
    </w:rPr>
  </w:style>
  <w:style w:type="character" w:customStyle="1" w:styleId="WW8Num21z1">
    <w:name w:val="WW8Num21z1"/>
    <w:rsid w:val="009D10A3"/>
  </w:style>
  <w:style w:type="character" w:customStyle="1" w:styleId="WW8Num22z0">
    <w:name w:val="WW8Num22z0"/>
    <w:rsid w:val="009D10A3"/>
  </w:style>
  <w:style w:type="character" w:customStyle="1" w:styleId="WW8Num22z1">
    <w:name w:val="WW8Num22z1"/>
    <w:rsid w:val="009D10A3"/>
  </w:style>
  <w:style w:type="character" w:customStyle="1" w:styleId="WW8Num22z2">
    <w:name w:val="WW8Num22z2"/>
    <w:rsid w:val="009D10A3"/>
  </w:style>
  <w:style w:type="character" w:customStyle="1" w:styleId="WW8Num22z3">
    <w:name w:val="WW8Num22z3"/>
    <w:rsid w:val="009D10A3"/>
  </w:style>
  <w:style w:type="character" w:customStyle="1" w:styleId="WW8Num22z4">
    <w:name w:val="WW8Num22z4"/>
    <w:rsid w:val="009D10A3"/>
  </w:style>
  <w:style w:type="character" w:customStyle="1" w:styleId="WW8Num22z5">
    <w:name w:val="WW8Num22z5"/>
    <w:rsid w:val="009D10A3"/>
  </w:style>
  <w:style w:type="character" w:customStyle="1" w:styleId="WW8Num22z6">
    <w:name w:val="WW8Num22z6"/>
    <w:rsid w:val="009D10A3"/>
  </w:style>
  <w:style w:type="character" w:customStyle="1" w:styleId="WW8Num22z7">
    <w:name w:val="WW8Num22z7"/>
    <w:rsid w:val="009D10A3"/>
  </w:style>
  <w:style w:type="character" w:customStyle="1" w:styleId="WW8Num22z8">
    <w:name w:val="WW8Num22z8"/>
    <w:rsid w:val="009D10A3"/>
  </w:style>
  <w:style w:type="character" w:customStyle="1" w:styleId="WW8Num23z0">
    <w:name w:val="WW8Num23z0"/>
    <w:rsid w:val="009D10A3"/>
    <w:rPr>
      <w:rFonts w:ascii="Arial" w:hAnsi="Arial" w:cs="Arial"/>
      <w:b/>
      <w:bCs/>
      <w:sz w:val="20"/>
      <w:szCs w:val="20"/>
      <w:lang w:val="pl-PL"/>
    </w:rPr>
  </w:style>
  <w:style w:type="character" w:customStyle="1" w:styleId="WW8Num23z1">
    <w:name w:val="WW8Num23z1"/>
    <w:rsid w:val="009D10A3"/>
    <w:rPr>
      <w:rFonts w:ascii="Arial" w:hAnsi="Arial" w:cs="Arial"/>
      <w:i/>
      <w:color w:val="000000"/>
      <w:sz w:val="20"/>
    </w:rPr>
  </w:style>
  <w:style w:type="character" w:customStyle="1" w:styleId="WW8Num23z2">
    <w:name w:val="WW8Num23z2"/>
    <w:rsid w:val="009D10A3"/>
  </w:style>
  <w:style w:type="character" w:customStyle="1" w:styleId="WW8Num23z3">
    <w:name w:val="WW8Num23z3"/>
    <w:rsid w:val="009D10A3"/>
  </w:style>
  <w:style w:type="character" w:customStyle="1" w:styleId="WW8Num23z4">
    <w:name w:val="WW8Num23z4"/>
    <w:rsid w:val="009D10A3"/>
  </w:style>
  <w:style w:type="character" w:customStyle="1" w:styleId="WW8Num23z5">
    <w:name w:val="WW8Num23z5"/>
    <w:rsid w:val="009D10A3"/>
  </w:style>
  <w:style w:type="character" w:customStyle="1" w:styleId="WW8Num23z6">
    <w:name w:val="WW8Num23z6"/>
    <w:rsid w:val="009D10A3"/>
  </w:style>
  <w:style w:type="character" w:customStyle="1" w:styleId="WW8Num23z7">
    <w:name w:val="WW8Num23z7"/>
    <w:rsid w:val="009D10A3"/>
  </w:style>
  <w:style w:type="character" w:customStyle="1" w:styleId="WW8Num23z8">
    <w:name w:val="WW8Num23z8"/>
    <w:rsid w:val="009D10A3"/>
  </w:style>
  <w:style w:type="character" w:customStyle="1" w:styleId="WW8Num24z0">
    <w:name w:val="WW8Num24z0"/>
    <w:rsid w:val="009D10A3"/>
    <w:rPr>
      <w:u w:val="none"/>
    </w:rPr>
  </w:style>
  <w:style w:type="character" w:customStyle="1" w:styleId="WW8Num24z1">
    <w:name w:val="WW8Num24z1"/>
    <w:rsid w:val="009D10A3"/>
  </w:style>
  <w:style w:type="character" w:customStyle="1" w:styleId="WW8Num24z2">
    <w:name w:val="WW8Num24z2"/>
    <w:rsid w:val="009D10A3"/>
  </w:style>
  <w:style w:type="character" w:customStyle="1" w:styleId="WW8Num24z3">
    <w:name w:val="WW8Num24z3"/>
    <w:rsid w:val="009D10A3"/>
  </w:style>
  <w:style w:type="character" w:customStyle="1" w:styleId="WW8Num24z4">
    <w:name w:val="WW8Num24z4"/>
    <w:rsid w:val="009D10A3"/>
  </w:style>
  <w:style w:type="character" w:customStyle="1" w:styleId="WW8Num24z5">
    <w:name w:val="WW8Num24z5"/>
    <w:rsid w:val="009D10A3"/>
  </w:style>
  <w:style w:type="character" w:customStyle="1" w:styleId="WW8Num24z6">
    <w:name w:val="WW8Num24z6"/>
    <w:rsid w:val="009D10A3"/>
  </w:style>
  <w:style w:type="character" w:customStyle="1" w:styleId="WW8Num24z7">
    <w:name w:val="WW8Num24z7"/>
    <w:rsid w:val="009D10A3"/>
  </w:style>
  <w:style w:type="character" w:customStyle="1" w:styleId="WW8Num24z8">
    <w:name w:val="WW8Num24z8"/>
    <w:rsid w:val="009D10A3"/>
  </w:style>
  <w:style w:type="character" w:customStyle="1" w:styleId="WW8Num25z0">
    <w:name w:val="WW8Num25z0"/>
    <w:rsid w:val="009D10A3"/>
    <w:rPr>
      <w:rFonts w:ascii="Arial" w:hAnsi="Arial" w:cs="Arial"/>
      <w:sz w:val="20"/>
      <w:szCs w:val="20"/>
      <w:lang w:val="pl-PL"/>
    </w:rPr>
  </w:style>
  <w:style w:type="character" w:customStyle="1" w:styleId="WW8Num25z1">
    <w:name w:val="WW8Num25z1"/>
    <w:rsid w:val="009D10A3"/>
  </w:style>
  <w:style w:type="character" w:customStyle="1" w:styleId="WW8Num25z2">
    <w:name w:val="WW8Num25z2"/>
    <w:rsid w:val="009D10A3"/>
  </w:style>
  <w:style w:type="character" w:customStyle="1" w:styleId="WW8Num25z3">
    <w:name w:val="WW8Num25z3"/>
    <w:rsid w:val="009D10A3"/>
  </w:style>
  <w:style w:type="character" w:customStyle="1" w:styleId="WW8Num25z4">
    <w:name w:val="WW8Num25z4"/>
    <w:rsid w:val="009D10A3"/>
  </w:style>
  <w:style w:type="character" w:customStyle="1" w:styleId="WW8Num25z5">
    <w:name w:val="WW8Num25z5"/>
    <w:rsid w:val="009D10A3"/>
  </w:style>
  <w:style w:type="character" w:customStyle="1" w:styleId="WW8Num25z6">
    <w:name w:val="WW8Num25z6"/>
    <w:rsid w:val="009D10A3"/>
  </w:style>
  <w:style w:type="character" w:customStyle="1" w:styleId="WW8Num25z7">
    <w:name w:val="WW8Num25z7"/>
    <w:rsid w:val="009D10A3"/>
  </w:style>
  <w:style w:type="character" w:customStyle="1" w:styleId="WW8Num25z8">
    <w:name w:val="WW8Num25z8"/>
    <w:rsid w:val="009D10A3"/>
  </w:style>
  <w:style w:type="character" w:customStyle="1" w:styleId="Domylnaczcionkaakapitu3">
    <w:name w:val="Domyślna czcionka akapitu3"/>
    <w:rsid w:val="009D10A3"/>
  </w:style>
  <w:style w:type="character" w:customStyle="1" w:styleId="WW8Num4z1">
    <w:name w:val="WW8Num4z1"/>
    <w:rsid w:val="009D10A3"/>
  </w:style>
  <w:style w:type="character" w:customStyle="1" w:styleId="WW8Num4z2">
    <w:name w:val="WW8Num4z2"/>
    <w:rsid w:val="009D10A3"/>
    <w:rPr>
      <w:strike w:val="0"/>
      <w:dstrike w:val="0"/>
      <w:u w:val="none"/>
    </w:rPr>
  </w:style>
  <w:style w:type="character" w:customStyle="1" w:styleId="WW8Num4z3">
    <w:name w:val="WW8Num4z3"/>
    <w:rsid w:val="009D10A3"/>
  </w:style>
  <w:style w:type="character" w:customStyle="1" w:styleId="WW8Num4z4">
    <w:name w:val="WW8Num4z4"/>
    <w:rsid w:val="009D10A3"/>
  </w:style>
  <w:style w:type="character" w:customStyle="1" w:styleId="WW8Num4z5">
    <w:name w:val="WW8Num4z5"/>
    <w:rsid w:val="009D10A3"/>
  </w:style>
  <w:style w:type="character" w:customStyle="1" w:styleId="WW8Num4z6">
    <w:name w:val="WW8Num4z6"/>
    <w:rsid w:val="009D10A3"/>
  </w:style>
  <w:style w:type="character" w:customStyle="1" w:styleId="WW8Num4z7">
    <w:name w:val="WW8Num4z7"/>
    <w:rsid w:val="009D10A3"/>
  </w:style>
  <w:style w:type="character" w:customStyle="1" w:styleId="WW8Num4z8">
    <w:name w:val="WW8Num4z8"/>
    <w:rsid w:val="009D10A3"/>
  </w:style>
  <w:style w:type="character" w:customStyle="1" w:styleId="WW8Num19z2">
    <w:name w:val="WW8Num19z2"/>
    <w:rsid w:val="009D10A3"/>
  </w:style>
  <w:style w:type="character" w:customStyle="1" w:styleId="WW8Num19z3">
    <w:name w:val="WW8Num19z3"/>
    <w:rsid w:val="009D10A3"/>
  </w:style>
  <w:style w:type="character" w:customStyle="1" w:styleId="WW8Num19z4">
    <w:name w:val="WW8Num19z4"/>
    <w:rsid w:val="009D10A3"/>
  </w:style>
  <w:style w:type="character" w:customStyle="1" w:styleId="WW8Num19z5">
    <w:name w:val="WW8Num19z5"/>
    <w:rsid w:val="009D10A3"/>
  </w:style>
  <w:style w:type="character" w:customStyle="1" w:styleId="WW8Num19z6">
    <w:name w:val="WW8Num19z6"/>
    <w:rsid w:val="009D10A3"/>
  </w:style>
  <w:style w:type="character" w:customStyle="1" w:styleId="WW8Num19z7">
    <w:name w:val="WW8Num19z7"/>
    <w:rsid w:val="009D10A3"/>
  </w:style>
  <w:style w:type="character" w:customStyle="1" w:styleId="WW8Num19z8">
    <w:name w:val="WW8Num19z8"/>
    <w:rsid w:val="009D10A3"/>
  </w:style>
  <w:style w:type="character" w:customStyle="1" w:styleId="Domylnaczcionkaakapitu2">
    <w:name w:val="Domyślna czcionka akapitu2"/>
    <w:rsid w:val="009D10A3"/>
  </w:style>
  <w:style w:type="character" w:customStyle="1" w:styleId="WW8Num5z1">
    <w:name w:val="WW8Num5z1"/>
    <w:rsid w:val="009D10A3"/>
    <w:rPr>
      <w:rFonts w:ascii="Courier New" w:hAnsi="Courier New" w:cs="Courier New"/>
    </w:rPr>
  </w:style>
  <w:style w:type="character" w:customStyle="1" w:styleId="WW8Num5z3">
    <w:name w:val="WW8Num5z3"/>
    <w:rsid w:val="009D10A3"/>
    <w:rPr>
      <w:rFonts w:ascii="Symbol" w:hAnsi="Symbol" w:cs="Symbol"/>
    </w:rPr>
  </w:style>
  <w:style w:type="character" w:customStyle="1" w:styleId="WW8Num8z3">
    <w:name w:val="WW8Num8z3"/>
    <w:rsid w:val="009D10A3"/>
  </w:style>
  <w:style w:type="character" w:customStyle="1" w:styleId="WW8Num8z4">
    <w:name w:val="WW8Num8z4"/>
    <w:rsid w:val="009D10A3"/>
  </w:style>
  <w:style w:type="character" w:customStyle="1" w:styleId="WW8Num8z5">
    <w:name w:val="WW8Num8z5"/>
    <w:rsid w:val="009D10A3"/>
  </w:style>
  <w:style w:type="character" w:customStyle="1" w:styleId="WW8Num8z6">
    <w:name w:val="WW8Num8z6"/>
    <w:rsid w:val="009D10A3"/>
  </w:style>
  <w:style w:type="character" w:customStyle="1" w:styleId="WW8Num8z7">
    <w:name w:val="WW8Num8z7"/>
    <w:rsid w:val="009D10A3"/>
  </w:style>
  <w:style w:type="character" w:customStyle="1" w:styleId="WW8Num8z8">
    <w:name w:val="WW8Num8z8"/>
    <w:rsid w:val="009D10A3"/>
  </w:style>
  <w:style w:type="character" w:customStyle="1" w:styleId="WW8Num9z1">
    <w:name w:val="WW8Num9z1"/>
    <w:rsid w:val="009D10A3"/>
  </w:style>
  <w:style w:type="character" w:customStyle="1" w:styleId="WW8Num9z2">
    <w:name w:val="WW8Num9z2"/>
    <w:rsid w:val="009D10A3"/>
  </w:style>
  <w:style w:type="character" w:customStyle="1" w:styleId="WW8Num9z3">
    <w:name w:val="WW8Num9z3"/>
    <w:rsid w:val="009D10A3"/>
  </w:style>
  <w:style w:type="character" w:customStyle="1" w:styleId="WW8Num9z4">
    <w:name w:val="WW8Num9z4"/>
    <w:rsid w:val="009D10A3"/>
  </w:style>
  <w:style w:type="character" w:customStyle="1" w:styleId="WW8Num9z5">
    <w:name w:val="WW8Num9z5"/>
    <w:rsid w:val="009D10A3"/>
  </w:style>
  <w:style w:type="character" w:customStyle="1" w:styleId="WW8Num9z6">
    <w:name w:val="WW8Num9z6"/>
    <w:rsid w:val="009D10A3"/>
  </w:style>
  <w:style w:type="character" w:customStyle="1" w:styleId="WW8Num9z7">
    <w:name w:val="WW8Num9z7"/>
    <w:rsid w:val="009D10A3"/>
  </w:style>
  <w:style w:type="character" w:customStyle="1" w:styleId="WW8Num9z8">
    <w:name w:val="WW8Num9z8"/>
    <w:rsid w:val="009D10A3"/>
  </w:style>
  <w:style w:type="character" w:customStyle="1" w:styleId="WW8Num21z2">
    <w:name w:val="WW8Num21z2"/>
    <w:rsid w:val="009D10A3"/>
  </w:style>
  <w:style w:type="character" w:customStyle="1" w:styleId="WW8Num21z3">
    <w:name w:val="WW8Num21z3"/>
    <w:rsid w:val="009D10A3"/>
  </w:style>
  <w:style w:type="character" w:customStyle="1" w:styleId="WW8Num21z4">
    <w:name w:val="WW8Num21z4"/>
    <w:rsid w:val="009D10A3"/>
  </w:style>
  <w:style w:type="character" w:customStyle="1" w:styleId="WW8Num21z5">
    <w:name w:val="WW8Num21z5"/>
    <w:rsid w:val="009D10A3"/>
  </w:style>
  <w:style w:type="character" w:customStyle="1" w:styleId="WW8Num21z6">
    <w:name w:val="WW8Num21z6"/>
    <w:rsid w:val="009D10A3"/>
  </w:style>
  <w:style w:type="character" w:customStyle="1" w:styleId="WW8Num21z7">
    <w:name w:val="WW8Num21z7"/>
    <w:rsid w:val="009D10A3"/>
  </w:style>
  <w:style w:type="character" w:customStyle="1" w:styleId="WW8Num21z8">
    <w:name w:val="WW8Num21z8"/>
    <w:rsid w:val="009D10A3"/>
  </w:style>
  <w:style w:type="character" w:customStyle="1" w:styleId="WW8Num26z0">
    <w:name w:val="WW8Num26z0"/>
    <w:rsid w:val="009D10A3"/>
    <w:rPr>
      <w:u w:val="none"/>
    </w:rPr>
  </w:style>
  <w:style w:type="character" w:customStyle="1" w:styleId="WW8Num27z0">
    <w:name w:val="WW8Num27z0"/>
    <w:rsid w:val="009D10A3"/>
    <w:rPr>
      <w:rFonts w:ascii="Verdana" w:eastAsia="Verdana" w:hAnsi="Verdana" w:cs="Verdana"/>
      <w:b/>
      <w:sz w:val="20"/>
    </w:rPr>
  </w:style>
  <w:style w:type="character" w:customStyle="1" w:styleId="WW8Num27z1">
    <w:name w:val="WW8Num27z1"/>
    <w:rsid w:val="009D10A3"/>
  </w:style>
  <w:style w:type="character" w:customStyle="1" w:styleId="WW8Num27z2">
    <w:name w:val="WW8Num27z2"/>
    <w:rsid w:val="009D10A3"/>
  </w:style>
  <w:style w:type="character" w:customStyle="1" w:styleId="WW8Num27z3">
    <w:name w:val="WW8Num27z3"/>
    <w:rsid w:val="009D10A3"/>
  </w:style>
  <w:style w:type="character" w:customStyle="1" w:styleId="WW8Num27z4">
    <w:name w:val="WW8Num27z4"/>
    <w:rsid w:val="009D10A3"/>
  </w:style>
  <w:style w:type="character" w:customStyle="1" w:styleId="WW8Num27z5">
    <w:name w:val="WW8Num27z5"/>
    <w:rsid w:val="009D10A3"/>
  </w:style>
  <w:style w:type="character" w:customStyle="1" w:styleId="WW8Num27z6">
    <w:name w:val="WW8Num27z6"/>
    <w:rsid w:val="009D10A3"/>
  </w:style>
  <w:style w:type="character" w:customStyle="1" w:styleId="WW8Num27z7">
    <w:name w:val="WW8Num27z7"/>
    <w:rsid w:val="009D10A3"/>
  </w:style>
  <w:style w:type="character" w:customStyle="1" w:styleId="WW8Num27z8">
    <w:name w:val="WW8Num27z8"/>
    <w:rsid w:val="009D10A3"/>
  </w:style>
  <w:style w:type="character" w:customStyle="1" w:styleId="WW8Num28z0">
    <w:name w:val="WW8Num28z0"/>
    <w:rsid w:val="009D10A3"/>
  </w:style>
  <w:style w:type="character" w:customStyle="1" w:styleId="WW8Num28z1">
    <w:name w:val="WW8Num28z1"/>
    <w:rsid w:val="009D10A3"/>
  </w:style>
  <w:style w:type="character" w:customStyle="1" w:styleId="WW8Num28z2">
    <w:name w:val="WW8Num28z2"/>
    <w:rsid w:val="009D10A3"/>
  </w:style>
  <w:style w:type="character" w:customStyle="1" w:styleId="WW8Num28z3">
    <w:name w:val="WW8Num28z3"/>
    <w:rsid w:val="009D10A3"/>
  </w:style>
  <w:style w:type="character" w:customStyle="1" w:styleId="WW8Num28z4">
    <w:name w:val="WW8Num28z4"/>
    <w:rsid w:val="009D10A3"/>
  </w:style>
  <w:style w:type="character" w:customStyle="1" w:styleId="WW8Num28z5">
    <w:name w:val="WW8Num28z5"/>
    <w:rsid w:val="009D10A3"/>
  </w:style>
  <w:style w:type="character" w:customStyle="1" w:styleId="WW8Num28z6">
    <w:name w:val="WW8Num28z6"/>
    <w:rsid w:val="009D10A3"/>
  </w:style>
  <w:style w:type="character" w:customStyle="1" w:styleId="WW8Num28z7">
    <w:name w:val="WW8Num28z7"/>
    <w:rsid w:val="009D10A3"/>
  </w:style>
  <w:style w:type="character" w:customStyle="1" w:styleId="WW8Num28z8">
    <w:name w:val="WW8Num28z8"/>
    <w:rsid w:val="009D10A3"/>
  </w:style>
  <w:style w:type="character" w:customStyle="1" w:styleId="WW8Num29z0">
    <w:name w:val="WW8Num29z0"/>
    <w:rsid w:val="009D10A3"/>
    <w:rPr>
      <w:u w:val="none"/>
    </w:rPr>
  </w:style>
  <w:style w:type="character" w:customStyle="1" w:styleId="WW8Num30z0">
    <w:name w:val="WW8Num30z0"/>
    <w:rsid w:val="009D10A3"/>
    <w:rPr>
      <w:u w:val="none"/>
    </w:rPr>
  </w:style>
  <w:style w:type="character" w:customStyle="1" w:styleId="WW8Num31z0">
    <w:name w:val="WW8Num31z0"/>
    <w:rsid w:val="009D10A3"/>
    <w:rPr>
      <w:b/>
    </w:rPr>
  </w:style>
  <w:style w:type="character" w:customStyle="1" w:styleId="WW8Num31z1">
    <w:name w:val="WW8Num31z1"/>
    <w:rsid w:val="009D10A3"/>
  </w:style>
  <w:style w:type="character" w:customStyle="1" w:styleId="WW8Num31z2">
    <w:name w:val="WW8Num31z2"/>
    <w:rsid w:val="009D10A3"/>
  </w:style>
  <w:style w:type="character" w:customStyle="1" w:styleId="WW8Num31z3">
    <w:name w:val="WW8Num31z3"/>
    <w:rsid w:val="009D10A3"/>
  </w:style>
  <w:style w:type="character" w:customStyle="1" w:styleId="WW8Num31z4">
    <w:name w:val="WW8Num31z4"/>
    <w:rsid w:val="009D10A3"/>
  </w:style>
  <w:style w:type="character" w:customStyle="1" w:styleId="WW8Num31z5">
    <w:name w:val="WW8Num31z5"/>
    <w:rsid w:val="009D10A3"/>
  </w:style>
  <w:style w:type="character" w:customStyle="1" w:styleId="WW8Num31z6">
    <w:name w:val="WW8Num31z6"/>
    <w:rsid w:val="009D10A3"/>
  </w:style>
  <w:style w:type="character" w:customStyle="1" w:styleId="WW8Num31z7">
    <w:name w:val="WW8Num31z7"/>
    <w:rsid w:val="009D10A3"/>
  </w:style>
  <w:style w:type="character" w:customStyle="1" w:styleId="WW8Num31z8">
    <w:name w:val="WW8Num31z8"/>
    <w:rsid w:val="009D10A3"/>
  </w:style>
  <w:style w:type="character" w:customStyle="1" w:styleId="WW8Num32z0">
    <w:name w:val="WW8Num32z0"/>
    <w:rsid w:val="009D10A3"/>
    <w:rPr>
      <w:rFonts w:eastAsia="Verdana" w:cs="Verdana"/>
      <w:b/>
    </w:rPr>
  </w:style>
  <w:style w:type="character" w:customStyle="1" w:styleId="WW8Num32z1">
    <w:name w:val="WW8Num32z1"/>
    <w:rsid w:val="009D10A3"/>
  </w:style>
  <w:style w:type="character" w:customStyle="1" w:styleId="WW8Num32z2">
    <w:name w:val="WW8Num32z2"/>
    <w:rsid w:val="009D10A3"/>
  </w:style>
  <w:style w:type="character" w:customStyle="1" w:styleId="WW8Num32z3">
    <w:name w:val="WW8Num32z3"/>
    <w:rsid w:val="009D10A3"/>
  </w:style>
  <w:style w:type="character" w:customStyle="1" w:styleId="WW8Num32z4">
    <w:name w:val="WW8Num32z4"/>
    <w:rsid w:val="009D10A3"/>
  </w:style>
  <w:style w:type="character" w:customStyle="1" w:styleId="WW8Num32z5">
    <w:name w:val="WW8Num32z5"/>
    <w:rsid w:val="009D10A3"/>
  </w:style>
  <w:style w:type="character" w:customStyle="1" w:styleId="WW8Num32z6">
    <w:name w:val="WW8Num32z6"/>
    <w:rsid w:val="009D10A3"/>
  </w:style>
  <w:style w:type="character" w:customStyle="1" w:styleId="WW8Num32z7">
    <w:name w:val="WW8Num32z7"/>
    <w:rsid w:val="009D10A3"/>
  </w:style>
  <w:style w:type="character" w:customStyle="1" w:styleId="WW8Num32z8">
    <w:name w:val="WW8Num32z8"/>
    <w:rsid w:val="009D10A3"/>
  </w:style>
  <w:style w:type="character" w:customStyle="1" w:styleId="WW8Num33z0">
    <w:name w:val="WW8Num33z0"/>
    <w:rsid w:val="009D10A3"/>
    <w:rPr>
      <w:u w:val="none"/>
    </w:rPr>
  </w:style>
  <w:style w:type="character" w:customStyle="1" w:styleId="WW8Num34z0">
    <w:name w:val="WW8Num34z0"/>
    <w:rsid w:val="009D10A3"/>
    <w:rPr>
      <w:rFonts w:eastAsia="Times New Roman" w:cs="Times New Roman"/>
      <w:i w:val="0"/>
      <w:color w:val="000000"/>
    </w:rPr>
  </w:style>
  <w:style w:type="character" w:customStyle="1" w:styleId="WW8Num34z1">
    <w:name w:val="WW8Num34z1"/>
    <w:rsid w:val="009D10A3"/>
  </w:style>
  <w:style w:type="character" w:customStyle="1" w:styleId="WW8Num34z2">
    <w:name w:val="WW8Num34z2"/>
    <w:rsid w:val="009D10A3"/>
  </w:style>
  <w:style w:type="character" w:customStyle="1" w:styleId="WW8Num34z3">
    <w:name w:val="WW8Num34z3"/>
    <w:rsid w:val="009D10A3"/>
  </w:style>
  <w:style w:type="character" w:customStyle="1" w:styleId="WW8Num34z4">
    <w:name w:val="WW8Num34z4"/>
    <w:rsid w:val="009D10A3"/>
  </w:style>
  <w:style w:type="character" w:customStyle="1" w:styleId="WW8Num34z5">
    <w:name w:val="WW8Num34z5"/>
    <w:rsid w:val="009D10A3"/>
  </w:style>
  <w:style w:type="character" w:customStyle="1" w:styleId="WW8Num34z6">
    <w:name w:val="WW8Num34z6"/>
    <w:rsid w:val="009D10A3"/>
  </w:style>
  <w:style w:type="character" w:customStyle="1" w:styleId="WW8Num34z7">
    <w:name w:val="WW8Num34z7"/>
    <w:rsid w:val="009D10A3"/>
  </w:style>
  <w:style w:type="character" w:customStyle="1" w:styleId="WW8Num34z8">
    <w:name w:val="WW8Num34z8"/>
    <w:rsid w:val="009D10A3"/>
  </w:style>
  <w:style w:type="character" w:customStyle="1" w:styleId="WW8Num35z0">
    <w:name w:val="WW8Num35z0"/>
    <w:rsid w:val="009D10A3"/>
    <w:rPr>
      <w:u w:val="none"/>
    </w:rPr>
  </w:style>
  <w:style w:type="character" w:customStyle="1" w:styleId="WW8Num36z0">
    <w:name w:val="WW8Num36z0"/>
    <w:rsid w:val="009D10A3"/>
  </w:style>
  <w:style w:type="character" w:customStyle="1" w:styleId="WW8Num36z1">
    <w:name w:val="WW8Num36z1"/>
    <w:rsid w:val="009D10A3"/>
  </w:style>
  <w:style w:type="character" w:customStyle="1" w:styleId="WW8Num36z2">
    <w:name w:val="WW8Num36z2"/>
    <w:rsid w:val="009D10A3"/>
  </w:style>
  <w:style w:type="character" w:customStyle="1" w:styleId="WW8Num36z3">
    <w:name w:val="WW8Num36z3"/>
    <w:rsid w:val="009D10A3"/>
  </w:style>
  <w:style w:type="character" w:customStyle="1" w:styleId="WW8Num36z4">
    <w:name w:val="WW8Num36z4"/>
    <w:rsid w:val="009D10A3"/>
  </w:style>
  <w:style w:type="character" w:customStyle="1" w:styleId="WW8Num36z5">
    <w:name w:val="WW8Num36z5"/>
    <w:rsid w:val="009D10A3"/>
  </w:style>
  <w:style w:type="character" w:customStyle="1" w:styleId="WW8Num36z6">
    <w:name w:val="WW8Num36z6"/>
    <w:rsid w:val="009D10A3"/>
  </w:style>
  <w:style w:type="character" w:customStyle="1" w:styleId="WW8Num36z7">
    <w:name w:val="WW8Num36z7"/>
    <w:rsid w:val="009D10A3"/>
  </w:style>
  <w:style w:type="character" w:customStyle="1" w:styleId="WW8Num36z8">
    <w:name w:val="WW8Num36z8"/>
    <w:rsid w:val="009D10A3"/>
  </w:style>
  <w:style w:type="character" w:customStyle="1" w:styleId="WW8Num37z0">
    <w:name w:val="WW8Num37z0"/>
    <w:rsid w:val="009D10A3"/>
    <w:rPr>
      <w:u w:val="none"/>
    </w:rPr>
  </w:style>
  <w:style w:type="character" w:customStyle="1" w:styleId="WW8Num38z0">
    <w:name w:val="WW8Num38z0"/>
    <w:rsid w:val="009D10A3"/>
    <w:rPr>
      <w:rFonts w:eastAsia="Times New Roman" w:cs="Times New Roman"/>
      <w:sz w:val="24"/>
    </w:rPr>
  </w:style>
  <w:style w:type="character" w:customStyle="1" w:styleId="WW8Num38z1">
    <w:name w:val="WW8Num38z1"/>
    <w:rsid w:val="009D10A3"/>
  </w:style>
  <w:style w:type="character" w:customStyle="1" w:styleId="WW8Num38z2">
    <w:name w:val="WW8Num38z2"/>
    <w:rsid w:val="009D10A3"/>
  </w:style>
  <w:style w:type="character" w:customStyle="1" w:styleId="WW8Num38z3">
    <w:name w:val="WW8Num38z3"/>
    <w:rsid w:val="009D10A3"/>
  </w:style>
  <w:style w:type="character" w:customStyle="1" w:styleId="WW8Num38z4">
    <w:name w:val="WW8Num38z4"/>
    <w:rsid w:val="009D10A3"/>
  </w:style>
  <w:style w:type="character" w:customStyle="1" w:styleId="WW8Num38z5">
    <w:name w:val="WW8Num38z5"/>
    <w:rsid w:val="009D10A3"/>
  </w:style>
  <w:style w:type="character" w:customStyle="1" w:styleId="WW8Num38z6">
    <w:name w:val="WW8Num38z6"/>
    <w:rsid w:val="009D10A3"/>
  </w:style>
  <w:style w:type="character" w:customStyle="1" w:styleId="WW8Num38z7">
    <w:name w:val="WW8Num38z7"/>
    <w:rsid w:val="009D10A3"/>
  </w:style>
  <w:style w:type="character" w:customStyle="1" w:styleId="WW8Num38z8">
    <w:name w:val="WW8Num38z8"/>
    <w:rsid w:val="009D10A3"/>
  </w:style>
  <w:style w:type="character" w:customStyle="1" w:styleId="WW8Num39z0">
    <w:name w:val="WW8Num39z0"/>
    <w:rsid w:val="009D10A3"/>
  </w:style>
  <w:style w:type="character" w:customStyle="1" w:styleId="WW8Num39z1">
    <w:name w:val="WW8Num39z1"/>
    <w:rsid w:val="009D10A3"/>
  </w:style>
  <w:style w:type="character" w:customStyle="1" w:styleId="WW8Num39z2">
    <w:name w:val="WW8Num39z2"/>
    <w:rsid w:val="009D10A3"/>
  </w:style>
  <w:style w:type="character" w:customStyle="1" w:styleId="WW8Num39z3">
    <w:name w:val="WW8Num39z3"/>
    <w:rsid w:val="009D10A3"/>
  </w:style>
  <w:style w:type="character" w:customStyle="1" w:styleId="WW8Num39z4">
    <w:name w:val="WW8Num39z4"/>
    <w:rsid w:val="009D10A3"/>
  </w:style>
  <w:style w:type="character" w:customStyle="1" w:styleId="WW8Num39z5">
    <w:name w:val="WW8Num39z5"/>
    <w:rsid w:val="009D10A3"/>
  </w:style>
  <w:style w:type="character" w:customStyle="1" w:styleId="WW8Num39z6">
    <w:name w:val="WW8Num39z6"/>
    <w:rsid w:val="009D10A3"/>
  </w:style>
  <w:style w:type="character" w:customStyle="1" w:styleId="WW8Num39z7">
    <w:name w:val="WW8Num39z7"/>
    <w:rsid w:val="009D10A3"/>
  </w:style>
  <w:style w:type="character" w:customStyle="1" w:styleId="WW8Num39z8">
    <w:name w:val="WW8Num39z8"/>
    <w:rsid w:val="009D10A3"/>
  </w:style>
  <w:style w:type="character" w:customStyle="1" w:styleId="WW8Num40z0">
    <w:name w:val="WW8Num40z0"/>
    <w:rsid w:val="009D10A3"/>
    <w:rPr>
      <w:rFonts w:ascii="Verdana" w:eastAsia="Verdana" w:hAnsi="Verdana" w:cs="Verdana"/>
      <w:b/>
      <w:sz w:val="20"/>
    </w:rPr>
  </w:style>
  <w:style w:type="character" w:customStyle="1" w:styleId="WW8Num40z1">
    <w:name w:val="WW8Num40z1"/>
    <w:rsid w:val="009D10A3"/>
  </w:style>
  <w:style w:type="character" w:customStyle="1" w:styleId="WW8Num40z2">
    <w:name w:val="WW8Num40z2"/>
    <w:rsid w:val="009D10A3"/>
  </w:style>
  <w:style w:type="character" w:customStyle="1" w:styleId="WW8Num40z3">
    <w:name w:val="WW8Num40z3"/>
    <w:rsid w:val="009D10A3"/>
  </w:style>
  <w:style w:type="character" w:customStyle="1" w:styleId="WW8Num40z4">
    <w:name w:val="WW8Num40z4"/>
    <w:rsid w:val="009D10A3"/>
  </w:style>
  <w:style w:type="character" w:customStyle="1" w:styleId="WW8Num40z5">
    <w:name w:val="WW8Num40z5"/>
    <w:rsid w:val="009D10A3"/>
  </w:style>
  <w:style w:type="character" w:customStyle="1" w:styleId="WW8Num40z6">
    <w:name w:val="WW8Num40z6"/>
    <w:rsid w:val="009D10A3"/>
  </w:style>
  <w:style w:type="character" w:customStyle="1" w:styleId="WW8Num40z7">
    <w:name w:val="WW8Num40z7"/>
    <w:rsid w:val="009D10A3"/>
  </w:style>
  <w:style w:type="character" w:customStyle="1" w:styleId="WW8Num40z8">
    <w:name w:val="WW8Num40z8"/>
    <w:rsid w:val="009D10A3"/>
  </w:style>
  <w:style w:type="character" w:customStyle="1" w:styleId="WW8Num41z0">
    <w:name w:val="WW8Num41z0"/>
    <w:rsid w:val="009D10A3"/>
    <w:rPr>
      <w:u w:val="none"/>
    </w:rPr>
  </w:style>
  <w:style w:type="character" w:customStyle="1" w:styleId="WW8Num42z0">
    <w:name w:val="WW8Num42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42z1">
    <w:name w:val="WW8Num42z1"/>
    <w:rsid w:val="009D10A3"/>
  </w:style>
  <w:style w:type="character" w:customStyle="1" w:styleId="WW8Num42z2">
    <w:name w:val="WW8Num42z2"/>
    <w:rsid w:val="009D10A3"/>
  </w:style>
  <w:style w:type="character" w:customStyle="1" w:styleId="WW8Num42z3">
    <w:name w:val="WW8Num42z3"/>
    <w:rsid w:val="009D10A3"/>
  </w:style>
  <w:style w:type="character" w:customStyle="1" w:styleId="WW8Num42z4">
    <w:name w:val="WW8Num42z4"/>
    <w:rsid w:val="009D10A3"/>
  </w:style>
  <w:style w:type="character" w:customStyle="1" w:styleId="WW8Num42z5">
    <w:name w:val="WW8Num42z5"/>
    <w:rsid w:val="009D10A3"/>
  </w:style>
  <w:style w:type="character" w:customStyle="1" w:styleId="WW8Num42z6">
    <w:name w:val="WW8Num42z6"/>
    <w:rsid w:val="009D10A3"/>
  </w:style>
  <w:style w:type="character" w:customStyle="1" w:styleId="WW8Num42z7">
    <w:name w:val="WW8Num42z7"/>
    <w:rsid w:val="009D10A3"/>
  </w:style>
  <w:style w:type="character" w:customStyle="1" w:styleId="WW8Num42z8">
    <w:name w:val="WW8Num42z8"/>
    <w:rsid w:val="009D10A3"/>
  </w:style>
  <w:style w:type="character" w:customStyle="1" w:styleId="WW8Num43z0">
    <w:name w:val="WW8Num43z0"/>
    <w:rsid w:val="009D10A3"/>
  </w:style>
  <w:style w:type="character" w:customStyle="1" w:styleId="WW8Num43z1">
    <w:name w:val="WW8Num43z1"/>
    <w:rsid w:val="009D10A3"/>
  </w:style>
  <w:style w:type="character" w:customStyle="1" w:styleId="WW8Num43z2">
    <w:name w:val="WW8Num43z2"/>
    <w:rsid w:val="009D10A3"/>
  </w:style>
  <w:style w:type="character" w:customStyle="1" w:styleId="WW8Num43z3">
    <w:name w:val="WW8Num43z3"/>
    <w:rsid w:val="009D10A3"/>
  </w:style>
  <w:style w:type="character" w:customStyle="1" w:styleId="WW8Num43z4">
    <w:name w:val="WW8Num43z4"/>
    <w:rsid w:val="009D10A3"/>
  </w:style>
  <w:style w:type="character" w:customStyle="1" w:styleId="WW8Num43z5">
    <w:name w:val="WW8Num43z5"/>
    <w:rsid w:val="009D10A3"/>
  </w:style>
  <w:style w:type="character" w:customStyle="1" w:styleId="WW8Num43z6">
    <w:name w:val="WW8Num43z6"/>
    <w:rsid w:val="009D10A3"/>
  </w:style>
  <w:style w:type="character" w:customStyle="1" w:styleId="WW8Num43z7">
    <w:name w:val="WW8Num43z7"/>
    <w:rsid w:val="009D10A3"/>
  </w:style>
  <w:style w:type="character" w:customStyle="1" w:styleId="WW8Num43z8">
    <w:name w:val="WW8Num43z8"/>
    <w:rsid w:val="009D10A3"/>
  </w:style>
  <w:style w:type="character" w:customStyle="1" w:styleId="WW8Num44z0">
    <w:name w:val="WW8Num44z0"/>
    <w:rsid w:val="009D10A3"/>
    <w:rPr>
      <w:b/>
    </w:rPr>
  </w:style>
  <w:style w:type="character" w:customStyle="1" w:styleId="WW8Num44z1">
    <w:name w:val="WW8Num44z1"/>
    <w:rsid w:val="009D10A3"/>
  </w:style>
  <w:style w:type="character" w:customStyle="1" w:styleId="WW8Num44z2">
    <w:name w:val="WW8Num44z2"/>
    <w:rsid w:val="009D10A3"/>
  </w:style>
  <w:style w:type="character" w:customStyle="1" w:styleId="WW8Num44z3">
    <w:name w:val="WW8Num44z3"/>
    <w:rsid w:val="009D10A3"/>
  </w:style>
  <w:style w:type="character" w:customStyle="1" w:styleId="WW8Num44z4">
    <w:name w:val="WW8Num44z4"/>
    <w:rsid w:val="009D10A3"/>
  </w:style>
  <w:style w:type="character" w:customStyle="1" w:styleId="WW8Num44z5">
    <w:name w:val="WW8Num44z5"/>
    <w:rsid w:val="009D10A3"/>
  </w:style>
  <w:style w:type="character" w:customStyle="1" w:styleId="WW8Num44z6">
    <w:name w:val="WW8Num44z6"/>
    <w:rsid w:val="009D10A3"/>
  </w:style>
  <w:style w:type="character" w:customStyle="1" w:styleId="WW8Num44z7">
    <w:name w:val="WW8Num44z7"/>
    <w:rsid w:val="009D10A3"/>
  </w:style>
  <w:style w:type="character" w:customStyle="1" w:styleId="WW8Num44z8">
    <w:name w:val="WW8Num44z8"/>
    <w:rsid w:val="009D10A3"/>
  </w:style>
  <w:style w:type="character" w:customStyle="1" w:styleId="WW8Num45z0">
    <w:name w:val="WW8Num45z0"/>
    <w:rsid w:val="009D10A3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45z1">
    <w:name w:val="WW8Num45z1"/>
    <w:rsid w:val="009D10A3"/>
    <w:rPr>
      <w:position w:val="0"/>
      <w:sz w:val="24"/>
      <w:vertAlign w:val="baseline"/>
    </w:rPr>
  </w:style>
  <w:style w:type="character" w:customStyle="1" w:styleId="WW8Num46z0">
    <w:name w:val="WW8Num46z0"/>
    <w:rsid w:val="009D10A3"/>
  </w:style>
  <w:style w:type="character" w:customStyle="1" w:styleId="WW8Num46z1">
    <w:name w:val="WW8Num46z1"/>
    <w:rsid w:val="009D10A3"/>
  </w:style>
  <w:style w:type="character" w:customStyle="1" w:styleId="WW8Num46z2">
    <w:name w:val="WW8Num46z2"/>
    <w:rsid w:val="009D10A3"/>
  </w:style>
  <w:style w:type="character" w:customStyle="1" w:styleId="WW8Num46z3">
    <w:name w:val="WW8Num46z3"/>
    <w:rsid w:val="009D10A3"/>
  </w:style>
  <w:style w:type="character" w:customStyle="1" w:styleId="WW8Num46z4">
    <w:name w:val="WW8Num46z4"/>
    <w:rsid w:val="009D10A3"/>
  </w:style>
  <w:style w:type="character" w:customStyle="1" w:styleId="WW8Num46z5">
    <w:name w:val="WW8Num46z5"/>
    <w:rsid w:val="009D10A3"/>
  </w:style>
  <w:style w:type="character" w:customStyle="1" w:styleId="WW8Num46z6">
    <w:name w:val="WW8Num46z6"/>
    <w:rsid w:val="009D10A3"/>
  </w:style>
  <w:style w:type="character" w:customStyle="1" w:styleId="WW8Num46z7">
    <w:name w:val="WW8Num46z7"/>
    <w:rsid w:val="009D10A3"/>
  </w:style>
  <w:style w:type="character" w:customStyle="1" w:styleId="WW8Num46z8">
    <w:name w:val="WW8Num46z8"/>
    <w:rsid w:val="009D10A3"/>
  </w:style>
  <w:style w:type="character" w:customStyle="1" w:styleId="WW8Num47z0">
    <w:name w:val="WW8Num47z0"/>
    <w:rsid w:val="009D10A3"/>
    <w:rPr>
      <w:rFonts w:ascii="Verdana" w:eastAsia="Verdana" w:hAnsi="Verdana" w:cs="Verdana"/>
      <w:b/>
      <w:sz w:val="20"/>
      <w:u w:val="single"/>
    </w:rPr>
  </w:style>
  <w:style w:type="character" w:customStyle="1" w:styleId="WW8Num47z1">
    <w:name w:val="WW8Num47z1"/>
    <w:rsid w:val="009D10A3"/>
  </w:style>
  <w:style w:type="character" w:customStyle="1" w:styleId="WW8Num47z2">
    <w:name w:val="WW8Num47z2"/>
    <w:rsid w:val="009D10A3"/>
  </w:style>
  <w:style w:type="character" w:customStyle="1" w:styleId="WW8Num47z3">
    <w:name w:val="WW8Num47z3"/>
    <w:rsid w:val="009D10A3"/>
  </w:style>
  <w:style w:type="character" w:customStyle="1" w:styleId="WW8Num47z4">
    <w:name w:val="WW8Num47z4"/>
    <w:rsid w:val="009D10A3"/>
  </w:style>
  <w:style w:type="character" w:customStyle="1" w:styleId="WW8Num47z5">
    <w:name w:val="WW8Num47z5"/>
    <w:rsid w:val="009D10A3"/>
  </w:style>
  <w:style w:type="character" w:customStyle="1" w:styleId="WW8Num47z6">
    <w:name w:val="WW8Num47z6"/>
    <w:rsid w:val="009D10A3"/>
  </w:style>
  <w:style w:type="character" w:customStyle="1" w:styleId="WW8Num47z7">
    <w:name w:val="WW8Num47z7"/>
    <w:rsid w:val="009D10A3"/>
  </w:style>
  <w:style w:type="character" w:customStyle="1" w:styleId="WW8Num47z8">
    <w:name w:val="WW8Num47z8"/>
    <w:rsid w:val="009D10A3"/>
  </w:style>
  <w:style w:type="character" w:customStyle="1" w:styleId="WW8Num48z0">
    <w:name w:val="WW8Num48z0"/>
    <w:rsid w:val="009D10A3"/>
    <w:rPr>
      <w:u w:val="none"/>
    </w:rPr>
  </w:style>
  <w:style w:type="character" w:customStyle="1" w:styleId="WW8Num49z0">
    <w:name w:val="WW8Num49z0"/>
    <w:rsid w:val="009D10A3"/>
  </w:style>
  <w:style w:type="character" w:customStyle="1" w:styleId="WW8Num49z1">
    <w:name w:val="WW8Num49z1"/>
    <w:rsid w:val="009D10A3"/>
  </w:style>
  <w:style w:type="character" w:customStyle="1" w:styleId="WW8Num49z2">
    <w:name w:val="WW8Num49z2"/>
    <w:rsid w:val="009D10A3"/>
  </w:style>
  <w:style w:type="character" w:customStyle="1" w:styleId="WW8Num49z3">
    <w:name w:val="WW8Num49z3"/>
    <w:rsid w:val="009D10A3"/>
  </w:style>
  <w:style w:type="character" w:customStyle="1" w:styleId="WW8Num49z4">
    <w:name w:val="WW8Num49z4"/>
    <w:rsid w:val="009D10A3"/>
  </w:style>
  <w:style w:type="character" w:customStyle="1" w:styleId="WW8Num49z5">
    <w:name w:val="WW8Num49z5"/>
    <w:rsid w:val="009D10A3"/>
  </w:style>
  <w:style w:type="character" w:customStyle="1" w:styleId="WW8Num49z6">
    <w:name w:val="WW8Num49z6"/>
    <w:rsid w:val="009D10A3"/>
  </w:style>
  <w:style w:type="character" w:customStyle="1" w:styleId="WW8Num49z7">
    <w:name w:val="WW8Num49z7"/>
    <w:rsid w:val="009D10A3"/>
  </w:style>
  <w:style w:type="character" w:customStyle="1" w:styleId="WW8Num49z8">
    <w:name w:val="WW8Num49z8"/>
    <w:rsid w:val="009D10A3"/>
  </w:style>
  <w:style w:type="character" w:customStyle="1" w:styleId="WW8Num50z0">
    <w:name w:val="WW8Num50z0"/>
    <w:rsid w:val="009D10A3"/>
    <w:rPr>
      <w:u w:val="none"/>
    </w:rPr>
  </w:style>
  <w:style w:type="character" w:customStyle="1" w:styleId="Domylnaczcionkaakapitu1">
    <w:name w:val="Domyślna czcionka akapitu1"/>
    <w:rsid w:val="009D10A3"/>
  </w:style>
  <w:style w:type="character" w:customStyle="1" w:styleId="TytuZnak">
    <w:name w:val="Tytuł Znak"/>
    <w:rsid w:val="009D10A3"/>
    <w:rPr>
      <w:rFonts w:ascii="Times New Roman" w:eastAsia="Times New Roman" w:hAnsi="Times New Roman" w:cs="Times New Roman"/>
      <w:b/>
      <w:kern w:val="1"/>
      <w:sz w:val="36"/>
      <w:szCs w:val="20"/>
    </w:rPr>
  </w:style>
  <w:style w:type="character" w:customStyle="1" w:styleId="TekstpodstawowyZnak">
    <w:name w:val="Tekst podstawowy Znak"/>
    <w:rsid w:val="009D10A3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9D10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9D10A3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uiPriority w:val="22"/>
    <w:qFormat/>
    <w:rsid w:val="009D10A3"/>
    <w:rPr>
      <w:b/>
      <w:bCs/>
    </w:rPr>
  </w:style>
  <w:style w:type="character" w:customStyle="1" w:styleId="bl">
    <w:name w:val="bl"/>
    <w:basedOn w:val="Domylnaczcionkaakapitu1"/>
    <w:rsid w:val="009D10A3"/>
  </w:style>
  <w:style w:type="character" w:customStyle="1" w:styleId="text">
    <w:name w:val="text"/>
    <w:rsid w:val="009D10A3"/>
  </w:style>
  <w:style w:type="character" w:customStyle="1" w:styleId="tabulatory1">
    <w:name w:val="tabulatory1"/>
    <w:rsid w:val="009D10A3"/>
  </w:style>
  <w:style w:type="character" w:styleId="Hipercze">
    <w:name w:val="Hyperlink"/>
    <w:rsid w:val="009D10A3"/>
    <w:rPr>
      <w:color w:val="0000FF"/>
      <w:u w:val="single"/>
    </w:rPr>
  </w:style>
  <w:style w:type="character" w:customStyle="1" w:styleId="HTML-wstpniesformatowanyZnak">
    <w:name w:val="HTML - wstępnie sformatowany Znak"/>
    <w:rsid w:val="009D10A3"/>
    <w:rPr>
      <w:rFonts w:ascii="Courier New" w:eastAsia="Times New Roman" w:hAnsi="Courier New" w:cs="Courier New"/>
    </w:rPr>
  </w:style>
  <w:style w:type="character" w:customStyle="1" w:styleId="Internetlink">
    <w:name w:val="Internet link"/>
    <w:rsid w:val="009D10A3"/>
    <w:rPr>
      <w:color w:val="0563C1"/>
      <w:u w:val="single"/>
    </w:rPr>
  </w:style>
  <w:style w:type="character" w:customStyle="1" w:styleId="alb">
    <w:name w:val="a_lb"/>
    <w:basedOn w:val="Domylnaczcionkaakapitu3"/>
    <w:rsid w:val="009D10A3"/>
  </w:style>
  <w:style w:type="character" w:customStyle="1" w:styleId="StrongEmphasis">
    <w:name w:val="Strong Emphasis"/>
    <w:rsid w:val="009D10A3"/>
    <w:rPr>
      <w:b/>
      <w:bCs/>
    </w:rPr>
  </w:style>
  <w:style w:type="character" w:customStyle="1" w:styleId="Symbolewypunktowania">
    <w:name w:val="Symbole wypunktowania"/>
    <w:rsid w:val="009D10A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D10A3"/>
  </w:style>
  <w:style w:type="paragraph" w:customStyle="1" w:styleId="Nagwek30">
    <w:name w:val="Nagłówek3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9D10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9D10A3"/>
    <w:rPr>
      <w:rFonts w:cs="Lohit Marathi"/>
    </w:rPr>
  </w:style>
  <w:style w:type="paragraph" w:customStyle="1" w:styleId="Podpis1">
    <w:name w:val="Podpis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Lohit Marathi"/>
      <w:sz w:val="24"/>
      <w:szCs w:val="20"/>
      <w:lang w:eastAsia="ar-SA"/>
    </w:rPr>
  </w:style>
  <w:style w:type="paragraph" w:customStyle="1" w:styleId="Nagwek2">
    <w:name w:val="Nagłówek2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Liberation Sans" w:eastAsia="Droid Sans Fallback" w:hAnsi="Liberation Sans" w:cs="Lohit Marathi"/>
      <w:sz w:val="28"/>
      <w:szCs w:val="28"/>
      <w:lang w:eastAsia="ar-SA"/>
    </w:rPr>
  </w:style>
  <w:style w:type="paragraph" w:customStyle="1" w:styleId="Legenda2">
    <w:name w:val="Legenda2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Normalny"/>
    <w:rsid w:val="009D10A3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customStyle="1" w:styleId="Legenda1">
    <w:name w:val="Legenda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pkt">
    <w:name w:val="pkt"/>
    <w:basedOn w:val="Normalny"/>
    <w:rsid w:val="009D10A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10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9D10A3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9D10A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9D10A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9D10A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9D10A3"/>
    <w:pPr>
      <w:jc w:val="center"/>
    </w:pPr>
    <w:rPr>
      <w:b/>
      <w:bCs/>
    </w:rPr>
  </w:style>
  <w:style w:type="paragraph" w:customStyle="1" w:styleId="Default">
    <w:name w:val="Default"/>
    <w:rsid w:val="009D10A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andard">
    <w:name w:val="Standard"/>
    <w:rsid w:val="009D10A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Domylnaczcionkaakapitu"/>
    <w:rsid w:val="009D10A3"/>
  </w:style>
  <w:style w:type="paragraph" w:styleId="Tekstpodstawowywcity">
    <w:name w:val="Body Text Indent"/>
    <w:basedOn w:val="Normalny"/>
    <w:link w:val="TekstpodstawowywcityZnak"/>
    <w:uiPriority w:val="99"/>
    <w:unhideWhenUsed/>
    <w:rsid w:val="009D10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10A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9D10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0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9D10A3"/>
    <w:rPr>
      <w:vertAlign w:val="superscript"/>
    </w:rPr>
  </w:style>
  <w:style w:type="character" w:styleId="Numerstrony">
    <w:name w:val="page number"/>
    <w:basedOn w:val="Domylnaczcionkaakapitu"/>
    <w:rsid w:val="009D10A3"/>
  </w:style>
  <w:style w:type="paragraph" w:customStyle="1" w:styleId="Akapitzlist1">
    <w:name w:val="Akapit z listą1"/>
    <w:basedOn w:val="Normalny"/>
    <w:qFormat/>
    <w:rsid w:val="009D10A3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character" w:customStyle="1" w:styleId="polesztuk">
    <w:name w:val="polesztuk"/>
    <w:basedOn w:val="Domylnaczcionkaakapitu"/>
    <w:rsid w:val="009D10A3"/>
  </w:style>
  <w:style w:type="paragraph" w:styleId="Zwykytekst">
    <w:name w:val="Plain Text"/>
    <w:basedOn w:val="Normalny"/>
    <w:link w:val="ZwykytekstZnak"/>
    <w:uiPriority w:val="99"/>
    <w:semiHidden/>
    <w:unhideWhenUsed/>
    <w:rsid w:val="009D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D10A3"/>
    <w:rPr>
      <w:rFonts w:ascii="Times New Roman" w:eastAsia="Times New Roman" w:hAnsi="Times New Roman" w:cs="Times New Roman"/>
      <w:sz w:val="24"/>
      <w:szCs w:val="24"/>
    </w:rPr>
  </w:style>
  <w:style w:type="paragraph" w:customStyle="1" w:styleId="Annexetitre">
    <w:name w:val="Annexe titre"/>
    <w:basedOn w:val="Normalny"/>
    <w:next w:val="Normalny"/>
    <w:rsid w:val="009D10A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yl">
    <w:name w:val="Styl"/>
    <w:rsid w:val="00F0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337924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F70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0E1F70"/>
  </w:style>
  <w:style w:type="paragraph" w:customStyle="1" w:styleId="WW-Tekstpodstawowywcity21">
    <w:name w:val="WW-Tekst podstawowy wcięty 21"/>
    <w:basedOn w:val="Normalny"/>
    <w:rsid w:val="00C96E75"/>
    <w:pPr>
      <w:widowControl w:val="0"/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AE6B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6B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E6B4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6B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E6B49"/>
    <w:rPr>
      <w:sz w:val="16"/>
      <w:szCs w:val="16"/>
    </w:rPr>
  </w:style>
  <w:style w:type="paragraph" w:customStyle="1" w:styleId="Tekstpodstawowy23">
    <w:name w:val="Tekst podstawowy 23"/>
    <w:basedOn w:val="Normalny"/>
    <w:rsid w:val="00AE6B49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1">
    <w:name w:val="WW-Tekst podstawowy 2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 Unicode MS" w:hAnsi="Times New Roman" w:cs="Times New Roman"/>
      <w:b/>
      <w:sz w:val="20"/>
      <w:szCs w:val="20"/>
    </w:rPr>
  </w:style>
  <w:style w:type="paragraph" w:customStyle="1" w:styleId="WW-Tekstpodstawowy31">
    <w:name w:val="WW-Tekst podstawowy 3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z w:val="18"/>
      <w:szCs w:val="20"/>
    </w:rPr>
  </w:style>
  <w:style w:type="paragraph" w:customStyle="1" w:styleId="WW-Tekstpodstawowy2123">
    <w:name w:val="WW-Tekst podstawowy 2123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 Narrow" w:eastAsia="Arial Unicode MS" w:hAnsi="Arial Narrow" w:cs="Times New Roman"/>
      <w:szCs w:val="20"/>
    </w:rPr>
  </w:style>
  <w:style w:type="paragraph" w:customStyle="1" w:styleId="Paragrafy">
    <w:name w:val="Paragrafy"/>
    <w:basedOn w:val="Normalny"/>
    <w:next w:val="Normalny"/>
    <w:rsid w:val="00AE6B49"/>
    <w:pPr>
      <w:overflowPunct w:val="0"/>
      <w:autoSpaceDE w:val="0"/>
      <w:autoSpaceDN w:val="0"/>
      <w:adjustRightInd w:val="0"/>
      <w:spacing w:before="280" w:after="12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AE6B4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99"/>
    <w:qFormat/>
    <w:locked/>
    <w:rsid w:val="00AE6B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6C149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6C149E"/>
    <w:rPr>
      <w:sz w:val="16"/>
      <w:szCs w:val="16"/>
    </w:rPr>
  </w:style>
  <w:style w:type="paragraph" w:customStyle="1" w:styleId="tresc">
    <w:name w:val="tresc"/>
    <w:rsid w:val="006C149E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paragraph" w:customStyle="1" w:styleId="WW-Legenda">
    <w:name w:val="WW-Legenda"/>
    <w:basedOn w:val="Normalny"/>
    <w:next w:val="Normalny"/>
    <w:rsid w:val="00037E7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WW-WW8Num57z0">
    <w:name w:val="WW-WW8Num57z0"/>
    <w:rsid w:val="00C56332"/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3E2829"/>
    <w:pPr>
      <w:suppressAutoHyphens w:val="0"/>
      <w:spacing w:after="160" w:line="259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3E282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C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CA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4CA5"/>
    <w:rPr>
      <w:sz w:val="16"/>
      <w:szCs w:val="16"/>
    </w:rPr>
  </w:style>
  <w:style w:type="paragraph" w:customStyle="1" w:styleId="WW-Tekstpodstawowy212345">
    <w:name w:val="WW-Tekst podstawowy 212345"/>
    <w:basedOn w:val="Normalny"/>
    <w:rsid w:val="007D2704"/>
    <w:pPr>
      <w:widowControl w:val="0"/>
      <w:shd w:val="clear" w:color="auto" w:fill="FFFFFF"/>
      <w:suppressAutoHyphens/>
      <w:overflowPunct w:val="0"/>
      <w:autoSpaceDE w:val="0"/>
      <w:spacing w:after="0" w:line="274" w:lineRule="exact"/>
      <w:ind w:right="11"/>
      <w:jc w:val="both"/>
      <w:textAlignment w:val="baseline"/>
    </w:pPr>
    <w:rPr>
      <w:rFonts w:ascii="Times New Roman" w:eastAsia="Times New Roman" w:hAnsi="Times New Roman" w:cs="Arial"/>
      <w:color w:val="000000"/>
      <w:w w:val="93"/>
      <w:sz w:val="24"/>
      <w:szCs w:val="20"/>
    </w:rPr>
  </w:style>
  <w:style w:type="paragraph" w:styleId="Bezodstpw">
    <w:name w:val="No Spacing"/>
    <w:uiPriority w:val="1"/>
    <w:qFormat/>
    <w:rsid w:val="002D2614"/>
    <w:pPr>
      <w:spacing w:after="0" w:line="240" w:lineRule="auto"/>
    </w:pPr>
  </w:style>
  <w:style w:type="character" w:customStyle="1" w:styleId="name">
    <w:name w:val="name"/>
    <w:rsid w:val="00E32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oczta.wp.pl/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zs@poczta.onet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2B8DD-CB6F-46E0-9CD0-DE34F8C5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1445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Karolina</cp:lastModifiedBy>
  <cp:revision>2</cp:revision>
  <cp:lastPrinted>2020-09-25T08:42:00Z</cp:lastPrinted>
  <dcterms:created xsi:type="dcterms:W3CDTF">2020-09-25T11:24:00Z</dcterms:created>
  <dcterms:modified xsi:type="dcterms:W3CDTF">2020-09-25T11:24:00Z</dcterms:modified>
</cp:coreProperties>
</file>